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E2" w:rsidRDefault="007B1458" w:rsidP="007B1458">
      <w:pPr>
        <w:pStyle w:val="a3"/>
        <w:ind w:left="642"/>
        <w:jc w:val="center"/>
        <w:rPr>
          <w:b/>
          <w:bCs/>
        </w:rPr>
        <w:sectPr w:rsidR="00C02DE2">
          <w:type w:val="continuous"/>
          <w:pgSz w:w="16840" w:h="11910" w:orient="landscape"/>
          <w:pgMar w:top="540" w:right="700" w:bottom="280" w:left="800" w:header="720" w:footer="720" w:gutter="0"/>
          <w:cols w:space="720"/>
        </w:sect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514705" cy="8961558"/>
            <wp:effectExtent l="0" t="412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почемучки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20366" cy="89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DE2" w:rsidRDefault="007551B3">
      <w:pPr>
        <w:pStyle w:val="1"/>
        <w:spacing w:before="71"/>
        <w:ind w:left="313" w:right="591"/>
        <w:jc w:val="center"/>
      </w:pPr>
      <w:r>
        <w:lastRenderedPageBreak/>
        <w:t>СОДЕРЖАНИЕ</w:t>
      </w:r>
    </w:p>
    <w:p w:rsidR="00C02DE2" w:rsidRDefault="00C02DE2">
      <w:pPr>
        <w:pStyle w:val="a3"/>
        <w:spacing w:before="2"/>
        <w:ind w:left="0"/>
        <w:rPr>
          <w:b/>
          <w:sz w:val="24"/>
        </w:rPr>
      </w:pPr>
    </w:p>
    <w:p w:rsidR="00C02DE2" w:rsidRDefault="007551B3">
      <w:pPr>
        <w:pStyle w:val="a4"/>
        <w:numPr>
          <w:ilvl w:val="0"/>
          <w:numId w:val="1"/>
        </w:numPr>
        <w:tabs>
          <w:tab w:val="left" w:pos="588"/>
        </w:tabs>
        <w:spacing w:before="1" w:line="319" w:lineRule="exact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раздел</w:t>
      </w:r>
    </w:p>
    <w:p w:rsidR="00C02DE2" w:rsidRDefault="007551B3">
      <w:pPr>
        <w:pStyle w:val="a4"/>
        <w:numPr>
          <w:ilvl w:val="1"/>
          <w:numId w:val="2"/>
        </w:numPr>
        <w:tabs>
          <w:tab w:val="left" w:pos="756"/>
        </w:tabs>
        <w:spacing w:line="319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</w:t>
      </w:r>
    </w:p>
    <w:p w:rsidR="00C02DE2" w:rsidRDefault="007551B3">
      <w:pPr>
        <w:pStyle w:val="a4"/>
        <w:numPr>
          <w:ilvl w:val="2"/>
          <w:numId w:val="2"/>
        </w:numPr>
        <w:tabs>
          <w:tab w:val="left" w:pos="967"/>
        </w:tabs>
        <w:rPr>
          <w:sz w:val="28"/>
        </w:rPr>
      </w:pP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C02DE2" w:rsidRDefault="007551B3">
      <w:pPr>
        <w:pStyle w:val="a4"/>
        <w:numPr>
          <w:ilvl w:val="2"/>
          <w:numId w:val="2"/>
        </w:numPr>
        <w:tabs>
          <w:tab w:val="left" w:pos="967"/>
        </w:tabs>
        <w:spacing w:line="321" w:lineRule="exact"/>
        <w:rPr>
          <w:sz w:val="28"/>
        </w:rPr>
      </w:pPr>
      <w:r>
        <w:rPr>
          <w:sz w:val="28"/>
        </w:rPr>
        <w:t>Принципы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</w:p>
    <w:p w:rsidR="00C02DE2" w:rsidRDefault="007551B3">
      <w:pPr>
        <w:pStyle w:val="a4"/>
        <w:numPr>
          <w:ilvl w:val="2"/>
          <w:numId w:val="2"/>
        </w:numPr>
        <w:tabs>
          <w:tab w:val="left" w:pos="967"/>
        </w:tabs>
        <w:ind w:left="333" w:right="6245" w:firstLine="0"/>
        <w:rPr>
          <w:sz w:val="28"/>
        </w:rPr>
      </w:pPr>
      <w:r>
        <w:rPr>
          <w:sz w:val="28"/>
        </w:rPr>
        <w:t>Значимые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1.2Планируемые результаты освоения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</w:t>
      </w:r>
    </w:p>
    <w:p w:rsidR="00C02DE2" w:rsidRDefault="007551B3">
      <w:pPr>
        <w:pStyle w:val="a3"/>
        <w:spacing w:line="322" w:lineRule="exact"/>
      </w:pPr>
      <w:r>
        <w:t>1.3</w:t>
      </w:r>
      <w:r>
        <w:rPr>
          <w:spacing w:val="-11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формируемая</w:t>
      </w:r>
      <w:r>
        <w:rPr>
          <w:spacing w:val="-9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отношений</w:t>
      </w:r>
    </w:p>
    <w:p w:rsidR="00C02DE2" w:rsidRDefault="007551B3">
      <w:pPr>
        <w:pStyle w:val="1"/>
        <w:numPr>
          <w:ilvl w:val="0"/>
          <w:numId w:val="1"/>
        </w:numPr>
        <w:tabs>
          <w:tab w:val="left" w:pos="698"/>
        </w:tabs>
        <w:spacing w:before="4" w:line="319" w:lineRule="exact"/>
        <w:ind w:left="697" w:hanging="365"/>
      </w:pPr>
      <w:r>
        <w:rPr>
          <w:spacing w:val="-1"/>
        </w:rPr>
        <w:t>Содержательный</w:t>
      </w:r>
      <w:r>
        <w:rPr>
          <w:spacing w:val="-14"/>
        </w:rPr>
        <w:t xml:space="preserve"> </w:t>
      </w:r>
      <w:r>
        <w:t>раздел</w:t>
      </w:r>
    </w:p>
    <w:p w:rsidR="00C02DE2" w:rsidRDefault="007551B3">
      <w:pPr>
        <w:pStyle w:val="a4"/>
        <w:numPr>
          <w:ilvl w:val="1"/>
          <w:numId w:val="3"/>
        </w:numPr>
        <w:tabs>
          <w:tab w:val="left" w:pos="756"/>
        </w:tabs>
        <w:spacing w:line="319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</w:p>
    <w:p w:rsidR="00C02DE2" w:rsidRDefault="007551B3">
      <w:pPr>
        <w:pStyle w:val="a4"/>
        <w:numPr>
          <w:ilvl w:val="2"/>
          <w:numId w:val="3"/>
        </w:numPr>
        <w:tabs>
          <w:tab w:val="left" w:pos="967"/>
        </w:tabs>
        <w:spacing w:before="4"/>
        <w:rPr>
          <w:sz w:val="28"/>
        </w:rPr>
      </w:pPr>
      <w:r>
        <w:rPr>
          <w:sz w:val="28"/>
        </w:rPr>
        <w:t>ОО</w:t>
      </w:r>
      <w:r>
        <w:rPr>
          <w:spacing w:val="-14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развитие»</w:t>
      </w:r>
    </w:p>
    <w:p w:rsidR="00C02DE2" w:rsidRDefault="007551B3">
      <w:pPr>
        <w:pStyle w:val="a4"/>
        <w:numPr>
          <w:ilvl w:val="2"/>
          <w:numId w:val="3"/>
        </w:numPr>
        <w:tabs>
          <w:tab w:val="left" w:pos="967"/>
        </w:tabs>
        <w:spacing w:before="1" w:line="322" w:lineRule="exact"/>
        <w:rPr>
          <w:sz w:val="28"/>
        </w:rPr>
      </w:pPr>
      <w:r>
        <w:rPr>
          <w:sz w:val="28"/>
        </w:rPr>
        <w:t>ОО</w:t>
      </w:r>
      <w:r>
        <w:rPr>
          <w:spacing w:val="-8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развитие»</w:t>
      </w:r>
    </w:p>
    <w:p w:rsidR="00C02DE2" w:rsidRDefault="007551B3">
      <w:pPr>
        <w:pStyle w:val="a4"/>
        <w:numPr>
          <w:ilvl w:val="2"/>
          <w:numId w:val="3"/>
        </w:numPr>
        <w:tabs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ОО</w:t>
      </w:r>
      <w:r>
        <w:rPr>
          <w:spacing w:val="-7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развитие»</w:t>
      </w:r>
    </w:p>
    <w:p w:rsidR="00C02DE2" w:rsidRDefault="007551B3">
      <w:pPr>
        <w:pStyle w:val="a4"/>
        <w:numPr>
          <w:ilvl w:val="2"/>
          <w:numId w:val="3"/>
        </w:numPr>
        <w:tabs>
          <w:tab w:val="left" w:pos="967"/>
        </w:tabs>
        <w:spacing w:line="322" w:lineRule="exact"/>
        <w:rPr>
          <w:sz w:val="28"/>
        </w:rPr>
      </w:pPr>
      <w:r>
        <w:rPr>
          <w:spacing w:val="-1"/>
          <w:sz w:val="28"/>
        </w:rPr>
        <w:t>ОО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«Художественно-эстетическое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развитие»</w:t>
      </w:r>
    </w:p>
    <w:p w:rsidR="00C02DE2" w:rsidRDefault="007551B3">
      <w:pPr>
        <w:pStyle w:val="a4"/>
        <w:numPr>
          <w:ilvl w:val="2"/>
          <w:numId w:val="3"/>
        </w:numPr>
        <w:tabs>
          <w:tab w:val="left" w:pos="967"/>
        </w:tabs>
        <w:rPr>
          <w:sz w:val="28"/>
        </w:rPr>
      </w:pPr>
      <w:r>
        <w:rPr>
          <w:sz w:val="28"/>
        </w:rPr>
        <w:t>ОО</w:t>
      </w:r>
      <w:r>
        <w:rPr>
          <w:spacing w:val="-7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развитие»</w:t>
      </w:r>
    </w:p>
    <w:p w:rsidR="00C02DE2" w:rsidRDefault="007551B3">
      <w:pPr>
        <w:pStyle w:val="a4"/>
        <w:numPr>
          <w:ilvl w:val="1"/>
          <w:numId w:val="3"/>
        </w:numPr>
        <w:tabs>
          <w:tab w:val="left" w:pos="756"/>
        </w:tabs>
        <w:spacing w:line="322" w:lineRule="exact"/>
        <w:rPr>
          <w:sz w:val="28"/>
        </w:rPr>
      </w:pPr>
      <w:r>
        <w:rPr>
          <w:spacing w:val="-1"/>
          <w:sz w:val="28"/>
        </w:rPr>
        <w:t>Комплексно-тематическое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</w:t>
      </w:r>
    </w:p>
    <w:p w:rsidR="00C02DE2" w:rsidRDefault="007551B3">
      <w:pPr>
        <w:pStyle w:val="a4"/>
        <w:numPr>
          <w:ilvl w:val="1"/>
          <w:numId w:val="3"/>
        </w:numPr>
        <w:tabs>
          <w:tab w:val="left" w:pos="756"/>
        </w:tabs>
        <w:spacing w:line="322" w:lineRule="exact"/>
        <w:rPr>
          <w:sz w:val="28"/>
        </w:rPr>
      </w:pPr>
      <w:r>
        <w:rPr>
          <w:sz w:val="28"/>
        </w:rPr>
        <w:t>Формы,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 программы</w:t>
      </w:r>
    </w:p>
    <w:p w:rsidR="00C02DE2" w:rsidRDefault="007551B3">
      <w:pPr>
        <w:pStyle w:val="a4"/>
        <w:numPr>
          <w:ilvl w:val="1"/>
          <w:numId w:val="3"/>
        </w:numPr>
        <w:tabs>
          <w:tab w:val="left" w:pos="756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</w:t>
      </w:r>
    </w:p>
    <w:p w:rsidR="00C02DE2" w:rsidRDefault="007551B3">
      <w:pPr>
        <w:pStyle w:val="a4"/>
        <w:numPr>
          <w:ilvl w:val="1"/>
          <w:numId w:val="3"/>
        </w:numPr>
        <w:tabs>
          <w:tab w:val="left" w:pos="756"/>
        </w:tabs>
        <w:rPr>
          <w:sz w:val="28"/>
        </w:rPr>
      </w:pPr>
      <w:r>
        <w:rPr>
          <w:sz w:val="28"/>
        </w:rPr>
        <w:t>Способы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инициативы</w:t>
      </w:r>
    </w:p>
    <w:p w:rsidR="00C02DE2" w:rsidRDefault="007551B3">
      <w:pPr>
        <w:pStyle w:val="a4"/>
        <w:numPr>
          <w:ilvl w:val="1"/>
          <w:numId w:val="3"/>
        </w:numPr>
        <w:tabs>
          <w:tab w:val="left" w:pos="756"/>
        </w:tabs>
        <w:rPr>
          <w:sz w:val="28"/>
        </w:rPr>
      </w:pP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</w:t>
      </w:r>
    </w:p>
    <w:p w:rsidR="00C02DE2" w:rsidRDefault="007551B3">
      <w:pPr>
        <w:pStyle w:val="1"/>
        <w:numPr>
          <w:ilvl w:val="0"/>
          <w:numId w:val="1"/>
        </w:numPr>
        <w:tabs>
          <w:tab w:val="left" w:pos="804"/>
        </w:tabs>
        <w:spacing w:before="4" w:line="319" w:lineRule="exact"/>
        <w:ind w:left="803" w:hanging="471"/>
      </w:pPr>
      <w:r>
        <w:t>Организационный</w:t>
      </w:r>
      <w:r>
        <w:rPr>
          <w:spacing w:val="-12"/>
        </w:rPr>
        <w:t xml:space="preserve"> </w:t>
      </w:r>
      <w:r>
        <w:t>раздел</w:t>
      </w:r>
    </w:p>
    <w:p w:rsidR="00C02DE2" w:rsidRDefault="007551B3">
      <w:pPr>
        <w:pStyle w:val="a4"/>
        <w:numPr>
          <w:ilvl w:val="1"/>
          <w:numId w:val="4"/>
        </w:numPr>
        <w:tabs>
          <w:tab w:val="left" w:pos="756"/>
        </w:tabs>
        <w:spacing w:line="319" w:lineRule="exact"/>
        <w:rPr>
          <w:sz w:val="28"/>
        </w:rPr>
      </w:pPr>
      <w:r>
        <w:rPr>
          <w:sz w:val="28"/>
        </w:rPr>
        <w:t>Методическое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</w:p>
    <w:p w:rsidR="00C02DE2" w:rsidRDefault="007551B3">
      <w:pPr>
        <w:pStyle w:val="a4"/>
        <w:numPr>
          <w:ilvl w:val="1"/>
          <w:numId w:val="4"/>
        </w:numPr>
        <w:tabs>
          <w:tab w:val="left" w:pos="756"/>
        </w:tabs>
        <w:rPr>
          <w:sz w:val="28"/>
        </w:rPr>
      </w:pPr>
      <w:r>
        <w:rPr>
          <w:sz w:val="28"/>
        </w:rPr>
        <w:t>Распорядок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</w:p>
    <w:p w:rsidR="00C02DE2" w:rsidRDefault="007551B3">
      <w:pPr>
        <w:pStyle w:val="a4"/>
        <w:numPr>
          <w:ilvl w:val="1"/>
          <w:numId w:val="4"/>
        </w:numPr>
        <w:tabs>
          <w:tab w:val="left" w:pos="756"/>
        </w:tabs>
        <w:spacing w:before="5"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</w:p>
    <w:p w:rsidR="00C02DE2" w:rsidRDefault="007551B3">
      <w:pPr>
        <w:pStyle w:val="a4"/>
        <w:numPr>
          <w:ilvl w:val="1"/>
          <w:numId w:val="4"/>
        </w:numPr>
        <w:tabs>
          <w:tab w:val="left" w:pos="756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</w:t>
      </w:r>
    </w:p>
    <w:p w:rsidR="00C02DE2" w:rsidRDefault="007551B3">
      <w:pPr>
        <w:pStyle w:val="a4"/>
        <w:numPr>
          <w:ilvl w:val="1"/>
          <w:numId w:val="4"/>
        </w:numPr>
        <w:tabs>
          <w:tab w:val="left" w:pos="756"/>
        </w:tabs>
        <w:rPr>
          <w:sz w:val="28"/>
        </w:rPr>
      </w:pPr>
      <w:r>
        <w:rPr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</w:p>
    <w:p w:rsidR="00C02DE2" w:rsidRDefault="00C02DE2">
      <w:pPr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C02DE2">
      <w:pPr>
        <w:pStyle w:val="a3"/>
        <w:spacing w:before="3"/>
        <w:ind w:left="0"/>
        <w:rPr>
          <w:sz w:val="15"/>
        </w:rPr>
      </w:pPr>
    </w:p>
    <w:p w:rsidR="00C02DE2" w:rsidRDefault="007551B3">
      <w:pPr>
        <w:pStyle w:val="1"/>
        <w:numPr>
          <w:ilvl w:val="2"/>
          <w:numId w:val="4"/>
        </w:numPr>
        <w:tabs>
          <w:tab w:val="left" w:pos="6676"/>
        </w:tabs>
        <w:spacing w:before="86"/>
      </w:pPr>
      <w:r>
        <w:t>Целевой</w:t>
      </w:r>
      <w:r>
        <w:rPr>
          <w:spacing w:val="-10"/>
        </w:rPr>
        <w:t xml:space="preserve"> </w:t>
      </w:r>
      <w:r>
        <w:t>раздел</w:t>
      </w:r>
    </w:p>
    <w:p w:rsidR="00C02DE2" w:rsidRDefault="00C02DE2">
      <w:pPr>
        <w:pStyle w:val="a3"/>
        <w:ind w:left="0"/>
        <w:rPr>
          <w:b/>
        </w:rPr>
      </w:pPr>
    </w:p>
    <w:p w:rsidR="00C02DE2" w:rsidRDefault="007551B3">
      <w:pPr>
        <w:pStyle w:val="a4"/>
        <w:numPr>
          <w:ilvl w:val="1"/>
          <w:numId w:val="5"/>
        </w:numPr>
        <w:tabs>
          <w:tab w:val="left" w:pos="756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записка</w:t>
      </w:r>
    </w:p>
    <w:p w:rsidR="00C02DE2" w:rsidRDefault="007551B3">
      <w:pPr>
        <w:pStyle w:val="a3"/>
        <w:ind w:right="603"/>
        <w:jc w:val="both"/>
      </w:pPr>
      <w:r>
        <w:t>Рабочая программа разработана в соответствии с основной образовательной программой дошкольного 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7"/>
        </w:rPr>
        <w:t xml:space="preserve"> </w:t>
      </w:r>
      <w:r>
        <w:t>бюджетного</w:t>
      </w:r>
      <w:r>
        <w:rPr>
          <w:spacing w:val="67"/>
        </w:rPr>
        <w:t xml:space="preserve"> </w:t>
      </w:r>
      <w:r>
        <w:t>дошкольного</w:t>
      </w:r>
      <w:r>
        <w:rPr>
          <w:spacing w:val="68"/>
        </w:rPr>
        <w:t xml:space="preserve"> </w:t>
      </w:r>
      <w:r>
        <w:t>образовательного</w:t>
      </w:r>
      <w:r>
        <w:rPr>
          <w:spacing w:val="67"/>
        </w:rPr>
        <w:t xml:space="preserve"> </w:t>
      </w:r>
      <w:r>
        <w:t>учреждения</w:t>
      </w:r>
      <w:r>
        <w:rPr>
          <w:spacing w:val="69"/>
        </w:rPr>
        <w:t xml:space="preserve"> </w:t>
      </w:r>
      <w:r>
        <w:t>«Центр</w:t>
      </w:r>
      <w:r>
        <w:rPr>
          <w:spacing w:val="67"/>
        </w:rPr>
        <w:t xml:space="preserve"> </w:t>
      </w:r>
      <w:r>
        <w:t>развития</w:t>
      </w:r>
      <w:r>
        <w:rPr>
          <w:spacing w:val="68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детский</w:t>
      </w:r>
      <w:r>
        <w:rPr>
          <w:spacing w:val="67"/>
        </w:rPr>
        <w:t xml:space="preserve"> </w:t>
      </w:r>
      <w:r>
        <w:t>сад</w:t>
      </w:r>
    </w:p>
    <w:p w:rsidR="00C02DE2" w:rsidRDefault="007551B3">
      <w:pPr>
        <w:pStyle w:val="a3"/>
        <w:ind w:right="609"/>
        <w:jc w:val="both"/>
      </w:pPr>
      <w:r>
        <w:t>«Сказка»»,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</w:t>
      </w:r>
      <w:r>
        <w:t>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регламентированные виды деятельности, их содержание и организацию образовательной деятельности</w:t>
      </w:r>
      <w:r>
        <w:rPr>
          <w:spacing w:val="1"/>
        </w:rPr>
        <w:t xml:space="preserve"> </w:t>
      </w:r>
      <w:r>
        <w:t>в МБДОУ.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 задач 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рамках организованной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деятельности, но и в ходе </w:t>
      </w:r>
      <w:r>
        <w:t>режимных моментов: в совместной деятельности взрослого и детей, в самостоятельной</w:t>
      </w:r>
      <w:r>
        <w:rPr>
          <w:spacing w:val="1"/>
        </w:rPr>
        <w:t xml:space="preserve"> </w:t>
      </w:r>
      <w:r>
        <w:t>деятельности дошкольников.</w:t>
      </w:r>
    </w:p>
    <w:p w:rsidR="00C02DE2" w:rsidRDefault="007551B3">
      <w:pPr>
        <w:pStyle w:val="a3"/>
        <w:ind w:right="622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</w:p>
    <w:p w:rsidR="00C02DE2" w:rsidRDefault="007551B3">
      <w:pPr>
        <w:pStyle w:val="a3"/>
        <w:spacing w:line="321" w:lineRule="exact"/>
        <w:jc w:val="both"/>
        <w:sectPr w:rsidR="00C02DE2">
          <w:pgSz w:w="16840" w:h="11910" w:orient="landscape"/>
          <w:pgMar w:top="1100" w:right="700" w:bottom="280" w:left="800" w:header="720" w:footer="720" w:gutter="0"/>
          <w:cols w:space="720"/>
        </w:sectPr>
      </w:pPr>
      <w:r>
        <w:t>Программа</w:t>
      </w:r>
      <w:r>
        <w:rPr>
          <w:spacing w:val="-8"/>
        </w:rPr>
        <w:t xml:space="preserve"> </w:t>
      </w:r>
      <w:r>
        <w:t>разра</w:t>
      </w:r>
      <w:r>
        <w:t>ботана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rPr>
          <w:spacing w:val="-7"/>
        </w:rPr>
        <w:t>о</w:t>
      </w:r>
      <w:r>
        <w:t>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t>«Центр развития ребенка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«Сказка»»</w:t>
      </w:r>
      <w:r>
        <w:t>.</w:t>
      </w:r>
    </w:p>
    <w:p w:rsidR="00C02DE2" w:rsidRDefault="007551B3">
      <w:pPr>
        <w:pStyle w:val="1"/>
        <w:numPr>
          <w:ilvl w:val="2"/>
          <w:numId w:val="6"/>
        </w:numPr>
        <w:tabs>
          <w:tab w:val="left" w:pos="1054"/>
        </w:tabs>
        <w:ind w:hanging="721"/>
        <w:jc w:val="both"/>
      </w:pPr>
      <w:r>
        <w:lastRenderedPageBreak/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C02DE2" w:rsidRDefault="00C02DE2">
      <w:pPr>
        <w:pStyle w:val="a3"/>
        <w:spacing w:before="5"/>
        <w:ind w:left="0"/>
        <w:jc w:val="both"/>
        <w:rPr>
          <w:b/>
          <w:sz w:val="27"/>
        </w:rPr>
      </w:pPr>
    </w:p>
    <w:p w:rsidR="00C02DE2" w:rsidRDefault="007551B3">
      <w:pPr>
        <w:pStyle w:val="a3"/>
        <w:spacing w:before="1"/>
        <w:jc w:val="both"/>
      </w:pPr>
      <w:r>
        <w:t>Целью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«Мозаика»</w:t>
      </w:r>
      <w:r>
        <w:rPr>
          <w:spacing w:val="-11"/>
        </w:rPr>
        <w:t xml:space="preserve"> </w:t>
      </w:r>
      <w:r>
        <w:t>является: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spacing w:before="4"/>
        <w:ind w:right="625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</w:t>
      </w:r>
    </w:p>
    <w:p w:rsidR="00C02DE2" w:rsidRDefault="007551B3">
      <w:pPr>
        <w:pStyle w:val="a3"/>
        <w:spacing w:line="320" w:lineRule="exact"/>
        <w:jc w:val="both"/>
      </w:pPr>
      <w:r>
        <w:t>Программа</w:t>
      </w:r>
      <w:r>
        <w:rPr>
          <w:spacing w:val="58"/>
        </w:rPr>
        <w:t xml:space="preserve"> </w:t>
      </w:r>
      <w:r>
        <w:t>«Мозаика»</w:t>
      </w:r>
      <w:r>
        <w:rPr>
          <w:spacing w:val="-10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ind w:right="617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через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48"/>
          <w:sz w:val="28"/>
        </w:rPr>
        <w:t xml:space="preserve"> </w:t>
      </w:r>
      <w:r>
        <w:rPr>
          <w:sz w:val="28"/>
        </w:rPr>
        <w:t>индивидуально-возрастным</w:t>
      </w:r>
      <w:r>
        <w:rPr>
          <w:spacing w:val="48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54"/>
          <w:sz w:val="28"/>
        </w:rPr>
        <w:t xml:space="preserve"> </w:t>
      </w:r>
      <w:r>
        <w:rPr>
          <w:sz w:val="28"/>
        </w:rPr>
        <w:t>виды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социокультурным нормам,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государства;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spacing w:before="1" w:line="342" w:lineRule="exact"/>
        <w:ind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творчеству;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программ;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ind w:left="333" w:right="3961" w:firstLine="36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условий: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личностно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spacing w:before="2" w:line="342" w:lineRule="exact"/>
        <w:ind w:hanging="361"/>
        <w:jc w:val="both"/>
        <w:rPr>
          <w:sz w:val="28"/>
        </w:rPr>
      </w:pPr>
      <w:r>
        <w:rPr>
          <w:sz w:val="28"/>
        </w:rPr>
        <w:t>полноценного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детьми;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ind w:right="627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8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опирающихся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возрасте;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spacing w:line="242" w:lineRule="auto"/>
        <w:ind w:right="621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2"/>
          <w:sz w:val="28"/>
        </w:rPr>
        <w:t xml:space="preserve"> </w:t>
      </w:r>
      <w:r>
        <w:rPr>
          <w:sz w:val="28"/>
        </w:rPr>
        <w:t>коммуникативную,</w:t>
      </w:r>
      <w:r>
        <w:rPr>
          <w:spacing w:val="13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познавательную, речевую,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физическую, творческую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возрастом;</w:t>
      </w:r>
    </w:p>
    <w:p w:rsidR="00C02DE2" w:rsidRDefault="007551B3">
      <w:pPr>
        <w:pStyle w:val="a4"/>
        <w:numPr>
          <w:ilvl w:val="0"/>
          <w:numId w:val="7"/>
        </w:numPr>
        <w:tabs>
          <w:tab w:val="left" w:pos="1053"/>
          <w:tab w:val="left" w:pos="1054"/>
        </w:tabs>
        <w:ind w:right="618"/>
        <w:jc w:val="both"/>
        <w:rPr>
          <w:sz w:val="28"/>
        </w:rPr>
      </w:pPr>
      <w:r>
        <w:rPr>
          <w:sz w:val="28"/>
        </w:rPr>
        <w:t>возможности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всех</w:t>
      </w:r>
      <w:r>
        <w:rPr>
          <w:spacing w:val="2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(педагогов,</w:t>
      </w:r>
      <w:r>
        <w:rPr>
          <w:spacing w:val="2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представителей))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 и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C02DE2" w:rsidRDefault="00C02DE2">
      <w:pPr>
        <w:jc w:val="both"/>
        <w:rPr>
          <w:sz w:val="28"/>
        </w:rPr>
        <w:sectPr w:rsidR="00C02DE2">
          <w:pgSz w:w="16840" w:h="11910" w:orient="landscape"/>
          <w:pgMar w:top="440" w:right="700" w:bottom="280" w:left="800" w:header="720" w:footer="720" w:gutter="0"/>
          <w:cols w:space="720"/>
        </w:sectPr>
      </w:pPr>
    </w:p>
    <w:p w:rsidR="00C02DE2" w:rsidRDefault="007551B3">
      <w:pPr>
        <w:pStyle w:val="1"/>
        <w:numPr>
          <w:ilvl w:val="2"/>
          <w:numId w:val="6"/>
        </w:numPr>
        <w:tabs>
          <w:tab w:val="left" w:pos="1054"/>
        </w:tabs>
        <w:spacing w:before="71"/>
        <w:ind w:hanging="721"/>
        <w:jc w:val="both"/>
      </w:pPr>
      <w:r>
        <w:lastRenderedPageBreak/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подходы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Программы</w:t>
      </w:r>
    </w:p>
    <w:p w:rsidR="00C02DE2" w:rsidRDefault="00C02DE2">
      <w:pPr>
        <w:pStyle w:val="a3"/>
        <w:spacing w:before="6"/>
        <w:ind w:left="0"/>
        <w:jc w:val="both"/>
        <w:rPr>
          <w:b/>
          <w:sz w:val="27"/>
        </w:rPr>
      </w:pPr>
    </w:p>
    <w:p w:rsidR="00C02DE2" w:rsidRDefault="007551B3">
      <w:pPr>
        <w:pStyle w:val="a3"/>
        <w:jc w:val="both"/>
      </w:pPr>
      <w:r>
        <w:t>Основными</w:t>
      </w:r>
      <w:r>
        <w:rPr>
          <w:spacing w:val="-7"/>
        </w:rPr>
        <w:t xml:space="preserve"> </w:t>
      </w:r>
      <w:r>
        <w:t>принципами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 Программы</w:t>
      </w:r>
      <w:r>
        <w:rPr>
          <w:spacing w:val="-2"/>
        </w:rPr>
        <w:t xml:space="preserve"> </w:t>
      </w:r>
      <w:r>
        <w:t>«Мозаика»</w:t>
      </w:r>
      <w:r>
        <w:rPr>
          <w:spacing w:val="-10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следующие:</w:t>
      </w:r>
    </w:p>
    <w:p w:rsidR="00C02DE2" w:rsidRDefault="007551B3">
      <w:pPr>
        <w:pStyle w:val="a4"/>
        <w:numPr>
          <w:ilvl w:val="0"/>
          <w:numId w:val="8"/>
        </w:numPr>
        <w:tabs>
          <w:tab w:val="left" w:pos="1053"/>
          <w:tab w:val="left" w:pos="1054"/>
        </w:tabs>
        <w:spacing w:before="4" w:line="342" w:lineRule="exact"/>
        <w:ind w:hanging="361"/>
        <w:jc w:val="both"/>
        <w:rPr>
          <w:sz w:val="28"/>
        </w:rPr>
      </w:pPr>
      <w:r>
        <w:rPr>
          <w:sz w:val="28"/>
        </w:rPr>
        <w:t>Сохра</w:t>
      </w:r>
      <w:r>
        <w:rPr>
          <w:sz w:val="28"/>
        </w:rPr>
        <w:t>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самоценности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этапа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общем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человека.</w:t>
      </w:r>
    </w:p>
    <w:p w:rsidR="00C02DE2" w:rsidRDefault="007551B3">
      <w:pPr>
        <w:pStyle w:val="a4"/>
        <w:numPr>
          <w:ilvl w:val="0"/>
          <w:numId w:val="8"/>
        </w:numPr>
        <w:tabs>
          <w:tab w:val="left" w:pos="1053"/>
          <w:tab w:val="left" w:pos="1054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детства.</w:t>
      </w:r>
    </w:p>
    <w:p w:rsidR="00C02DE2" w:rsidRDefault="007551B3">
      <w:pPr>
        <w:pStyle w:val="a4"/>
        <w:numPr>
          <w:ilvl w:val="0"/>
          <w:numId w:val="8"/>
        </w:numPr>
        <w:tabs>
          <w:tab w:val="left" w:pos="1053"/>
          <w:tab w:val="left" w:pos="1054"/>
        </w:tabs>
        <w:ind w:right="60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данной возрастной 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игры,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познавательной и исследовательской деятельности.</w:t>
      </w:r>
    </w:p>
    <w:p w:rsidR="00C02DE2" w:rsidRDefault="007551B3">
      <w:pPr>
        <w:pStyle w:val="a4"/>
        <w:numPr>
          <w:ilvl w:val="0"/>
          <w:numId w:val="8"/>
        </w:numPr>
        <w:tabs>
          <w:tab w:val="left" w:pos="1053"/>
          <w:tab w:val="left" w:pos="1054"/>
        </w:tabs>
        <w:spacing w:line="242" w:lineRule="auto"/>
        <w:ind w:right="62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59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5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5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его</w:t>
      </w:r>
      <w:r>
        <w:rPr>
          <w:spacing w:val="58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индивидуальными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склонностями.</w:t>
      </w:r>
    </w:p>
    <w:p w:rsidR="00C02DE2" w:rsidRDefault="007551B3">
      <w:pPr>
        <w:pStyle w:val="a4"/>
        <w:numPr>
          <w:ilvl w:val="0"/>
          <w:numId w:val="8"/>
        </w:numPr>
        <w:tabs>
          <w:tab w:val="left" w:pos="1053"/>
          <w:tab w:val="left" w:pos="1054"/>
        </w:tabs>
        <w:ind w:right="629"/>
        <w:jc w:val="both"/>
        <w:rPr>
          <w:sz w:val="28"/>
        </w:rPr>
      </w:pPr>
      <w:r>
        <w:rPr>
          <w:sz w:val="28"/>
        </w:rPr>
        <w:t>Личностно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процеесе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развития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 с 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миром.</w:t>
      </w:r>
    </w:p>
    <w:p w:rsidR="00C02DE2" w:rsidRDefault="007551B3">
      <w:pPr>
        <w:pStyle w:val="a4"/>
        <w:numPr>
          <w:ilvl w:val="0"/>
          <w:numId w:val="8"/>
        </w:numPr>
        <w:tabs>
          <w:tab w:val="left" w:pos="1053"/>
          <w:tab w:val="left" w:pos="1054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Вариативность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образования.</w:t>
      </w:r>
    </w:p>
    <w:p w:rsidR="00C02DE2" w:rsidRDefault="007551B3">
      <w:pPr>
        <w:pStyle w:val="a3"/>
        <w:ind w:right="615"/>
        <w:jc w:val="both"/>
      </w:pPr>
      <w:r>
        <w:t>Программа</w:t>
      </w:r>
      <w:r>
        <w:rPr>
          <w:spacing w:val="1"/>
        </w:rPr>
        <w:t xml:space="preserve"> </w:t>
      </w:r>
      <w:r>
        <w:t>«Мозаика»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являющихся</w:t>
      </w:r>
      <w:r>
        <w:rPr>
          <w:spacing w:val="2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</w:p>
    <w:p w:rsidR="00C02DE2" w:rsidRDefault="007551B3">
      <w:pPr>
        <w:pStyle w:val="a3"/>
        <w:ind w:right="612"/>
        <w:jc w:val="both"/>
      </w:pPr>
      <w:r>
        <w:t>Культурно-исторический и системно-</w:t>
      </w:r>
      <w:proofErr w:type="spellStart"/>
      <w:r>
        <w:t>деятельностный</w:t>
      </w:r>
      <w:proofErr w:type="spellEnd"/>
      <w:r>
        <w:t xml:space="preserve"> подходы разрабатывались в трудах отечественных психологов Л.</w:t>
      </w:r>
      <w:r>
        <w:rPr>
          <w:spacing w:val="-67"/>
        </w:rPr>
        <w:t xml:space="preserve"> </w:t>
      </w:r>
      <w:r>
        <w:t xml:space="preserve">С. Выготского, А. Н. Леонтьева, П. Я. Гальперина, Д. Б. </w:t>
      </w:r>
      <w:proofErr w:type="spellStart"/>
      <w:r>
        <w:t>Эльконина</w:t>
      </w:r>
      <w:proofErr w:type="spellEnd"/>
      <w:r>
        <w:t xml:space="preserve">, А.Г. </w:t>
      </w:r>
      <w:proofErr w:type="spellStart"/>
      <w:r>
        <w:t>Асмоло</w:t>
      </w:r>
      <w:r>
        <w:t>ва</w:t>
      </w:r>
      <w:proofErr w:type="spellEnd"/>
      <w:r>
        <w:t xml:space="preserve"> и др. Основоположник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Выготский</w:t>
      </w:r>
      <w:r>
        <w:rPr>
          <w:spacing w:val="-1"/>
        </w:rPr>
        <w:t xml:space="preserve"> </w:t>
      </w:r>
      <w:r>
        <w:t>отмечал,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существуют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переплетенные</w:t>
      </w:r>
      <w:r>
        <w:rPr>
          <w:spacing w:val="-4"/>
        </w:rPr>
        <w:t xml:space="preserve"> </w:t>
      </w:r>
      <w:r>
        <w:t>линии.</w:t>
      </w:r>
      <w:r>
        <w:rPr>
          <w:spacing w:val="-67"/>
        </w:rPr>
        <w:t xml:space="preserve"> </w:t>
      </w:r>
      <w:r>
        <w:t xml:space="preserve">Первая следует путем естественного </w:t>
      </w:r>
      <w:proofErr w:type="spellStart"/>
      <w:r>
        <w:t>созревния</w:t>
      </w:r>
      <w:proofErr w:type="spellEnd"/>
      <w:r>
        <w:t>, вторая состоит в овладении культурными способами поведения и</w:t>
      </w:r>
      <w:r>
        <w:rPr>
          <w:spacing w:val="1"/>
        </w:rPr>
        <w:t xml:space="preserve"> </w:t>
      </w:r>
      <w:r>
        <w:t>м</w:t>
      </w:r>
      <w:r>
        <w:t>ышления.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психических функций</w:t>
      </w:r>
      <w:r>
        <w:rPr>
          <w:spacing w:val="1"/>
        </w:rPr>
        <w:t xml:space="preserve"> </w:t>
      </w:r>
      <w:r>
        <w:t>происходит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«психологическими</w:t>
      </w:r>
      <w:r>
        <w:rPr>
          <w:spacing w:val="1"/>
        </w:rPr>
        <w:t xml:space="preserve"> </w:t>
      </w:r>
      <w:r>
        <w:t>орудиями»,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символическими средствами,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и языком.</w:t>
      </w:r>
    </w:p>
    <w:p w:rsidR="00C02DE2" w:rsidRDefault="007551B3">
      <w:pPr>
        <w:pStyle w:val="a3"/>
        <w:ind w:right="611"/>
        <w:jc w:val="both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вырос из культурно-исторической теории Л. С. Выготского. Суть этого подхода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 их деятельности. С</w:t>
      </w:r>
      <w:r>
        <w:t>истемно-</w:t>
      </w:r>
      <w:proofErr w:type="spellStart"/>
      <w:r>
        <w:t>деятельностный</w:t>
      </w:r>
      <w:proofErr w:type="spellEnd"/>
      <w:r>
        <w:t xml:space="preserve"> подход к развитию ребенка и созданию 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8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(П.</w:t>
      </w:r>
      <w:r>
        <w:rPr>
          <w:spacing w:val="6"/>
        </w:rPr>
        <w:t xml:space="preserve"> </w:t>
      </w:r>
      <w:r>
        <w:t>Я.</w:t>
      </w:r>
      <w:r>
        <w:rPr>
          <w:spacing w:val="-6"/>
        </w:rPr>
        <w:t xml:space="preserve"> </w:t>
      </w:r>
      <w:r>
        <w:t>Гальперин,</w:t>
      </w:r>
      <w:r>
        <w:rPr>
          <w:spacing w:val="-2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Запорожец,</w:t>
      </w:r>
      <w:r>
        <w:rPr>
          <w:spacing w:val="-2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Леонтьев,</w:t>
      </w:r>
      <w:r>
        <w:rPr>
          <w:spacing w:val="-1"/>
        </w:rPr>
        <w:t xml:space="preserve"> </w:t>
      </w:r>
      <w:r>
        <w:t>С.Л.</w:t>
      </w:r>
      <w:r>
        <w:rPr>
          <w:spacing w:val="-2"/>
        </w:rPr>
        <w:t xml:space="preserve"> </w:t>
      </w:r>
      <w:r>
        <w:t>Рубинштейн).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1"/>
        <w:numPr>
          <w:ilvl w:val="2"/>
          <w:numId w:val="6"/>
        </w:numPr>
        <w:tabs>
          <w:tab w:val="left" w:pos="1054"/>
        </w:tabs>
        <w:spacing w:before="71" w:line="319" w:lineRule="exact"/>
        <w:ind w:hanging="721"/>
        <w:jc w:val="both"/>
      </w:pPr>
      <w:r>
        <w:lastRenderedPageBreak/>
        <w:t>Значимые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характеристики</w:t>
      </w:r>
    </w:p>
    <w:p w:rsidR="00C02DE2" w:rsidRDefault="007551B3">
      <w:pPr>
        <w:pStyle w:val="a3"/>
        <w:spacing w:line="319" w:lineRule="exact"/>
        <w:jc w:val="both"/>
      </w:pPr>
      <w:r>
        <w:t>(</w:t>
      </w:r>
      <w:r>
        <w:t>подготовительная</w:t>
      </w:r>
      <w:r>
        <w:rPr>
          <w:spacing w:val="-7"/>
        </w:rPr>
        <w:t xml:space="preserve"> </w:t>
      </w:r>
      <w:r>
        <w:t>группа-</w:t>
      </w:r>
      <w:r>
        <w:t>седьмой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жизни)</w:t>
      </w:r>
    </w:p>
    <w:p w:rsidR="00C02DE2" w:rsidRDefault="007551B3">
      <w:pPr>
        <w:pStyle w:val="a3"/>
        <w:ind w:right="6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группу.</w:t>
      </w:r>
      <w:r>
        <w:rPr>
          <w:spacing w:val="1"/>
        </w:rPr>
        <w:t xml:space="preserve"> </w:t>
      </w:r>
      <w:r>
        <w:t>Коллектив группы организован с 2018 года. Общее количество детей в группе</w:t>
      </w:r>
      <w:r>
        <w:t xml:space="preserve"> </w:t>
      </w:r>
      <w:r>
        <w:t>- 2</w:t>
      </w:r>
      <w:r>
        <w:t>2</w:t>
      </w:r>
      <w:r>
        <w:t xml:space="preserve"> . Из них</w:t>
      </w:r>
      <w:r>
        <w:rPr>
          <w:spacing w:val="1"/>
        </w:rPr>
        <w:t xml:space="preserve"> </w:t>
      </w:r>
      <w:r>
        <w:t>девочек 1</w:t>
      </w:r>
      <w:r>
        <w:t>1</w:t>
      </w:r>
      <w:r>
        <w:t>, мальчиков 1</w:t>
      </w:r>
      <w:r>
        <w:t>1</w:t>
      </w:r>
      <w:r>
        <w:t>.</w:t>
      </w:r>
      <w:r>
        <w:rPr>
          <w:spacing w:val="1"/>
        </w:rPr>
        <w:t xml:space="preserve"> </w:t>
      </w:r>
      <w:r>
        <w:t>Средний возраст группы-</w:t>
      </w:r>
      <w:r>
        <w:t>6</w:t>
      </w:r>
      <w:r>
        <w:t xml:space="preserve"> лет. На начало учебного года 7 детей имеют первую группу здоровья, 1</w:t>
      </w:r>
      <w:r>
        <w:t>4</w:t>
      </w:r>
      <w:r>
        <w:t xml:space="preserve"> </w:t>
      </w:r>
      <w:proofErr w:type="gramStart"/>
      <w:r>
        <w:t>человек-вторую</w:t>
      </w:r>
      <w:proofErr w:type="gramEnd"/>
      <w:r>
        <w:rPr>
          <w:spacing w:val="1"/>
        </w:rPr>
        <w:t xml:space="preserve"> </w:t>
      </w:r>
      <w:r>
        <w:t>группу,1 человек-третью.</w:t>
      </w:r>
    </w:p>
    <w:p w:rsidR="00C02DE2" w:rsidRDefault="00C02DE2">
      <w:pPr>
        <w:pStyle w:val="a3"/>
        <w:spacing w:before="8"/>
        <w:ind w:left="0"/>
        <w:jc w:val="both"/>
      </w:pPr>
    </w:p>
    <w:p w:rsidR="00C02DE2" w:rsidRDefault="007551B3">
      <w:pPr>
        <w:pStyle w:val="1"/>
        <w:spacing w:before="1"/>
        <w:ind w:left="313" w:right="591"/>
        <w:jc w:val="both"/>
      </w:pPr>
      <w:r>
        <w:t>Сведен</w:t>
      </w:r>
      <w:r>
        <w:t>ия</w:t>
      </w:r>
      <w:r>
        <w:rPr>
          <w:spacing w:val="-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родителях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273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254" w:lineRule="exact"/>
              <w:ind w:left="12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254" w:lineRule="exact"/>
              <w:ind w:left="1482" w:right="16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254" w:lineRule="exact"/>
              <w:ind w:left="1717" w:right="18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C02DE2">
        <w:trPr>
          <w:trHeight w:val="1970"/>
        </w:trPr>
        <w:tc>
          <w:tcPr>
            <w:tcW w:w="4931" w:type="dxa"/>
            <w:vMerge w:val="restart"/>
          </w:tcPr>
          <w:p w:rsidR="00C02DE2" w:rsidRDefault="007551B3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6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Полные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Одинокие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разводе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Вдовы/вдовцы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Опекуны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6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02DE2">
        <w:trPr>
          <w:trHeight w:val="968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Жилищные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1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жилье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Живут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Снимают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1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02DE2">
        <w:trPr>
          <w:trHeight w:val="1640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3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3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  <w:p w:rsidR="00C02DE2" w:rsidRDefault="007551B3">
            <w:pPr>
              <w:pStyle w:val="TableParagraph"/>
              <w:spacing w:line="30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3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C02DE2" w:rsidRDefault="007551B3">
            <w:pPr>
              <w:pStyle w:val="TableParagraph"/>
              <w:spacing w:line="304" w:lineRule="exact"/>
              <w:ind w:left="104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02DE2">
        <w:trPr>
          <w:trHeight w:val="1645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Интеллигенция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Рабочие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Служащие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Домохозяйки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Предприниматели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02DE2" w:rsidRDefault="007551B3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C02DE2" w:rsidRDefault="00C02DE2">
      <w:pPr>
        <w:spacing w:line="302" w:lineRule="exact"/>
        <w:jc w:val="both"/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59" w:after="7"/>
        <w:jc w:val="both"/>
      </w:pPr>
      <w:r>
        <w:lastRenderedPageBreak/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rPr>
          <w:spacing w:val="-4"/>
        </w:rPr>
        <w:t>6-7</w:t>
      </w:r>
      <w:r>
        <w:rPr>
          <w:spacing w:val="-5"/>
        </w:rPr>
        <w:t xml:space="preserve"> </w:t>
      </w:r>
      <w:r>
        <w:t>лет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472"/>
        <w:gridCol w:w="849"/>
        <w:gridCol w:w="1193"/>
        <w:gridCol w:w="1307"/>
        <w:gridCol w:w="1677"/>
        <w:gridCol w:w="1909"/>
      </w:tblGrid>
      <w:tr w:rsidR="00C02DE2">
        <w:trPr>
          <w:trHeight w:val="48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407" w:type="dxa"/>
            <w:gridSpan w:val="6"/>
          </w:tcPr>
          <w:p w:rsidR="00C02DE2" w:rsidRDefault="007551B3">
            <w:pPr>
              <w:pStyle w:val="TableParagraph"/>
              <w:ind w:right="26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вытяжения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накоплением массы тела) волнообразно (у мальчиков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девочек).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«возрастом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расточительности».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индивидуальности; предупреждать случаи </w:t>
            </w:r>
            <w:proofErr w:type="spellStart"/>
            <w:r>
              <w:rPr>
                <w:sz w:val="28"/>
              </w:rPr>
              <w:t>гипердинамии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предпочитает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«сидячие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даже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межличностных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отношениях.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</w:p>
          <w:p w:rsidR="00C02DE2" w:rsidRDefault="007551B3">
            <w:pPr>
              <w:pStyle w:val="TableParagraph"/>
              <w:spacing w:line="326" w:lineRule="exact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возраст-пик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вымысла.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C02DE2">
        <w:trPr>
          <w:trHeight w:val="354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Мышление</w:t>
            </w:r>
          </w:p>
        </w:tc>
        <w:tc>
          <w:tcPr>
            <w:tcW w:w="7407" w:type="dxa"/>
            <w:gridSpan w:val="6"/>
          </w:tcPr>
          <w:p w:rsidR="00C02DE2" w:rsidRDefault="007551B3">
            <w:pPr>
              <w:pStyle w:val="TableParagraph"/>
              <w:tabs>
                <w:tab w:val="left" w:pos="2826"/>
                <w:tab w:val="left" w:pos="3180"/>
                <w:tab w:val="left" w:pos="4678"/>
                <w:tab w:val="left" w:pos="5299"/>
                <w:tab w:val="left" w:pos="5783"/>
              </w:tabs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(схематизированные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z w:val="28"/>
              </w:rPr>
              <w:tab/>
              <w:t>комплексные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правополушарному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(творческому)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</w:t>
            </w:r>
            <w:r>
              <w:rPr>
                <w:sz w:val="28"/>
              </w:rPr>
              <w:t>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левополушарное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(логическое)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мышление,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совершенствуются обобщения. К шести годам ребенок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объединить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пересказывает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фильмы.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</w:p>
          <w:p w:rsidR="00C02DE2" w:rsidRDefault="007551B3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уже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  <w:tc>
          <w:tcPr>
            <w:tcW w:w="472" w:type="dxa"/>
            <w:tcBorders>
              <w:right w:val="nil"/>
            </w:tcBorders>
          </w:tcPr>
          <w:p w:rsidR="00C02DE2" w:rsidRDefault="007551B3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C02DE2" w:rsidRDefault="007551B3">
            <w:pPr>
              <w:pStyle w:val="TableParagraph"/>
              <w:spacing w:line="301" w:lineRule="exact"/>
              <w:ind w:left="180"/>
              <w:jc w:val="both"/>
              <w:rPr>
                <w:sz w:val="28"/>
              </w:rPr>
            </w:pPr>
            <w:r>
              <w:rPr>
                <w:sz w:val="28"/>
              </w:rPr>
              <w:t>этот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C02DE2" w:rsidRDefault="007551B3">
            <w:pPr>
              <w:pStyle w:val="TableParagraph"/>
              <w:spacing w:line="301" w:lineRule="exact"/>
              <w:ind w:left="180"/>
              <w:jc w:val="both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1307" w:type="dxa"/>
            <w:tcBorders>
              <w:left w:val="nil"/>
              <w:right w:val="nil"/>
            </w:tcBorders>
          </w:tcPr>
          <w:p w:rsidR="00C02DE2" w:rsidRDefault="007551B3">
            <w:pPr>
              <w:pStyle w:val="TableParagraph"/>
              <w:spacing w:line="301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</w:p>
        </w:tc>
        <w:tc>
          <w:tcPr>
            <w:tcW w:w="1677" w:type="dxa"/>
            <w:tcBorders>
              <w:left w:val="nil"/>
              <w:right w:val="nil"/>
            </w:tcBorders>
          </w:tcPr>
          <w:p w:rsidR="00C02DE2" w:rsidRDefault="007551B3">
            <w:pPr>
              <w:pStyle w:val="TableParagraph"/>
              <w:spacing w:line="301" w:lineRule="exact"/>
              <w:ind w:left="179"/>
              <w:jc w:val="both"/>
              <w:rPr>
                <w:sz w:val="28"/>
              </w:rPr>
            </w:pPr>
            <w:r>
              <w:rPr>
                <w:sz w:val="28"/>
              </w:rPr>
              <w:t>становится</w:t>
            </w:r>
          </w:p>
        </w:tc>
        <w:tc>
          <w:tcPr>
            <w:tcW w:w="1909" w:type="dxa"/>
            <w:tcBorders>
              <w:left w:val="nil"/>
            </w:tcBorders>
          </w:tcPr>
          <w:p w:rsidR="00C02DE2" w:rsidRDefault="007551B3">
            <w:pPr>
              <w:pStyle w:val="TableParagraph"/>
              <w:spacing w:line="301" w:lineRule="exact"/>
              <w:ind w:left="180"/>
              <w:jc w:val="both"/>
              <w:rPr>
                <w:sz w:val="28"/>
              </w:rPr>
            </w:pPr>
            <w:r>
              <w:rPr>
                <w:sz w:val="28"/>
              </w:rPr>
              <w:t>сознательно</w:t>
            </w:r>
          </w:p>
        </w:tc>
      </w:tr>
    </w:tbl>
    <w:p w:rsidR="00C02DE2" w:rsidRDefault="00C02DE2">
      <w:pPr>
        <w:spacing w:line="301" w:lineRule="exact"/>
        <w:jc w:val="both"/>
        <w:rPr>
          <w:sz w:val="28"/>
        </w:rPr>
        <w:sectPr w:rsidR="00C02DE2">
          <w:pgSz w:w="16840" w:h="11910" w:orient="landscape"/>
          <w:pgMar w:top="102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ind w:right="272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 его деятельность непрерывно, более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полчаса.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Однако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переключаемость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02DE2" w:rsidRDefault="007551B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другую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крайне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затруднена.</w:t>
            </w:r>
          </w:p>
        </w:tc>
      </w:tr>
      <w:tr w:rsidR="00C02DE2">
        <w:trPr>
          <w:trHeight w:val="160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Речь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73"/>
              <w:jc w:val="both"/>
              <w:rPr>
                <w:sz w:val="28"/>
              </w:rPr>
            </w:pPr>
            <w:r>
              <w:rPr>
                <w:sz w:val="28"/>
              </w:rPr>
              <w:t>Ребенок учится последовательно и логически 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этом.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Способен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интонационно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заканчивает</w:t>
            </w:r>
          </w:p>
          <w:p w:rsidR="00C02DE2" w:rsidRDefault="007551B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незаконченное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</w:tr>
      <w:tr w:rsidR="00C02DE2">
        <w:trPr>
          <w:trHeight w:val="96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Воображение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02DE2" w:rsidRDefault="007551B3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названии</w:t>
            </w:r>
            <w:proofErr w:type="gramEnd"/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сделаны</w:t>
            </w: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8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появлению познавательной мотивации в общении.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нередко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дружеские.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Игровая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68"/>
              <w:jc w:val="both"/>
              <w:rPr>
                <w:sz w:val="28"/>
              </w:rPr>
            </w:pPr>
            <w:r>
              <w:rPr>
                <w:sz w:val="28"/>
              </w:rPr>
              <w:t>Свои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 применяет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выдумывая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сюжет для них и зная, как он </w:t>
            </w:r>
            <w:r>
              <w:rPr>
                <w:sz w:val="28"/>
              </w:rPr>
              <w:t>сможет сделать замысел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взятой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отдается</w:t>
            </w:r>
          </w:p>
          <w:p w:rsidR="00C02DE2" w:rsidRDefault="007551B3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предпочтение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спортивным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играм.</w:t>
            </w:r>
          </w:p>
        </w:tc>
      </w:tr>
    </w:tbl>
    <w:p w:rsidR="00C02DE2" w:rsidRDefault="00C02DE2">
      <w:pPr>
        <w:pStyle w:val="a3"/>
        <w:spacing w:before="1"/>
        <w:ind w:left="0"/>
        <w:jc w:val="both"/>
        <w:rPr>
          <w:sz w:val="15"/>
        </w:rPr>
      </w:pPr>
    </w:p>
    <w:p w:rsidR="00C02DE2" w:rsidRDefault="007551B3">
      <w:pPr>
        <w:pStyle w:val="a3"/>
        <w:spacing w:before="86"/>
        <w:jc w:val="both"/>
      </w:pPr>
      <w:r>
        <w:t>Более</w:t>
      </w:r>
      <w:r>
        <w:rPr>
          <w:spacing w:val="44"/>
        </w:rPr>
        <w:t xml:space="preserve"> </w:t>
      </w:r>
      <w:r>
        <w:t>подробно</w:t>
      </w:r>
      <w:r>
        <w:rPr>
          <w:spacing w:val="49"/>
        </w:rPr>
        <w:t xml:space="preserve"> </w:t>
      </w:r>
      <w:r>
        <w:t>«Возрастные</w:t>
      </w:r>
      <w:r>
        <w:rPr>
          <w:spacing w:val="50"/>
        </w:rPr>
        <w:t xml:space="preserve"> </w:t>
      </w:r>
      <w:r>
        <w:t>характеристики</w:t>
      </w:r>
      <w:r>
        <w:rPr>
          <w:spacing w:val="44"/>
        </w:rPr>
        <w:t xml:space="preserve"> </w:t>
      </w:r>
      <w:r>
        <w:t>детей»</w:t>
      </w:r>
      <w:r>
        <w:rPr>
          <w:spacing w:val="39"/>
        </w:rPr>
        <w:t xml:space="preserve"> </w:t>
      </w:r>
      <w:r>
        <w:t>изложены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Примерной</w:t>
      </w:r>
      <w:r>
        <w:rPr>
          <w:spacing w:val="47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«Мозаика»,</w:t>
      </w:r>
      <w:r>
        <w:rPr>
          <w:spacing w:val="2"/>
        </w:rPr>
        <w:t xml:space="preserve"> </w:t>
      </w:r>
      <w:proofErr w:type="gramStart"/>
      <w:r>
        <w:t>Москва-Русское</w:t>
      </w:r>
      <w:proofErr w:type="gramEnd"/>
      <w:r>
        <w:rPr>
          <w:spacing w:val="1"/>
        </w:rPr>
        <w:t xml:space="preserve"> </w:t>
      </w:r>
      <w:r>
        <w:t>слово-2017 г.</w:t>
      </w:r>
    </w:p>
    <w:p w:rsidR="00C02DE2" w:rsidRDefault="00C02DE2">
      <w:pPr>
        <w:pStyle w:val="a3"/>
        <w:spacing w:before="4"/>
        <w:ind w:left="0"/>
        <w:jc w:val="both"/>
      </w:pPr>
    </w:p>
    <w:p w:rsidR="00C02DE2" w:rsidRDefault="00C02DE2">
      <w:pPr>
        <w:pStyle w:val="a3"/>
        <w:spacing w:before="4"/>
        <w:ind w:left="0"/>
        <w:jc w:val="both"/>
      </w:pPr>
    </w:p>
    <w:p w:rsidR="00C02DE2" w:rsidRDefault="00C02DE2">
      <w:pPr>
        <w:pStyle w:val="a3"/>
        <w:spacing w:before="4"/>
        <w:ind w:left="0"/>
        <w:jc w:val="both"/>
      </w:pPr>
    </w:p>
    <w:p w:rsidR="00C02DE2" w:rsidRDefault="00C02DE2">
      <w:pPr>
        <w:pStyle w:val="a3"/>
        <w:spacing w:before="4"/>
        <w:ind w:left="0"/>
        <w:jc w:val="both"/>
      </w:pPr>
    </w:p>
    <w:p w:rsidR="00C02DE2" w:rsidRDefault="00C02DE2">
      <w:pPr>
        <w:pStyle w:val="a3"/>
        <w:spacing w:before="4"/>
        <w:ind w:left="0"/>
        <w:jc w:val="both"/>
      </w:pPr>
    </w:p>
    <w:p w:rsidR="00C02DE2" w:rsidRDefault="00C02DE2">
      <w:pPr>
        <w:pStyle w:val="a3"/>
        <w:spacing w:before="4"/>
        <w:ind w:left="0"/>
        <w:jc w:val="both"/>
      </w:pPr>
    </w:p>
    <w:p w:rsidR="00C02DE2" w:rsidRDefault="00C02DE2">
      <w:pPr>
        <w:pStyle w:val="a3"/>
        <w:spacing w:before="4"/>
        <w:ind w:left="0"/>
        <w:jc w:val="both"/>
      </w:pPr>
    </w:p>
    <w:p w:rsidR="00C02DE2" w:rsidRDefault="00C02DE2">
      <w:pPr>
        <w:jc w:val="both"/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 w:after="7"/>
        <w:ind w:left="313" w:right="591"/>
        <w:jc w:val="center"/>
      </w:pPr>
      <w:r>
        <w:lastRenderedPageBreak/>
        <w:t>(</w:t>
      </w:r>
      <w:r>
        <w:t>старший</w:t>
      </w:r>
      <w:r>
        <w:rPr>
          <w:spacing w:val="-11"/>
        </w:rPr>
        <w:t xml:space="preserve"> </w:t>
      </w:r>
      <w:r>
        <w:t>дошкольный</w:t>
      </w:r>
      <w:r>
        <w:rPr>
          <w:spacing w:val="-10"/>
        </w:rPr>
        <w:t xml:space="preserve"> </w:t>
      </w:r>
      <w:r>
        <w:t>возраст</w:t>
      </w:r>
      <w:r>
        <w:t xml:space="preserve"> 6-7 (8) лет</w:t>
      </w:r>
      <w:r>
        <w:t>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20" w:lineRule="exact"/>
              <w:ind w:right="27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  <w:p w:rsidR="00C02DE2" w:rsidRDefault="007551B3">
            <w:pPr>
              <w:pStyle w:val="TableParagraph"/>
              <w:spacing w:before="4" w:line="304" w:lineRule="exact"/>
              <w:ind w:left="108" w:right="27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жизнедеятельности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20" w:lineRule="exact"/>
              <w:ind w:left="17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</w:p>
        </w:tc>
      </w:tr>
      <w:tr w:rsidR="00C02DE2">
        <w:trPr>
          <w:trHeight w:val="273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253" w:lineRule="exact"/>
              <w:ind w:left="4384" w:right="45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</w:p>
        </w:tc>
      </w:tr>
      <w:tr w:rsidR="00C02DE2">
        <w:trPr>
          <w:trHeight w:val="90"/>
        </w:trPr>
        <w:tc>
          <w:tcPr>
            <w:tcW w:w="7394" w:type="dxa"/>
          </w:tcPr>
          <w:p w:rsidR="00C02DE2" w:rsidRDefault="007551B3">
            <w:pPr>
              <w:pStyle w:val="TableParagraph"/>
              <w:tabs>
                <w:tab w:val="left" w:pos="1937"/>
                <w:tab w:val="left" w:pos="4623"/>
                <w:tab w:val="left" w:pos="6953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z w:val="28"/>
              </w:rPr>
              <w:tab/>
              <w:t>коммуникативной</w:t>
            </w:r>
            <w:r>
              <w:rPr>
                <w:sz w:val="28"/>
              </w:rPr>
              <w:tab/>
              <w:t>деятельностью</w:t>
            </w:r>
            <w:r>
              <w:rPr>
                <w:sz w:val="28"/>
              </w:rPr>
              <w:tab/>
              <w:t>и</w:t>
            </w:r>
          </w:p>
          <w:p w:rsidR="00C02DE2" w:rsidRDefault="007551B3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элементарными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общепринятыми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</w:p>
          <w:p w:rsidR="00C02DE2" w:rsidRDefault="007551B3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социуме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5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Самопознание</w:t>
            </w:r>
          </w:p>
          <w:p w:rsidR="00C02DE2" w:rsidRDefault="007551B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2225"/>
                <w:tab w:val="left" w:pos="3701"/>
                <w:tab w:val="left" w:pos="4507"/>
                <w:tab w:val="left" w:pos="5826"/>
              </w:tabs>
              <w:spacing w:line="319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Называет</w:t>
            </w:r>
            <w:r>
              <w:rPr>
                <w:sz w:val="28"/>
              </w:rPr>
              <w:tab/>
              <w:t>фамилию,</w:t>
            </w:r>
            <w:r>
              <w:rPr>
                <w:sz w:val="28"/>
              </w:rPr>
              <w:tab/>
              <w:t>имя,</w:t>
            </w:r>
            <w:r>
              <w:rPr>
                <w:sz w:val="28"/>
              </w:rPr>
              <w:tab/>
              <w:t>отчество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родителей,</w:t>
            </w:r>
          </w:p>
          <w:p w:rsidR="00C02DE2" w:rsidRDefault="007551B3">
            <w:pPr>
              <w:pStyle w:val="TableParagraph"/>
              <w:spacing w:before="7" w:line="321" w:lineRule="exact"/>
              <w:ind w:left="830"/>
              <w:jc w:val="both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C02DE2" w:rsidRDefault="007551B3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328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Оценивает,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сравнивает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C02DE2" w:rsidRDefault="007551B3">
            <w:pPr>
              <w:pStyle w:val="TableParagraph"/>
              <w:tabs>
                <w:tab w:val="left" w:pos="1937"/>
                <w:tab w:val="left" w:pos="3448"/>
                <w:tab w:val="left" w:pos="5375"/>
              </w:tabs>
              <w:spacing w:line="301" w:lineRule="exact"/>
              <w:ind w:left="0" w:right="274"/>
              <w:jc w:val="both"/>
              <w:rPr>
                <w:sz w:val="28"/>
              </w:rPr>
            </w:pPr>
            <w:r>
              <w:rPr>
                <w:sz w:val="28"/>
              </w:rPr>
              <w:t>сверстников,</w:t>
            </w:r>
            <w:r>
              <w:rPr>
                <w:sz w:val="28"/>
              </w:rPr>
              <w:tab/>
              <w:t>выделяет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другого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ind w:left="830"/>
              <w:jc w:val="bot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C02DE2" w:rsidRDefault="007551B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328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Понимает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поступка,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C02DE2" w:rsidRDefault="007551B3">
            <w:pPr>
              <w:pStyle w:val="TableParagraph"/>
              <w:spacing w:line="314" w:lineRule="exact"/>
              <w:ind w:left="83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02DE2" w:rsidRDefault="007551B3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343" w:lineRule="exact"/>
              <w:ind w:hanging="36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Управляет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чувствами.</w:t>
            </w:r>
          </w:p>
          <w:p w:rsidR="00C02DE2" w:rsidRDefault="007551B3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  <w:tab w:val="left" w:pos="1855"/>
                <w:tab w:val="left" w:pos="3237"/>
                <w:tab w:val="left" w:pos="4733"/>
                <w:tab w:val="left" w:pos="6056"/>
              </w:tabs>
              <w:spacing w:before="2" w:line="329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дружить,</w:t>
            </w:r>
            <w:r>
              <w:rPr>
                <w:sz w:val="28"/>
              </w:rPr>
              <w:tab/>
              <w:t>оказывать</w:t>
            </w:r>
            <w:r>
              <w:rPr>
                <w:sz w:val="28"/>
              </w:rPr>
              <w:tab/>
              <w:t>помощь,</w:t>
            </w:r>
            <w:r>
              <w:rPr>
                <w:sz w:val="28"/>
              </w:rPr>
              <w:tab/>
              <w:t>делиться</w:t>
            </w:r>
          </w:p>
          <w:p w:rsidR="00C02DE2" w:rsidRDefault="007551B3">
            <w:pPr>
              <w:pStyle w:val="TableParagraph"/>
              <w:spacing w:line="314" w:lineRule="exact"/>
              <w:ind w:left="830"/>
              <w:jc w:val="both"/>
              <w:rPr>
                <w:sz w:val="28"/>
              </w:rPr>
            </w:pPr>
            <w:r>
              <w:rPr>
                <w:sz w:val="28"/>
              </w:rPr>
              <w:t>игрушками.</w:t>
            </w:r>
          </w:p>
          <w:p w:rsidR="00C02DE2" w:rsidRDefault="007551B3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328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вежливые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добрый</w:t>
            </w:r>
            <w:proofErr w:type="gramEnd"/>
          </w:p>
          <w:p w:rsidR="00C02DE2" w:rsidRDefault="007551B3">
            <w:pPr>
              <w:pStyle w:val="TableParagraph"/>
              <w:spacing w:line="301" w:lineRule="exact"/>
              <w:ind w:left="830"/>
              <w:jc w:val="both"/>
              <w:rPr>
                <w:sz w:val="28"/>
              </w:rPr>
            </w:pPr>
            <w:r>
              <w:rPr>
                <w:sz w:val="28"/>
              </w:rPr>
              <w:t>день»,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«извините»,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«пожалуйста»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02DE2" w:rsidRDefault="007551B3">
            <w:pPr>
              <w:pStyle w:val="TableParagraph"/>
              <w:spacing w:line="315" w:lineRule="exact"/>
              <w:ind w:left="47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Мир,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живу</w:t>
            </w:r>
          </w:p>
          <w:p w:rsidR="00C02DE2" w:rsidRDefault="007551B3">
            <w:pPr>
              <w:pStyle w:val="TableParagraph"/>
              <w:numPr>
                <w:ilvl w:val="0"/>
                <w:numId w:val="14"/>
              </w:numPr>
              <w:tabs>
                <w:tab w:val="left" w:pos="1190"/>
                <w:tab w:val="left" w:pos="1191"/>
                <w:tab w:val="left" w:pos="3779"/>
                <w:tab w:val="left" w:pos="4115"/>
                <w:tab w:val="left" w:pos="5070"/>
                <w:tab w:val="left" w:pos="6086"/>
              </w:tabs>
              <w:spacing w:line="33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народа</w:t>
            </w:r>
            <w:r>
              <w:rPr>
                <w:sz w:val="28"/>
              </w:rPr>
              <w:tab/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</w:p>
          <w:p w:rsidR="00C02DE2" w:rsidRDefault="007551B3">
            <w:pPr>
              <w:pStyle w:val="TableParagraph"/>
              <w:spacing w:line="317" w:lineRule="exact"/>
              <w:ind w:left="1190"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городе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(селе),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будущему.</w:t>
            </w:r>
          </w:p>
          <w:p w:rsidR="00C02DE2" w:rsidRDefault="007551B3">
            <w:pPr>
              <w:pStyle w:val="TableParagraph"/>
              <w:numPr>
                <w:ilvl w:val="0"/>
                <w:numId w:val="15"/>
              </w:numPr>
              <w:tabs>
                <w:tab w:val="left" w:pos="1190"/>
                <w:tab w:val="left" w:pos="1191"/>
              </w:tabs>
              <w:spacing w:line="328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Называет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страну, столицу,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 город,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spacing w:line="314" w:lineRule="exact"/>
              <w:ind w:left="119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живет;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этом.</w:t>
            </w:r>
            <w:proofErr w:type="gramEnd"/>
          </w:p>
          <w:p w:rsidR="00C02DE2" w:rsidRDefault="007551B3">
            <w:pPr>
              <w:pStyle w:val="TableParagraph"/>
              <w:numPr>
                <w:ilvl w:val="0"/>
                <w:numId w:val="16"/>
              </w:numPr>
              <w:tabs>
                <w:tab w:val="left" w:pos="1190"/>
                <w:tab w:val="left" w:pos="1191"/>
                <w:tab w:val="left" w:pos="2456"/>
                <w:tab w:val="left" w:pos="3818"/>
                <w:tab w:val="left" w:pos="5728"/>
              </w:tabs>
              <w:spacing w:line="329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z w:val="28"/>
              </w:rPr>
              <w:tab/>
              <w:t>стихи,</w:t>
            </w:r>
            <w:r>
              <w:rPr>
                <w:sz w:val="28"/>
              </w:rPr>
              <w:tab/>
              <w:t>поговорки,</w:t>
            </w:r>
            <w:r>
              <w:rPr>
                <w:sz w:val="28"/>
              </w:rPr>
              <w:tab/>
              <w:t>пословицы,</w:t>
            </w:r>
          </w:p>
          <w:p w:rsidR="00C02DE2" w:rsidRDefault="007551B3">
            <w:pPr>
              <w:pStyle w:val="TableParagraph"/>
              <w:spacing w:line="304" w:lineRule="exact"/>
              <w:ind w:left="0" w:right="28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отражающие</w:t>
            </w:r>
            <w:proofErr w:type="gram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заботу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близким,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C02DE2" w:rsidRDefault="007551B3">
            <w:pPr>
              <w:pStyle w:val="TableParagraph"/>
              <w:spacing w:line="317" w:lineRule="exact"/>
              <w:ind w:left="1190"/>
              <w:jc w:val="both"/>
              <w:rPr>
                <w:sz w:val="28"/>
              </w:rPr>
            </w:pPr>
            <w:r>
              <w:rPr>
                <w:sz w:val="28"/>
              </w:rPr>
              <w:t>людей.</w:t>
            </w:r>
          </w:p>
          <w:p w:rsidR="00C02DE2" w:rsidRDefault="007551B3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spacing w:line="328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общественных</w:t>
            </w:r>
            <w:proofErr w:type="gramEnd"/>
          </w:p>
          <w:p w:rsidR="00C02DE2" w:rsidRDefault="007551B3">
            <w:pPr>
              <w:pStyle w:val="TableParagraph"/>
              <w:spacing w:line="314" w:lineRule="exact"/>
              <w:ind w:left="119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местах</w:t>
            </w:r>
            <w:proofErr w:type="gramEnd"/>
            <w:r>
              <w:rPr>
                <w:sz w:val="28"/>
              </w:rPr>
              <w:t>.</w:t>
            </w:r>
          </w:p>
          <w:p w:rsidR="00C02DE2" w:rsidRDefault="007551B3">
            <w:pPr>
              <w:pStyle w:val="TableParagraph"/>
              <w:numPr>
                <w:ilvl w:val="0"/>
                <w:numId w:val="18"/>
              </w:numPr>
              <w:tabs>
                <w:tab w:val="left" w:pos="1190"/>
                <w:tab w:val="left" w:pos="1191"/>
              </w:tabs>
              <w:spacing w:line="328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:rsidR="00C02DE2" w:rsidRDefault="007551B3">
            <w:pPr>
              <w:pStyle w:val="TableParagraph"/>
              <w:tabs>
                <w:tab w:val="left" w:pos="858"/>
                <w:tab w:val="left" w:pos="3305"/>
                <w:tab w:val="left" w:pos="5108"/>
              </w:tabs>
              <w:spacing w:line="301" w:lineRule="exact"/>
              <w:ind w:left="0" w:right="275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ab/>
              <w:t>эмоциональном</w:t>
            </w:r>
            <w:r>
              <w:rPr>
                <w:sz w:val="28"/>
              </w:rPr>
              <w:tab/>
              <w:t>состоянии</w:t>
            </w:r>
            <w:r>
              <w:rPr>
                <w:sz w:val="28"/>
              </w:rPr>
              <w:tab/>
              <w:t>людей,</w:t>
            </w:r>
          </w:p>
        </w:tc>
      </w:tr>
    </w:tbl>
    <w:p w:rsidR="00C02DE2" w:rsidRDefault="00C02DE2">
      <w:pPr>
        <w:spacing w:line="301" w:lineRule="exact"/>
        <w:jc w:val="both"/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2" w:lineRule="exact"/>
              <w:ind w:left="1190"/>
              <w:jc w:val="both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качествах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02DE2">
        <w:trPr>
          <w:trHeight w:val="201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278"/>
              <w:jc w:val="both"/>
              <w:rPr>
                <w:sz w:val="28"/>
              </w:rPr>
            </w:pPr>
            <w:r>
              <w:rPr>
                <w:sz w:val="28"/>
              </w:rPr>
              <w:t>Бережет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поддерживает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 и на участке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  <w:p w:rsidR="00C02DE2" w:rsidRDefault="007551B3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340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Убирает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  <w:p w:rsidR="00C02DE2" w:rsidRDefault="007551B3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34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Протирает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C02DE2" w:rsidRDefault="007551B3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дежурных.</w:t>
            </w:r>
          </w:p>
        </w:tc>
      </w:tr>
      <w:tr w:rsidR="00C02DE2">
        <w:trPr>
          <w:trHeight w:val="4306"/>
        </w:trPr>
        <w:tc>
          <w:tcPr>
            <w:tcW w:w="7394" w:type="dxa"/>
          </w:tcPr>
          <w:p w:rsidR="00C02DE2" w:rsidRDefault="007551B3">
            <w:pPr>
              <w:pStyle w:val="TableParagraph"/>
              <w:tabs>
                <w:tab w:val="left" w:pos="1721"/>
                <w:tab w:val="left" w:pos="3192"/>
                <w:tab w:val="left" w:pos="5023"/>
                <w:tab w:val="left" w:pos="6956"/>
              </w:tabs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z w:val="28"/>
              </w:rPr>
              <w:tab/>
              <w:t>основами</w:t>
            </w:r>
            <w:r>
              <w:rPr>
                <w:sz w:val="28"/>
              </w:rPr>
              <w:tab/>
              <w:t>собственной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 окружающего мира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ind w:right="278"/>
              <w:jc w:val="both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C02DE2" w:rsidRDefault="007551B3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42" w:lineRule="auto"/>
              <w:ind w:right="281"/>
              <w:jc w:val="both"/>
              <w:rPr>
                <w:sz w:val="28"/>
              </w:rPr>
            </w:pP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втянуть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:rsidR="00C02DE2" w:rsidRDefault="007551B3">
            <w:pPr>
              <w:pStyle w:val="TableParagraph"/>
              <w:numPr>
                <w:ilvl w:val="0"/>
                <w:numId w:val="20"/>
              </w:numPr>
              <w:tabs>
                <w:tab w:val="left" w:pos="903"/>
              </w:tabs>
              <w:ind w:right="277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Понимает опасность колюще-режущих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лекарств.</w:t>
            </w:r>
          </w:p>
          <w:p w:rsidR="00C02DE2" w:rsidRDefault="007551B3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</w:p>
          <w:p w:rsidR="00C02DE2" w:rsidRDefault="007551B3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42" w:lineRule="auto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Знает,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</w:t>
            </w:r>
            <w:r>
              <w:rPr>
                <w:sz w:val="28"/>
              </w:rPr>
              <w:t>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C02DE2" w:rsidRDefault="007551B3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331" w:lineRule="exact"/>
              <w:ind w:hanging="36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Соблюдает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</w:tr>
      <w:tr w:rsidR="00C02DE2">
        <w:trPr>
          <w:trHeight w:val="269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249" w:lineRule="exact"/>
              <w:ind w:left="4384" w:right="4541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ПОЗНАВАТЕЛЬНОЕ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C02DE2">
        <w:trPr>
          <w:trHeight w:val="2458"/>
        </w:trPr>
        <w:tc>
          <w:tcPr>
            <w:tcW w:w="7394" w:type="dxa"/>
          </w:tcPr>
          <w:p w:rsidR="00C02DE2" w:rsidRDefault="007551B3">
            <w:pPr>
              <w:pStyle w:val="TableParagraph"/>
              <w:tabs>
                <w:tab w:val="left" w:pos="3055"/>
              </w:tabs>
              <w:ind w:right="273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познавательно-исследовательской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любознательности и познавательной мотивации.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первичных представлений о себе, других людях, объектах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 мира.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Сенсорное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  <w:p w:rsidR="00C02DE2" w:rsidRDefault="007551B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Комбинирует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новые.</w:t>
            </w:r>
          </w:p>
          <w:p w:rsidR="00C02DE2" w:rsidRDefault="007551B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ind w:right="268"/>
              <w:jc w:val="both"/>
              <w:rPr>
                <w:sz w:val="28"/>
              </w:rPr>
            </w:pPr>
            <w:r>
              <w:rPr>
                <w:sz w:val="28"/>
              </w:rPr>
              <w:t>Анализирует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объемного объекта.</w:t>
            </w:r>
          </w:p>
          <w:p w:rsidR="00C02DE2" w:rsidRDefault="007551B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340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Сравнивает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C02DE2" w:rsidRDefault="007551B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before="2" w:line="342" w:lineRule="exact"/>
              <w:ind w:hanging="36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Группирует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цвету,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величине.</w:t>
            </w:r>
          </w:p>
          <w:p w:rsidR="00C02DE2" w:rsidRDefault="007551B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34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Различает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C02DE2" w:rsidRDefault="007551B3">
            <w:pPr>
              <w:pStyle w:val="TableParagraph"/>
              <w:spacing w:line="314" w:lineRule="exact"/>
              <w:jc w:val="both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Познавательно-исследовательская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</w:tc>
      </w:tr>
    </w:tbl>
    <w:p w:rsidR="00C02DE2" w:rsidRDefault="00C02DE2">
      <w:pPr>
        <w:spacing w:line="314" w:lineRule="exact"/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9622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  <w:tab w:val="left" w:pos="2450"/>
                <w:tab w:val="left" w:pos="4392"/>
                <w:tab w:val="left" w:pos="6482"/>
              </w:tabs>
              <w:spacing w:line="242" w:lineRule="auto"/>
              <w:ind w:right="278"/>
              <w:jc w:val="both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z w:val="28"/>
              </w:rPr>
              <w:tab/>
              <w:t>способами</w:t>
            </w:r>
            <w:r>
              <w:rPr>
                <w:sz w:val="28"/>
              </w:rPr>
              <w:tab/>
              <w:t>достижения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самостоятелен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  <w:tab w:val="left" w:pos="3025"/>
                <w:tab w:val="left" w:pos="6411"/>
              </w:tabs>
              <w:ind w:right="273"/>
              <w:jc w:val="both"/>
              <w:rPr>
                <w:sz w:val="28"/>
              </w:rPr>
            </w:pPr>
            <w:r>
              <w:rPr>
                <w:sz w:val="28"/>
              </w:rPr>
              <w:t>Устанавливает</w:t>
            </w:r>
            <w:r>
              <w:rPr>
                <w:sz w:val="28"/>
              </w:rPr>
              <w:tab/>
              <w:t>причинно-следственные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  <w:tab w:val="left" w:pos="1917"/>
                <w:tab w:val="left" w:pos="4119"/>
                <w:tab w:val="left" w:pos="5524"/>
                <w:tab w:val="left" w:pos="5960"/>
              </w:tabs>
              <w:ind w:right="278"/>
              <w:jc w:val="both"/>
              <w:rPr>
                <w:sz w:val="28"/>
              </w:rPr>
            </w:pPr>
            <w:r>
              <w:rPr>
                <w:sz w:val="28"/>
              </w:rPr>
              <w:t>Задает</w:t>
            </w:r>
            <w:r>
              <w:rPr>
                <w:sz w:val="28"/>
              </w:rPr>
              <w:tab/>
              <w:t>познавательные</w:t>
            </w:r>
            <w:r>
              <w:rPr>
                <w:sz w:val="28"/>
              </w:rPr>
              <w:tab/>
              <w:t>вопросы,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выдвигает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42" w:lineRule="auto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Ориентируется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  <w:tab w:val="left" w:pos="2460"/>
                <w:tab w:val="left" w:pos="3981"/>
                <w:tab w:val="left" w:pos="5430"/>
              </w:tabs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Выдвигает</w:t>
            </w:r>
            <w:r>
              <w:rPr>
                <w:sz w:val="28"/>
              </w:rPr>
              <w:tab/>
              <w:t>гипотезы,</w:t>
            </w:r>
            <w:r>
              <w:rPr>
                <w:sz w:val="28"/>
              </w:rPr>
              <w:tab/>
              <w:t>проводит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C02DE2" w:rsidRDefault="007551B3">
            <w:pPr>
              <w:pStyle w:val="TableParagraph"/>
              <w:spacing w:line="320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Конструирование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Конструирует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коробочек.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  <w:tab w:val="left" w:pos="3251"/>
                <w:tab w:val="left" w:pos="4589"/>
                <w:tab w:val="left" w:pos="5064"/>
                <w:tab w:val="left" w:pos="6995"/>
              </w:tabs>
              <w:ind w:right="273"/>
              <w:jc w:val="both"/>
              <w:rPr>
                <w:sz w:val="28"/>
              </w:rPr>
            </w:pPr>
            <w:r>
              <w:rPr>
                <w:sz w:val="28"/>
              </w:rPr>
              <w:t>Преобразовывает</w:t>
            </w:r>
            <w:r>
              <w:rPr>
                <w:sz w:val="28"/>
              </w:rPr>
              <w:tab/>
              <w:t>образцы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заданными условиями.</w:t>
            </w:r>
          </w:p>
          <w:p w:rsidR="00C02DE2" w:rsidRDefault="007551B3">
            <w:pPr>
              <w:pStyle w:val="TableParagraph"/>
              <w:spacing w:line="320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Мир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живой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неживой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природы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34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42" w:lineRule="auto"/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Сравнивает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340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Понимает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условий среды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C02DE2" w:rsidRDefault="007551B3">
            <w:pPr>
              <w:pStyle w:val="TableParagraph"/>
              <w:spacing w:line="321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Развитие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элементарных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математических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представлений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34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Считает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C02DE2" w:rsidRDefault="007551B3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322" w:lineRule="exact"/>
              <w:ind w:right="269"/>
              <w:jc w:val="both"/>
              <w:rPr>
                <w:sz w:val="28"/>
              </w:rPr>
            </w:pPr>
            <w:r>
              <w:rPr>
                <w:sz w:val="28"/>
              </w:rPr>
              <w:t>Образовывает числа в пределах 5-10 на наглядной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</w:tc>
      </w:tr>
    </w:tbl>
    <w:p w:rsidR="00C02DE2" w:rsidRDefault="00C02DE2">
      <w:pPr>
        <w:spacing w:line="322" w:lineRule="exact"/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322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  <w:tab w:val="left" w:pos="2129"/>
                <w:tab w:val="left" w:pos="2623"/>
                <w:tab w:val="left" w:pos="3867"/>
                <w:tab w:val="left" w:pos="5474"/>
                <w:tab w:val="left" w:pos="6822"/>
              </w:tabs>
              <w:spacing w:line="242" w:lineRule="auto"/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Отвечает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  <w:t>«сколько?»,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который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счету?»</w:t>
            </w:r>
          </w:p>
          <w:p w:rsidR="00C02DE2" w:rsidRDefault="007551B3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Сравнивает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длине,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ширине,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высоте)</w:t>
            </w:r>
          </w:p>
          <w:p w:rsidR="00C02DE2" w:rsidRDefault="007551B3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340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Размещает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возрастанию,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убыванию.</w:t>
            </w:r>
          </w:p>
          <w:p w:rsidR="00C02DE2" w:rsidRDefault="007551B3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42" w:lineRule="auto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Выражает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себе,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 предметам.</w:t>
            </w:r>
          </w:p>
          <w:p w:rsidR="00C02DE2" w:rsidRDefault="007551B3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  <w:tab w:val="left" w:pos="2882"/>
                <w:tab w:val="left" w:pos="3395"/>
                <w:tab w:val="left" w:pos="4632"/>
                <w:tab w:val="left" w:pos="5605"/>
                <w:tab w:val="left" w:pos="6577"/>
              </w:tabs>
              <w:ind w:right="270"/>
              <w:jc w:val="both"/>
              <w:rPr>
                <w:sz w:val="28"/>
              </w:rPr>
            </w:pPr>
            <w:r>
              <w:rPr>
                <w:sz w:val="28"/>
              </w:rPr>
              <w:t>Ориентируется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времени</w:t>
            </w:r>
            <w:r>
              <w:rPr>
                <w:sz w:val="28"/>
              </w:rPr>
              <w:tab/>
              <w:t>(часть</w:t>
            </w:r>
            <w:r>
              <w:rPr>
                <w:sz w:val="28"/>
              </w:rPr>
              <w:tab/>
              <w:t>суток,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недели)</w:t>
            </w:r>
          </w:p>
        </w:tc>
      </w:tr>
      <w:tr w:rsidR="00C02DE2">
        <w:trPr>
          <w:trHeight w:val="277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258" w:lineRule="exact"/>
              <w:ind w:left="4384" w:right="4541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РЕЧЕВОЕ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РАЗВИТИЕ</w:t>
            </w:r>
          </w:p>
        </w:tc>
      </w:tr>
      <w:tr w:rsidR="00C02DE2">
        <w:trPr>
          <w:trHeight w:val="370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  <w:tab w:val="left" w:pos="2292"/>
                <w:tab w:val="left" w:pos="2671"/>
                <w:tab w:val="left" w:pos="4591"/>
                <w:tab w:val="left" w:pos="6212"/>
              </w:tabs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Участвует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коллективных</w:t>
            </w:r>
            <w:r>
              <w:rPr>
                <w:sz w:val="28"/>
              </w:rPr>
              <w:tab/>
              <w:t>разговорах,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владеет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вежливого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C02DE2" w:rsidRDefault="007551B3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  <w:tab w:val="left" w:pos="2881"/>
                <w:tab w:val="left" w:pos="4819"/>
                <w:tab w:val="left" w:pos="6737"/>
              </w:tabs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Пересказывает</w:t>
            </w:r>
            <w:r>
              <w:rPr>
                <w:sz w:val="28"/>
              </w:rPr>
              <w:tab/>
              <w:t>литературные</w:t>
            </w:r>
            <w:r>
              <w:rPr>
                <w:sz w:val="28"/>
              </w:rPr>
              <w:tab/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пропусков.</w:t>
            </w:r>
          </w:p>
          <w:p w:rsidR="00C02DE2" w:rsidRDefault="007551B3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  <w:tab w:val="left" w:pos="2585"/>
                <w:tab w:val="left" w:pos="3201"/>
                <w:tab w:val="left" w:pos="5931"/>
              </w:tabs>
              <w:spacing w:line="242" w:lineRule="auto"/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Подбирает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существительному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C02DE2" w:rsidRDefault="007551B3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337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C02DE2" w:rsidRDefault="007551B3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34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звукопроизношение.</w:t>
            </w:r>
          </w:p>
          <w:p w:rsidR="00C02DE2" w:rsidRDefault="007551B3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Пользуется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жестами,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мимикой.</w:t>
            </w:r>
          </w:p>
          <w:p w:rsidR="00C02DE2" w:rsidRDefault="007551B3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Употребляет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исходя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контекста.</w:t>
            </w:r>
          </w:p>
          <w:p w:rsidR="00C02DE2" w:rsidRDefault="007551B3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334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рассказывает.</w:t>
            </w:r>
          </w:p>
        </w:tc>
      </w:tr>
      <w:tr w:rsidR="00C02DE2">
        <w:trPr>
          <w:trHeight w:val="2035"/>
        </w:trPr>
        <w:tc>
          <w:tcPr>
            <w:tcW w:w="7394" w:type="dxa"/>
          </w:tcPr>
          <w:p w:rsidR="00C02DE2" w:rsidRDefault="007551B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  <w:tab w:val="left" w:pos="1693"/>
                <w:tab w:val="left" w:pos="2274"/>
                <w:tab w:val="left" w:pos="4115"/>
                <w:tab w:val="left" w:pos="6144"/>
              </w:tabs>
              <w:spacing w:before="9" w:line="322" w:lineRule="exact"/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z w:val="28"/>
              </w:rPr>
              <w:tab/>
              <w:t>2-3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программных</w:t>
            </w:r>
            <w:proofErr w:type="gramEnd"/>
            <w:r>
              <w:rPr>
                <w:sz w:val="28"/>
              </w:rPr>
              <w:tab/>
              <w:t>стихотворения,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считалки.</w:t>
            </w:r>
          </w:p>
          <w:p w:rsidR="00C02DE2" w:rsidRDefault="007551B3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Называет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02DE2" w:rsidRDefault="007551B3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34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Называет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C02DE2" w:rsidRDefault="007551B3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34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Придумывает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загадки.</w:t>
            </w:r>
          </w:p>
          <w:p w:rsidR="00C02DE2" w:rsidRDefault="007551B3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339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включается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игру-драматизацию.</w:t>
            </w:r>
          </w:p>
        </w:tc>
      </w:tr>
    </w:tbl>
    <w:p w:rsidR="00C02DE2" w:rsidRDefault="00C02DE2">
      <w:pPr>
        <w:spacing w:line="339" w:lineRule="exact"/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C02DE2">
        <w:trPr>
          <w:trHeight w:val="277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258" w:lineRule="exact"/>
              <w:ind w:left="4384" w:right="4546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ХУДОЖЕСТВЕННО-ЭСТЕТИЧЕСКОЕ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РАЗВИТИЕ</w:t>
            </w:r>
          </w:p>
        </w:tc>
      </w:tr>
      <w:tr w:rsidR="00C02DE2">
        <w:trPr>
          <w:trHeight w:val="8758"/>
        </w:trPr>
        <w:tc>
          <w:tcPr>
            <w:tcW w:w="7394" w:type="dxa"/>
          </w:tcPr>
          <w:p w:rsidR="00C02DE2" w:rsidRDefault="007551B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  <w:tab w:val="left" w:pos="2427"/>
                <w:tab w:val="left" w:pos="3721"/>
                <w:tab w:val="left" w:pos="4211"/>
                <w:tab w:val="left" w:pos="5827"/>
              </w:tabs>
              <w:spacing w:before="9" w:line="322" w:lineRule="exact"/>
              <w:ind w:right="273"/>
              <w:jc w:val="both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живописи,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народному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</w:p>
          <w:p w:rsidR="00C02DE2" w:rsidRDefault="007551B3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242" w:lineRule="auto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Выделяет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колорит)</w:t>
            </w:r>
          </w:p>
          <w:p w:rsidR="00C02DE2" w:rsidRDefault="007551B3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339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C02DE2" w:rsidRDefault="007551B3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рисовании</w:t>
            </w:r>
          </w:p>
          <w:p w:rsidR="00C02DE2" w:rsidRDefault="007551B3">
            <w:pPr>
              <w:pStyle w:val="TableParagraph"/>
              <w:numPr>
                <w:ilvl w:val="0"/>
                <w:numId w:val="27"/>
              </w:numPr>
              <w:tabs>
                <w:tab w:val="left" w:pos="209"/>
              </w:tabs>
              <w:ind w:right="55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Создаёт изображения предметов </w:t>
            </w:r>
            <w:r>
              <w:rPr>
                <w:sz w:val="28"/>
              </w:rPr>
              <w:t>(по представлению,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натуры);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C02DE2" w:rsidRDefault="007551B3">
            <w:pPr>
              <w:pStyle w:val="TableParagraph"/>
              <w:numPr>
                <w:ilvl w:val="0"/>
                <w:numId w:val="27"/>
              </w:numPr>
              <w:tabs>
                <w:tab w:val="left" w:pos="211"/>
              </w:tabs>
              <w:spacing w:line="242" w:lineRule="auto"/>
              <w:ind w:right="68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Использует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</w:p>
          <w:p w:rsidR="00C02DE2" w:rsidRDefault="007551B3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материалы.</w:t>
            </w:r>
          </w:p>
          <w:p w:rsidR="00C02DE2" w:rsidRDefault="007551B3">
            <w:pPr>
              <w:pStyle w:val="TableParagraph"/>
              <w:numPr>
                <w:ilvl w:val="0"/>
                <w:numId w:val="27"/>
              </w:numPr>
              <w:tabs>
                <w:tab w:val="left" w:pos="211"/>
              </w:tabs>
              <w:ind w:right="911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C02DE2" w:rsidRDefault="007551B3">
            <w:pPr>
              <w:pStyle w:val="TableParagraph"/>
              <w:numPr>
                <w:ilvl w:val="0"/>
                <w:numId w:val="27"/>
              </w:numPr>
              <w:tabs>
                <w:tab w:val="left" w:pos="209"/>
              </w:tabs>
              <w:ind w:right="68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</w:p>
          <w:p w:rsidR="00C02DE2" w:rsidRDefault="007551B3">
            <w:pPr>
              <w:pStyle w:val="TableParagraph"/>
              <w:ind w:right="661"/>
              <w:jc w:val="both"/>
              <w:rPr>
                <w:sz w:val="28"/>
              </w:rPr>
            </w:pPr>
            <w:r>
              <w:rPr>
                <w:sz w:val="28"/>
              </w:rPr>
              <w:t>разнообразные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подбирает цвета в соответствии с тем или иным видом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C02DE2" w:rsidRDefault="007551B3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лепке</w:t>
            </w:r>
          </w:p>
          <w:p w:rsidR="00C02DE2" w:rsidRDefault="007551B3">
            <w:pPr>
              <w:pStyle w:val="TableParagraph"/>
              <w:numPr>
                <w:ilvl w:val="0"/>
                <w:numId w:val="27"/>
              </w:numPr>
              <w:tabs>
                <w:tab w:val="left" w:pos="209"/>
              </w:tabs>
              <w:ind w:right="774" w:firstLine="0"/>
              <w:jc w:val="both"/>
              <w:rPr>
                <w:sz w:val="28"/>
              </w:rPr>
            </w:pPr>
            <w:r>
              <w:rPr>
                <w:sz w:val="28"/>
              </w:rPr>
              <w:t>Лепит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способы.</w:t>
            </w:r>
          </w:p>
          <w:p w:rsidR="00C02DE2" w:rsidRDefault="007551B3">
            <w:pPr>
              <w:pStyle w:val="TableParagraph"/>
              <w:numPr>
                <w:ilvl w:val="0"/>
                <w:numId w:val="27"/>
              </w:numPr>
              <w:tabs>
                <w:tab w:val="left" w:pos="209"/>
              </w:tabs>
              <w:spacing w:line="242" w:lineRule="auto"/>
              <w:ind w:right="74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Создаёт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небольшие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C02DE2" w:rsidRDefault="007551B3">
            <w:pPr>
              <w:pStyle w:val="TableParagraph"/>
              <w:numPr>
                <w:ilvl w:val="0"/>
                <w:numId w:val="27"/>
              </w:numPr>
              <w:tabs>
                <w:tab w:val="left" w:pos="209"/>
              </w:tabs>
              <w:spacing w:line="322" w:lineRule="exact"/>
              <w:ind w:right="792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Создаёт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аппликации и конструировании</w:t>
            </w:r>
          </w:p>
        </w:tc>
      </w:tr>
    </w:tbl>
    <w:p w:rsidR="00C02DE2" w:rsidRDefault="00C02DE2">
      <w:pPr>
        <w:spacing w:line="322" w:lineRule="exact"/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7403"/>
      </w:tblGrid>
      <w:tr w:rsidR="00C02DE2">
        <w:trPr>
          <w:trHeight w:val="1935"/>
        </w:trPr>
        <w:tc>
          <w:tcPr>
            <w:tcW w:w="7395" w:type="dxa"/>
          </w:tcPr>
          <w:p w:rsidR="00C02DE2" w:rsidRDefault="00C02DE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7403" w:type="dxa"/>
          </w:tcPr>
          <w:p w:rsidR="00C02DE2" w:rsidRDefault="007551B3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ind w:right="266" w:firstLine="0"/>
              <w:jc w:val="both"/>
              <w:rPr>
                <w:sz w:val="28"/>
              </w:rPr>
            </w:pPr>
            <w:r>
              <w:rPr>
                <w:sz w:val="28"/>
              </w:rPr>
              <w:t>Изображает предметы и создаёт несложные сюжетные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 используя разнообразные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вырезывания,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украшения,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обрывания,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направлениях.</w:t>
            </w:r>
          </w:p>
        </w:tc>
      </w:tr>
      <w:tr w:rsidR="00C02DE2">
        <w:trPr>
          <w:trHeight w:val="6438"/>
        </w:trPr>
        <w:tc>
          <w:tcPr>
            <w:tcW w:w="7395" w:type="dxa"/>
          </w:tcPr>
          <w:p w:rsidR="00C02DE2" w:rsidRDefault="007551B3">
            <w:pPr>
              <w:pStyle w:val="TableParagraph"/>
              <w:tabs>
                <w:tab w:val="left" w:pos="1457"/>
              </w:tabs>
              <w:ind w:right="13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z w:val="28"/>
              </w:rPr>
              <w:t xml:space="preserve"> </w:t>
            </w:r>
            <w:r>
              <w:rPr>
                <w:w w:val="99"/>
                <w:sz w:val="28"/>
              </w:rPr>
              <w:t>в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7403" w:type="dxa"/>
          </w:tcPr>
          <w:p w:rsidR="00C02DE2" w:rsidRDefault="007551B3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ind w:right="126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Называет </w:t>
            </w:r>
            <w:r>
              <w:rPr>
                <w:sz w:val="28"/>
              </w:rPr>
              <w:t>элементарные музыкальные термины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использует их в собственной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C02DE2" w:rsidRDefault="007551B3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</w:tabs>
              <w:ind w:right="506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Оценивает,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танец).</w:t>
            </w:r>
          </w:p>
          <w:p w:rsidR="00C02DE2" w:rsidRDefault="007551B3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</w:tabs>
              <w:ind w:right="283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z w:val="28"/>
              </w:rPr>
              <w:t>голоса в оркестровом исполнении, узнаёт 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C02DE2" w:rsidRDefault="007551B3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</w:tabs>
              <w:ind w:right="546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Ориентируется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немузыкальных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умеет выделять звук из окружающей 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C02DE2" w:rsidRDefault="007551B3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ind w:right="369" w:firstLine="0"/>
              <w:jc w:val="both"/>
              <w:rPr>
                <w:sz w:val="28"/>
              </w:rPr>
            </w:pPr>
            <w:r>
              <w:rPr>
                <w:sz w:val="28"/>
              </w:rPr>
              <w:t>Поёт с аккомпанементом, чётк</w:t>
            </w:r>
            <w:r>
              <w:rPr>
                <w:sz w:val="28"/>
              </w:rPr>
              <w:t>о проговаривая слова,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напряжения.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одновременно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показу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C02DE2" w:rsidRDefault="007551B3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ind w:right="6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Поёт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цепочке»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пофразно</w:t>
            </w:r>
            <w:proofErr w:type="spellEnd"/>
            <w:r>
              <w:rPr>
                <w:sz w:val="28"/>
              </w:rPr>
              <w:t>.</w:t>
            </w:r>
          </w:p>
          <w:p w:rsidR="00C02DE2" w:rsidRDefault="007551B3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</w:tabs>
              <w:ind w:right="450" w:firstLine="0"/>
              <w:jc w:val="both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головы, рук, умеет двигаться </w:t>
            </w:r>
            <w:r>
              <w:rPr>
                <w:sz w:val="28"/>
              </w:rPr>
              <w:t>соответственно характеру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звучащей музыки</w:t>
            </w:r>
          </w:p>
        </w:tc>
      </w:tr>
      <w:tr w:rsidR="00C02DE2">
        <w:trPr>
          <w:trHeight w:val="969"/>
        </w:trPr>
        <w:tc>
          <w:tcPr>
            <w:tcW w:w="7395" w:type="dxa"/>
          </w:tcPr>
          <w:p w:rsidR="00C02DE2" w:rsidRDefault="007551B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7403" w:type="dxa"/>
          </w:tcPr>
          <w:p w:rsidR="00C02DE2" w:rsidRDefault="007551B3">
            <w:pPr>
              <w:pStyle w:val="TableParagraph"/>
              <w:numPr>
                <w:ilvl w:val="0"/>
                <w:numId w:val="30"/>
              </w:numPr>
              <w:tabs>
                <w:tab w:val="left" w:pos="208"/>
              </w:tabs>
              <w:ind w:right="376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C02DE2" w:rsidRDefault="007551B3">
            <w:pPr>
              <w:pStyle w:val="TableParagraph"/>
              <w:numPr>
                <w:ilvl w:val="0"/>
                <w:numId w:val="30"/>
              </w:numPr>
              <w:tabs>
                <w:tab w:val="left" w:pos="210"/>
              </w:tabs>
              <w:spacing w:line="315" w:lineRule="exact"/>
              <w:ind w:left="209" w:hanging="101"/>
              <w:jc w:val="both"/>
              <w:rPr>
                <w:sz w:val="28"/>
              </w:rPr>
            </w:pPr>
            <w:r>
              <w:rPr>
                <w:sz w:val="28"/>
              </w:rPr>
              <w:t>Погружается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музыкально-двигательную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</w:tc>
      </w:tr>
    </w:tbl>
    <w:p w:rsidR="00C02DE2" w:rsidRDefault="00C02DE2">
      <w:pPr>
        <w:spacing w:line="315" w:lineRule="exact"/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613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развития пластичности и выразительности тела, 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возможностей.</w:t>
            </w:r>
          </w:p>
          <w:p w:rsidR="00C02DE2" w:rsidRDefault="007551B3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Сопереживает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подражает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образу.</w:t>
            </w:r>
          </w:p>
          <w:p w:rsidR="00C02DE2" w:rsidRDefault="007551B3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Осознаёт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C02DE2">
        <w:trPr>
          <w:trHeight w:val="273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253" w:lineRule="exact"/>
              <w:ind w:left="4384" w:right="453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ФИЗИЧЕСКОЕ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РАЗВИТИЕ</w:t>
            </w:r>
          </w:p>
        </w:tc>
      </w:tr>
      <w:tr w:rsidR="00C02DE2">
        <w:trPr>
          <w:trHeight w:val="740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numPr>
                <w:ilvl w:val="0"/>
                <w:numId w:val="32"/>
              </w:numPr>
              <w:tabs>
                <w:tab w:val="left" w:pos="209"/>
              </w:tabs>
              <w:spacing w:line="242" w:lineRule="auto"/>
              <w:ind w:right="140" w:firstLine="0"/>
              <w:jc w:val="both"/>
              <w:rPr>
                <w:sz w:val="28"/>
              </w:rPr>
            </w:pPr>
            <w:r>
              <w:rPr>
                <w:sz w:val="28"/>
              </w:rPr>
              <w:t>Бегает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осанку,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</w:p>
          <w:p w:rsidR="00C02DE2" w:rsidRDefault="007551B3">
            <w:pPr>
              <w:pStyle w:val="TableParagraph"/>
              <w:numPr>
                <w:ilvl w:val="0"/>
                <w:numId w:val="32"/>
              </w:numPr>
              <w:tabs>
                <w:tab w:val="left" w:pos="211"/>
              </w:tabs>
              <w:ind w:right="413" w:firstLine="0"/>
              <w:jc w:val="both"/>
              <w:rPr>
                <w:sz w:val="28"/>
              </w:rPr>
            </w:pPr>
            <w:r>
              <w:rPr>
                <w:sz w:val="28"/>
              </w:rPr>
              <w:t>Прыгает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(20–40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приземляется в обозначенное место. Прыгает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места, с разбега, в высоту с разбега, прыгает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C02DE2" w:rsidRDefault="007551B3">
            <w:pPr>
              <w:pStyle w:val="TableParagraph"/>
              <w:numPr>
                <w:ilvl w:val="0"/>
                <w:numId w:val="32"/>
              </w:numPr>
              <w:tabs>
                <w:tab w:val="left" w:pos="209"/>
              </w:tabs>
              <w:ind w:right="54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C02DE2" w:rsidRDefault="007551B3">
            <w:pPr>
              <w:pStyle w:val="TableParagraph"/>
              <w:numPr>
                <w:ilvl w:val="0"/>
                <w:numId w:val="32"/>
              </w:numPr>
              <w:tabs>
                <w:tab w:val="left" w:pos="209"/>
              </w:tabs>
              <w:ind w:right="202" w:firstLine="0"/>
              <w:jc w:val="both"/>
              <w:rPr>
                <w:sz w:val="28"/>
              </w:rPr>
            </w:pPr>
            <w:r>
              <w:rPr>
                <w:sz w:val="28"/>
              </w:rPr>
              <w:t>Лазает по гимнастической стенке с изменением темпа.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 лазание, висы, упражнения на металлических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городках.</w:t>
            </w:r>
          </w:p>
          <w:p w:rsidR="00C02DE2" w:rsidRDefault="007551B3">
            <w:pPr>
              <w:pStyle w:val="TableParagraph"/>
              <w:numPr>
                <w:ilvl w:val="0"/>
                <w:numId w:val="32"/>
              </w:numPr>
              <w:tabs>
                <w:tab w:val="left" w:pos="211"/>
              </w:tabs>
              <w:ind w:right="140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Перебрасывает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 (вес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бросает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в цель из разных исходных положений, попадает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вертикальную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горизонтальную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3–5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C02DE2" w:rsidRDefault="007551B3">
            <w:pPr>
              <w:pStyle w:val="TableParagraph"/>
              <w:numPr>
                <w:ilvl w:val="0"/>
                <w:numId w:val="32"/>
              </w:numPr>
              <w:tabs>
                <w:tab w:val="left" w:pos="209"/>
              </w:tabs>
              <w:ind w:right="6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организовывает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игры, придумывает с помощью воспитателя игры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сюжеты.</w:t>
            </w:r>
          </w:p>
          <w:p w:rsidR="00C02DE2" w:rsidRDefault="007551B3">
            <w:pPr>
              <w:pStyle w:val="TableParagraph"/>
              <w:numPr>
                <w:ilvl w:val="0"/>
                <w:numId w:val="32"/>
              </w:numPr>
              <w:tabs>
                <w:tab w:val="left" w:pos="209"/>
              </w:tabs>
              <w:ind w:right="569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Знает исходные положения,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чётко, ритмично, в заданном темпе, понимает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numPr>
                <w:ilvl w:val="0"/>
                <w:numId w:val="33"/>
              </w:numPr>
              <w:tabs>
                <w:tab w:val="left" w:pos="211"/>
              </w:tabs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Называет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</w:p>
        </w:tc>
      </w:tr>
    </w:tbl>
    <w:p w:rsidR="00C02DE2" w:rsidRDefault="00C02DE2">
      <w:pPr>
        <w:spacing w:line="301" w:lineRule="exact"/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86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здорового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526"/>
              <w:jc w:val="both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(сердце,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лёгкие,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желудок),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C02DE2" w:rsidRDefault="007551B3">
            <w:pPr>
              <w:pStyle w:val="TableParagraph"/>
              <w:numPr>
                <w:ilvl w:val="0"/>
                <w:numId w:val="34"/>
              </w:numPr>
              <w:tabs>
                <w:tab w:val="left" w:pos="209"/>
              </w:tabs>
              <w:ind w:right="17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полезно,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(зубов,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кожи).</w:t>
            </w:r>
          </w:p>
          <w:p w:rsidR="00C02DE2" w:rsidRDefault="007551B3">
            <w:pPr>
              <w:pStyle w:val="TableParagraph"/>
              <w:numPr>
                <w:ilvl w:val="0"/>
                <w:numId w:val="34"/>
              </w:numPr>
              <w:tabs>
                <w:tab w:val="left" w:pos="209"/>
              </w:tabs>
              <w:ind w:right="84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зубной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щёткой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пастой.</w:t>
            </w:r>
          </w:p>
          <w:p w:rsidR="00C02DE2" w:rsidRDefault="007551B3">
            <w:pPr>
              <w:pStyle w:val="TableParagraph"/>
              <w:numPr>
                <w:ilvl w:val="0"/>
                <w:numId w:val="34"/>
              </w:numPr>
              <w:tabs>
                <w:tab w:val="left" w:pos="211"/>
              </w:tabs>
              <w:ind w:right="516" w:firstLine="0"/>
              <w:jc w:val="both"/>
              <w:rPr>
                <w:sz w:val="28"/>
              </w:rPr>
            </w:pPr>
            <w:r>
              <w:rPr>
                <w:sz w:val="28"/>
              </w:rPr>
              <w:t>Имеет привычку по вечерам ежедневно мыть 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прохладной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тщательно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вытирать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специальным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индивидуальным выделенным полотенцем.</w:t>
            </w:r>
          </w:p>
          <w:p w:rsidR="00C02DE2" w:rsidRDefault="007551B3">
            <w:pPr>
              <w:pStyle w:val="TableParagraph"/>
              <w:numPr>
                <w:ilvl w:val="0"/>
                <w:numId w:val="34"/>
              </w:numPr>
              <w:tabs>
                <w:tab w:val="left" w:pos="209"/>
              </w:tabs>
              <w:ind w:right="92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нижнее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бельё,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носки,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гольфы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колготы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 меняться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</w:tc>
      </w:tr>
    </w:tbl>
    <w:p w:rsidR="00C02DE2" w:rsidRDefault="00C02DE2">
      <w:pPr>
        <w:pStyle w:val="a3"/>
        <w:spacing w:before="10"/>
        <w:ind w:left="0"/>
        <w:jc w:val="both"/>
        <w:rPr>
          <w:sz w:val="15"/>
        </w:rPr>
      </w:pPr>
    </w:p>
    <w:p w:rsidR="00C02DE2" w:rsidRDefault="007551B3">
      <w:pPr>
        <w:pStyle w:val="1"/>
        <w:spacing w:before="87" w:line="319" w:lineRule="exact"/>
        <w:jc w:val="both"/>
      </w:pPr>
      <w:r>
        <w:t>1.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</w:t>
      </w:r>
    </w:p>
    <w:p w:rsidR="00C02DE2" w:rsidRDefault="007551B3">
      <w:pPr>
        <w:pStyle w:val="a3"/>
        <w:ind w:right="2222" w:firstLine="283"/>
        <w:jc w:val="both"/>
      </w:pPr>
      <w:r>
        <w:t>Данная</w:t>
      </w:r>
      <w:r>
        <w:rPr>
          <w:spacing w:val="-14"/>
        </w:rPr>
        <w:t xml:space="preserve"> </w:t>
      </w:r>
      <w:r>
        <w:t>часть</w:t>
      </w:r>
      <w:r>
        <w:rPr>
          <w:spacing w:val="-16"/>
        </w:rPr>
        <w:t xml:space="preserve"> </w:t>
      </w:r>
      <w:r>
        <w:t>представлена</w:t>
      </w:r>
      <w:r>
        <w:rPr>
          <w:spacing w:val="-14"/>
        </w:rPr>
        <w:t xml:space="preserve"> </w:t>
      </w:r>
      <w:r>
        <w:t>парциальной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«Английский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дошкольников»</w:t>
      </w:r>
      <w:r>
        <w:rPr>
          <w:spacing w:val="-68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Комаровой.</w:t>
      </w:r>
    </w:p>
    <w:p w:rsidR="00C02DE2" w:rsidRDefault="007551B3">
      <w:pPr>
        <w:pStyle w:val="a3"/>
        <w:ind w:right="612" w:firstLine="355"/>
        <w:jc w:val="both"/>
      </w:pPr>
      <w:r>
        <w:rPr>
          <w:b/>
        </w:rPr>
        <w:t xml:space="preserve">Целью </w:t>
      </w:r>
      <w:r>
        <w:t xml:space="preserve">реализации программы обучения английскому языку детей дошкольного возраста </w:t>
      </w:r>
      <w:proofErr w:type="spellStart"/>
      <w:r>
        <w:t>Ch</w:t>
      </w:r>
      <w:r>
        <w:t>eeky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 является</w:t>
      </w:r>
      <w:r>
        <w:rPr>
          <w:spacing w:val="1"/>
        </w:rPr>
        <w:t xml:space="preserve"> </w:t>
      </w:r>
      <w:r>
        <w:t>создание условий для овладения детьми английским языком как средством развития коммуникативных способностей</w:t>
      </w:r>
      <w:r>
        <w:rPr>
          <w:spacing w:val="1"/>
        </w:rPr>
        <w:t xml:space="preserve"> </w:t>
      </w:r>
      <w:r>
        <w:t>детей, как инструментом их широкого взаимодействия с миром, обеспечения практики и разных видов деятельности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</w:t>
      </w:r>
      <w:r>
        <w:t>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основ иноязычной коммуникативной компетенции у детей в условиях развития самостоятельности,</w:t>
      </w:r>
      <w:r>
        <w:rPr>
          <w:spacing w:val="1"/>
        </w:rPr>
        <w:t xml:space="preserve"> </w:t>
      </w:r>
      <w:r>
        <w:t>познавательной и коммуникативной активности, социальной увереннос</w:t>
      </w:r>
      <w:r>
        <w:t>ти и ценностных ориентаций, определяющих</w:t>
      </w:r>
      <w:r>
        <w:rPr>
          <w:spacing w:val="1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миру.</w:t>
      </w:r>
    </w:p>
    <w:p w:rsidR="00C02DE2" w:rsidRDefault="007551B3">
      <w:pPr>
        <w:pStyle w:val="a3"/>
        <w:ind w:right="614" w:firstLine="422"/>
        <w:jc w:val="both"/>
      </w:pPr>
      <w:r>
        <w:t xml:space="preserve">Для достижения сформулированной цели необходимо решить ряд задач, которые подразделяются </w:t>
      </w:r>
      <w:proofErr w:type="gramStart"/>
      <w:r>
        <w:t>на</w:t>
      </w:r>
      <w:proofErr w:type="gramEnd"/>
      <w:r>
        <w:t xml:space="preserve"> практические,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3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общеобразовательные.</w:t>
      </w:r>
    </w:p>
    <w:p w:rsidR="00C02DE2" w:rsidRDefault="00C02DE2">
      <w:pPr>
        <w:pStyle w:val="a3"/>
        <w:spacing w:before="4"/>
        <w:ind w:left="0"/>
        <w:jc w:val="both"/>
      </w:pPr>
    </w:p>
    <w:p w:rsidR="00C02DE2" w:rsidRDefault="007551B3">
      <w:pPr>
        <w:pStyle w:val="1"/>
        <w:spacing w:line="320" w:lineRule="exact"/>
        <w:jc w:val="both"/>
      </w:pPr>
      <w:r>
        <w:t>Практические</w:t>
      </w:r>
      <w:r>
        <w:rPr>
          <w:spacing w:val="-8"/>
        </w:rPr>
        <w:t xml:space="preserve"> </w:t>
      </w:r>
      <w:r>
        <w:t>задачи:</w:t>
      </w:r>
    </w:p>
    <w:p w:rsidR="00C02DE2" w:rsidRDefault="007551B3">
      <w:pPr>
        <w:pStyle w:val="a3"/>
        <w:tabs>
          <w:tab w:val="left" w:pos="1038"/>
        </w:tabs>
        <w:ind w:right="436"/>
        <w:jc w:val="both"/>
      </w:pPr>
      <w:r>
        <w:rPr>
          <w:rFonts w:ascii="Wingdings" w:hAnsi="Wingdings"/>
        </w:rPr>
        <w:t></w:t>
      </w:r>
      <w:r>
        <w:tab/>
        <w:t>формировать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дошкольников</w:t>
      </w:r>
      <w:r>
        <w:rPr>
          <w:spacing w:val="10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самостоятельного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простейших</w:t>
      </w:r>
      <w:r>
        <w:rPr>
          <w:spacing w:val="7"/>
        </w:rPr>
        <w:t xml:space="preserve"> </w:t>
      </w:r>
      <w:r>
        <w:t>коммуникативно-речевых</w:t>
      </w:r>
      <w:r>
        <w:rPr>
          <w:spacing w:val="-67"/>
        </w:rPr>
        <w:t xml:space="preserve"> </w:t>
      </w:r>
      <w:r>
        <w:t>задач на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языке;</w:t>
      </w:r>
    </w:p>
    <w:p w:rsidR="00C02DE2" w:rsidRDefault="007551B3">
      <w:pPr>
        <w:pStyle w:val="a3"/>
        <w:tabs>
          <w:tab w:val="left" w:pos="1038"/>
        </w:tabs>
        <w:spacing w:line="321" w:lineRule="exact"/>
        <w:jc w:val="both"/>
      </w:pPr>
      <w:r>
        <w:rPr>
          <w:rFonts w:ascii="Wingdings" w:hAnsi="Wingdings"/>
        </w:rPr>
        <w:t></w:t>
      </w:r>
      <w:r>
        <w:tab/>
        <w:t>научить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несложную,</w:t>
      </w:r>
      <w:r>
        <w:rPr>
          <w:spacing w:val="-6"/>
        </w:rPr>
        <w:t xml:space="preserve"> </w:t>
      </w:r>
      <w:r>
        <w:t>вполне</w:t>
      </w:r>
      <w:r>
        <w:rPr>
          <w:spacing w:val="-7"/>
        </w:rPr>
        <w:t xml:space="preserve"> </w:t>
      </w:r>
      <w:r>
        <w:t>доступную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англоязычную</w:t>
      </w:r>
      <w:r>
        <w:rPr>
          <w:spacing w:val="-9"/>
        </w:rPr>
        <w:t xml:space="preserve"> </w:t>
      </w:r>
      <w:r>
        <w:t>речь;</w:t>
      </w:r>
    </w:p>
    <w:p w:rsidR="00C02DE2" w:rsidRDefault="00C02DE2">
      <w:pPr>
        <w:spacing w:line="321" w:lineRule="exact"/>
        <w:jc w:val="both"/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tabs>
          <w:tab w:val="left" w:pos="1038"/>
        </w:tabs>
        <w:spacing w:before="67"/>
        <w:ind w:right="454"/>
        <w:jc w:val="both"/>
      </w:pPr>
      <w:r>
        <w:rPr>
          <w:rFonts w:ascii="Wingdings" w:hAnsi="Wingdings"/>
        </w:rPr>
        <w:lastRenderedPageBreak/>
        <w:t></w:t>
      </w:r>
      <w:r>
        <w:tab/>
      </w:r>
      <w:r>
        <w:t>формировать навыки и умения приблизительно правильно с фонетической точки зрения оформления своей речи на</w:t>
      </w:r>
      <w:r>
        <w:rPr>
          <w:spacing w:val="-68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языке;</w:t>
      </w:r>
    </w:p>
    <w:p w:rsidR="00C02DE2" w:rsidRDefault="007551B3">
      <w:pPr>
        <w:pStyle w:val="a3"/>
        <w:tabs>
          <w:tab w:val="left" w:pos="1038"/>
        </w:tabs>
        <w:spacing w:line="242" w:lineRule="auto"/>
        <w:ind w:right="450"/>
        <w:jc w:val="both"/>
      </w:pPr>
      <w:r>
        <w:rPr>
          <w:rFonts w:ascii="Wingdings" w:hAnsi="Wingdings"/>
        </w:rPr>
        <w:t></w:t>
      </w:r>
      <w:r>
        <w:tab/>
        <w:t>научить</w:t>
      </w:r>
      <w:r>
        <w:rPr>
          <w:spacing w:val="36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самостоятельно</w:t>
      </w:r>
      <w:r>
        <w:rPr>
          <w:spacing w:val="43"/>
        </w:rPr>
        <w:t xml:space="preserve"> </w:t>
      </w:r>
      <w:r>
        <w:t>употреблять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понимать</w:t>
      </w:r>
      <w:r>
        <w:rPr>
          <w:spacing w:val="37"/>
        </w:rPr>
        <w:t xml:space="preserve"> </w:t>
      </w:r>
      <w:r>
        <w:t>наиболее</w:t>
      </w:r>
      <w:r>
        <w:rPr>
          <w:spacing w:val="39"/>
        </w:rPr>
        <w:t xml:space="preserve"> </w:t>
      </w:r>
      <w:r>
        <w:t>частотные</w:t>
      </w:r>
      <w:r>
        <w:rPr>
          <w:spacing w:val="40"/>
        </w:rPr>
        <w:t xml:space="preserve"> </w:t>
      </w:r>
      <w:r>
        <w:t>несложные</w:t>
      </w:r>
      <w:r>
        <w:rPr>
          <w:spacing w:val="39"/>
        </w:rPr>
        <w:t xml:space="preserve"> </w:t>
      </w:r>
      <w:r>
        <w:t>лексические</w:t>
      </w:r>
      <w:r>
        <w:rPr>
          <w:spacing w:val="40"/>
        </w:rPr>
        <w:t xml:space="preserve"> </w:t>
      </w:r>
      <w:r>
        <w:t>единицы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необходимые для овладения коммуникативной</w:t>
      </w:r>
      <w:r>
        <w:rPr>
          <w:spacing w:val="3"/>
        </w:rPr>
        <w:t xml:space="preserve"> </w:t>
      </w:r>
      <w:r>
        <w:t>тематикой.</w:t>
      </w:r>
    </w:p>
    <w:p w:rsidR="00C02DE2" w:rsidRDefault="00C02DE2">
      <w:pPr>
        <w:pStyle w:val="a3"/>
        <w:spacing w:before="1"/>
        <w:ind w:left="0"/>
        <w:jc w:val="both"/>
      </w:pPr>
    </w:p>
    <w:p w:rsidR="00C02DE2" w:rsidRDefault="007551B3">
      <w:pPr>
        <w:pStyle w:val="1"/>
        <w:spacing w:before="1" w:line="319" w:lineRule="exact"/>
        <w:ind w:left="1178"/>
        <w:jc w:val="both"/>
      </w:pPr>
      <w:r>
        <w:t>Развивающие</w:t>
      </w:r>
      <w:r>
        <w:rPr>
          <w:spacing w:val="-11"/>
        </w:rPr>
        <w:t xml:space="preserve"> </w:t>
      </w:r>
      <w:r>
        <w:t>задачи:</w:t>
      </w:r>
    </w:p>
    <w:p w:rsidR="00C02DE2" w:rsidRDefault="007551B3">
      <w:pPr>
        <w:pStyle w:val="a3"/>
        <w:tabs>
          <w:tab w:val="left" w:pos="1038"/>
        </w:tabs>
        <w:ind w:right="457"/>
        <w:jc w:val="both"/>
      </w:pPr>
      <w:r>
        <w:rPr>
          <w:rFonts w:ascii="Wingdings" w:hAnsi="Wingdings"/>
        </w:rPr>
        <w:t></w:t>
      </w:r>
      <w:r>
        <w:tab/>
        <w:t>развивать</w:t>
      </w:r>
      <w:r>
        <w:rPr>
          <w:spacing w:val="-8"/>
        </w:rPr>
        <w:t xml:space="preserve"> </w:t>
      </w:r>
      <w:r>
        <w:t>психические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(восприятие,</w:t>
      </w:r>
      <w:r>
        <w:rPr>
          <w:spacing w:val="-4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языковая</w:t>
      </w:r>
      <w:r>
        <w:rPr>
          <w:spacing w:val="-5"/>
        </w:rPr>
        <w:t xml:space="preserve"> </w:t>
      </w:r>
      <w:r>
        <w:t>память,</w:t>
      </w:r>
      <w:r>
        <w:rPr>
          <w:spacing w:val="-5"/>
        </w:rPr>
        <w:t xml:space="preserve"> </w:t>
      </w:r>
      <w:r>
        <w:t>воображение,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языкового</w:t>
      </w:r>
      <w:r>
        <w:rPr>
          <w:spacing w:val="-67"/>
        </w:rPr>
        <w:t xml:space="preserve"> </w:t>
      </w:r>
      <w:r>
        <w:t>мышления</w:t>
      </w:r>
      <w:r>
        <w:rPr>
          <w:spacing w:val="3"/>
        </w:rPr>
        <w:t xml:space="preserve"> </w:t>
      </w:r>
      <w:r>
        <w:t>и др.) через</w:t>
      </w:r>
      <w:r>
        <w:rPr>
          <w:spacing w:val="1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языком;</w:t>
      </w:r>
    </w:p>
    <w:p w:rsidR="00C02DE2" w:rsidRDefault="007551B3">
      <w:pPr>
        <w:pStyle w:val="a3"/>
        <w:tabs>
          <w:tab w:val="left" w:pos="1038"/>
        </w:tabs>
        <w:ind w:right="457"/>
        <w:jc w:val="both"/>
      </w:pPr>
      <w:r>
        <w:rPr>
          <w:rFonts w:ascii="Wingdings" w:hAnsi="Wingdings"/>
        </w:rPr>
        <w:t></w:t>
      </w:r>
      <w:r>
        <w:tab/>
        <w:t>развивать</w:t>
      </w:r>
      <w:r>
        <w:rPr>
          <w:spacing w:val="30"/>
        </w:rPr>
        <w:t xml:space="preserve"> </w:t>
      </w:r>
      <w:r>
        <w:t>специальные</w:t>
      </w:r>
      <w:r>
        <w:rPr>
          <w:spacing w:val="33"/>
        </w:rPr>
        <w:t xml:space="preserve"> </w:t>
      </w:r>
      <w:r>
        <w:t>способности,</w:t>
      </w:r>
      <w:r>
        <w:rPr>
          <w:spacing w:val="35"/>
        </w:rPr>
        <w:t xml:space="preserve"> </w:t>
      </w:r>
      <w:r>
        <w:t>необходимые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иноязычному</w:t>
      </w:r>
      <w:r>
        <w:rPr>
          <w:spacing w:val="33"/>
        </w:rPr>
        <w:t xml:space="preserve"> </w:t>
      </w:r>
      <w:r>
        <w:t>общению:</w:t>
      </w:r>
      <w:r>
        <w:rPr>
          <w:spacing w:val="28"/>
        </w:rPr>
        <w:t xml:space="preserve"> </w:t>
      </w:r>
      <w:r>
        <w:t>фонематический</w:t>
      </w:r>
      <w:r>
        <w:rPr>
          <w:spacing w:val="32"/>
        </w:rPr>
        <w:t xml:space="preserve"> </w:t>
      </w:r>
      <w:r>
        <w:t>слух,</w:t>
      </w:r>
      <w:r>
        <w:rPr>
          <w:spacing w:val="-67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3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 догадке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различению;</w:t>
      </w:r>
    </w:p>
    <w:p w:rsidR="00C02DE2" w:rsidRDefault="007551B3">
      <w:pPr>
        <w:pStyle w:val="a3"/>
        <w:tabs>
          <w:tab w:val="left" w:pos="1038"/>
        </w:tabs>
        <w:spacing w:line="321" w:lineRule="exact"/>
        <w:jc w:val="both"/>
      </w:pPr>
      <w:r>
        <w:rPr>
          <w:rFonts w:ascii="Wingdings" w:hAnsi="Wingdings"/>
        </w:rPr>
        <w:t></w:t>
      </w:r>
      <w:r>
        <w:tab/>
        <w:t>способствовать</w:t>
      </w:r>
      <w:r>
        <w:rPr>
          <w:spacing w:val="-13"/>
        </w:rPr>
        <w:t xml:space="preserve"> </w:t>
      </w:r>
      <w:r>
        <w:t>становлению</w:t>
      </w:r>
      <w:r>
        <w:rPr>
          <w:spacing w:val="-8"/>
        </w:rPr>
        <w:t xml:space="preserve"> </w:t>
      </w:r>
      <w:r>
        <w:t>самостоятельности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собственных</w:t>
      </w:r>
      <w:r>
        <w:rPr>
          <w:spacing w:val="-15"/>
        </w:rPr>
        <w:t xml:space="preserve"> </w:t>
      </w:r>
      <w:r>
        <w:t>действий;</w:t>
      </w:r>
    </w:p>
    <w:p w:rsidR="00C02DE2" w:rsidRDefault="007551B3">
      <w:pPr>
        <w:pStyle w:val="a3"/>
        <w:tabs>
          <w:tab w:val="left" w:pos="1038"/>
        </w:tabs>
        <w:jc w:val="both"/>
      </w:pPr>
      <w:r>
        <w:rPr>
          <w:rFonts w:ascii="Wingdings" w:hAnsi="Wingdings"/>
        </w:rPr>
        <w:t></w:t>
      </w:r>
      <w:r>
        <w:tab/>
      </w:r>
      <w:r>
        <w:rPr>
          <w:spacing w:val="-1"/>
        </w:rPr>
        <w:t>развивать</w:t>
      </w:r>
      <w:r>
        <w:rPr>
          <w:spacing w:val="-16"/>
        </w:rPr>
        <w:t xml:space="preserve"> </w:t>
      </w:r>
      <w:r>
        <w:rPr>
          <w:spacing w:val="-1"/>
        </w:rPr>
        <w:t>творческую</w:t>
      </w:r>
      <w:r>
        <w:rPr>
          <w:spacing w:val="-15"/>
        </w:rPr>
        <w:t xml:space="preserve"> </w:t>
      </w:r>
      <w:r>
        <w:rPr>
          <w:spacing w:val="-1"/>
        </w:rPr>
        <w:t>активность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речевую</w:t>
      </w:r>
      <w:r>
        <w:rPr>
          <w:spacing w:val="-15"/>
        </w:rPr>
        <w:t xml:space="preserve"> </w:t>
      </w:r>
      <w:r>
        <w:t>культуру.</w:t>
      </w:r>
    </w:p>
    <w:p w:rsidR="00C02DE2" w:rsidRDefault="007551B3">
      <w:pPr>
        <w:pStyle w:val="1"/>
        <w:spacing w:before="2" w:line="319" w:lineRule="exact"/>
        <w:ind w:left="1178"/>
        <w:jc w:val="both"/>
      </w:pPr>
      <w:r>
        <w:t>Воспитательные</w:t>
      </w:r>
      <w:r>
        <w:rPr>
          <w:spacing w:val="-14"/>
        </w:rPr>
        <w:t xml:space="preserve"> </w:t>
      </w:r>
      <w:r>
        <w:t>задачи:</w:t>
      </w:r>
    </w:p>
    <w:p w:rsidR="00C02DE2" w:rsidRDefault="007551B3">
      <w:pPr>
        <w:pStyle w:val="a3"/>
        <w:tabs>
          <w:tab w:val="left" w:pos="1038"/>
        </w:tabs>
        <w:spacing w:line="319" w:lineRule="exact"/>
        <w:jc w:val="both"/>
      </w:pPr>
      <w:r>
        <w:rPr>
          <w:rFonts w:ascii="Wingdings" w:hAnsi="Wingdings"/>
        </w:rPr>
        <w:t></w:t>
      </w:r>
      <w:r>
        <w:tab/>
        <w:t>воспитывать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устойчивый</w:t>
      </w:r>
      <w:r>
        <w:rPr>
          <w:spacing w:val="-10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изучению</w:t>
      </w:r>
      <w:r>
        <w:rPr>
          <w:spacing w:val="-11"/>
        </w:rPr>
        <w:t xml:space="preserve"> </w:t>
      </w:r>
      <w:r>
        <w:t>английского</w:t>
      </w:r>
      <w:r>
        <w:rPr>
          <w:spacing w:val="-9"/>
        </w:rPr>
        <w:t xml:space="preserve"> </w:t>
      </w:r>
      <w:r>
        <w:t>языка;</w:t>
      </w:r>
    </w:p>
    <w:p w:rsidR="00C02DE2" w:rsidRDefault="007551B3">
      <w:pPr>
        <w:pStyle w:val="a3"/>
        <w:tabs>
          <w:tab w:val="left" w:pos="1038"/>
        </w:tabs>
        <w:spacing w:line="322" w:lineRule="exact"/>
        <w:jc w:val="both"/>
      </w:pPr>
      <w:r>
        <w:rPr>
          <w:rFonts w:ascii="Wingdings" w:hAnsi="Wingdings"/>
        </w:rPr>
        <w:t></w:t>
      </w:r>
      <w:r>
        <w:tab/>
        <w:t>формировать</w:t>
      </w:r>
      <w:r>
        <w:rPr>
          <w:spacing w:val="-13"/>
        </w:rPr>
        <w:t xml:space="preserve"> </w:t>
      </w:r>
      <w:r>
        <w:t>экологическую</w:t>
      </w:r>
      <w:r>
        <w:rPr>
          <w:spacing w:val="-12"/>
        </w:rPr>
        <w:t xml:space="preserve"> </w:t>
      </w:r>
      <w:r>
        <w:t>культуру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стремление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здоровому</w:t>
      </w:r>
      <w:r>
        <w:rPr>
          <w:spacing w:val="-15"/>
        </w:rPr>
        <w:t xml:space="preserve"> </w:t>
      </w:r>
      <w:r>
        <w:t>образу</w:t>
      </w:r>
      <w:r>
        <w:rPr>
          <w:spacing w:val="-14"/>
        </w:rPr>
        <w:t xml:space="preserve"> </w:t>
      </w:r>
      <w:r>
        <w:t>жизни;</w:t>
      </w:r>
    </w:p>
    <w:p w:rsidR="00C02DE2" w:rsidRDefault="007551B3">
      <w:pPr>
        <w:pStyle w:val="a3"/>
        <w:tabs>
          <w:tab w:val="left" w:pos="1038"/>
        </w:tabs>
        <w:jc w:val="both"/>
      </w:pPr>
      <w:r>
        <w:rPr>
          <w:rFonts w:ascii="Wingdings" w:hAnsi="Wingdings"/>
        </w:rPr>
        <w:t></w:t>
      </w:r>
      <w:r>
        <w:tab/>
        <w:t>воспитывать</w:t>
      </w:r>
      <w:r>
        <w:rPr>
          <w:spacing w:val="-13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толерантности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эмпатии</w:t>
      </w:r>
      <w:proofErr w:type="spellEnd"/>
      <w:r>
        <w:t>;</w:t>
      </w:r>
    </w:p>
    <w:p w:rsidR="00C02DE2" w:rsidRDefault="007551B3">
      <w:pPr>
        <w:pStyle w:val="a3"/>
        <w:tabs>
          <w:tab w:val="left" w:pos="1038"/>
        </w:tabs>
        <w:spacing w:before="4" w:line="322" w:lineRule="exact"/>
        <w:jc w:val="both"/>
      </w:pPr>
      <w:r>
        <w:rPr>
          <w:rFonts w:ascii="Wingdings" w:hAnsi="Wingdings"/>
        </w:rPr>
        <w:t></w:t>
      </w:r>
      <w:r>
        <w:tab/>
        <w:t>формировать</w:t>
      </w:r>
      <w:r>
        <w:rPr>
          <w:spacing w:val="-9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людям,</w:t>
      </w:r>
      <w:r>
        <w:rPr>
          <w:spacing w:val="-8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товарищества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дружбы;</w:t>
      </w:r>
    </w:p>
    <w:p w:rsidR="00C02DE2" w:rsidRDefault="007551B3">
      <w:pPr>
        <w:pStyle w:val="a3"/>
        <w:tabs>
          <w:tab w:val="left" w:pos="1038"/>
        </w:tabs>
        <w:jc w:val="both"/>
      </w:pPr>
      <w:r>
        <w:rPr>
          <w:rFonts w:ascii="Wingdings" w:hAnsi="Wingdings"/>
        </w:rPr>
        <w:t></w:t>
      </w:r>
      <w:r>
        <w:tab/>
        <w:t>формировать</w:t>
      </w:r>
      <w:r>
        <w:rPr>
          <w:spacing w:val="-13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обучению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школе.</w:t>
      </w:r>
    </w:p>
    <w:p w:rsidR="00C02DE2" w:rsidRDefault="007551B3">
      <w:pPr>
        <w:pStyle w:val="1"/>
        <w:spacing w:before="4" w:line="319" w:lineRule="exact"/>
        <w:ind w:left="1250"/>
        <w:jc w:val="both"/>
      </w:pPr>
      <w:r>
        <w:rPr>
          <w:spacing w:val="-1"/>
        </w:rPr>
        <w:t>Общеобразовательные</w:t>
      </w:r>
      <w:r>
        <w:rPr>
          <w:spacing w:val="-11"/>
        </w:rPr>
        <w:t xml:space="preserve"> </w:t>
      </w:r>
      <w:r>
        <w:t>задачи:</w:t>
      </w:r>
    </w:p>
    <w:p w:rsidR="00C02DE2" w:rsidRDefault="007551B3">
      <w:pPr>
        <w:pStyle w:val="a3"/>
        <w:tabs>
          <w:tab w:val="left" w:pos="1038"/>
        </w:tabs>
        <w:spacing w:line="319" w:lineRule="exact"/>
        <w:jc w:val="both"/>
      </w:pPr>
      <w:r>
        <w:rPr>
          <w:rFonts w:ascii="Wingdings" w:hAnsi="Wingdings"/>
        </w:rPr>
        <w:t></w:t>
      </w:r>
      <w:r>
        <w:tab/>
        <w:t>развивать</w:t>
      </w:r>
      <w:r>
        <w:rPr>
          <w:spacing w:val="-12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любознательное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тому,</w:t>
      </w:r>
      <w:r>
        <w:rPr>
          <w:spacing w:val="-7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связано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страной</w:t>
      </w:r>
      <w:r>
        <w:rPr>
          <w:spacing w:val="-10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языка;</w:t>
      </w:r>
    </w:p>
    <w:p w:rsidR="00C02DE2" w:rsidRDefault="007551B3">
      <w:pPr>
        <w:pStyle w:val="a3"/>
        <w:tabs>
          <w:tab w:val="left" w:pos="1038"/>
        </w:tabs>
        <w:ind w:right="457"/>
        <w:jc w:val="both"/>
      </w:pPr>
      <w:r>
        <w:rPr>
          <w:rFonts w:ascii="Wingdings" w:hAnsi="Wingdings"/>
        </w:rPr>
        <w:t></w:t>
      </w:r>
      <w:r>
        <w:tab/>
        <w:t>расширять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окружающем</w:t>
      </w:r>
      <w:r>
        <w:rPr>
          <w:spacing w:val="26"/>
        </w:rPr>
        <w:t xml:space="preserve"> </w:t>
      </w:r>
      <w:r>
        <w:t>мире</w:t>
      </w:r>
      <w:r>
        <w:rPr>
          <w:spacing w:val="26"/>
        </w:rPr>
        <w:t xml:space="preserve"> </w:t>
      </w:r>
      <w:r>
        <w:t>посредством</w:t>
      </w:r>
      <w:r>
        <w:rPr>
          <w:spacing w:val="26"/>
        </w:rPr>
        <w:t xml:space="preserve"> </w:t>
      </w:r>
      <w:r>
        <w:t>дополнительной</w:t>
      </w:r>
      <w:r>
        <w:rPr>
          <w:spacing w:val="24"/>
        </w:rPr>
        <w:t xml:space="preserve"> </w:t>
      </w:r>
      <w:r>
        <w:t>лингвострановедческой</w:t>
      </w:r>
      <w:r>
        <w:rPr>
          <w:spacing w:val="-67"/>
        </w:rPr>
        <w:t xml:space="preserve"> </w:t>
      </w:r>
      <w:r>
        <w:t>информации;</w:t>
      </w:r>
    </w:p>
    <w:p w:rsidR="00C02DE2" w:rsidRDefault="007551B3">
      <w:pPr>
        <w:pStyle w:val="a3"/>
        <w:tabs>
          <w:tab w:val="left" w:pos="1038"/>
        </w:tabs>
        <w:spacing w:line="321" w:lineRule="exact"/>
        <w:jc w:val="both"/>
      </w:pPr>
      <w:r>
        <w:rPr>
          <w:rFonts w:ascii="Wingdings" w:hAnsi="Wingdings"/>
        </w:rPr>
        <w:t></w:t>
      </w:r>
      <w:r>
        <w:tab/>
        <w:t>формировать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самих</w:t>
      </w:r>
      <w:r>
        <w:rPr>
          <w:spacing w:val="-12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нём;</w:t>
      </w:r>
    </w:p>
    <w:p w:rsidR="00C02DE2" w:rsidRDefault="007551B3">
      <w:pPr>
        <w:pStyle w:val="a3"/>
        <w:tabs>
          <w:tab w:val="left" w:pos="1038"/>
        </w:tabs>
        <w:spacing w:before="1"/>
        <w:ind w:right="447"/>
        <w:jc w:val="both"/>
      </w:pPr>
      <w:r>
        <w:rPr>
          <w:rFonts w:ascii="Wingdings" w:hAnsi="Wingdings"/>
        </w:rPr>
        <w:t></w:t>
      </w:r>
      <w:r>
        <w:tab/>
        <w:t>расширять кругозор дошкольни</w:t>
      </w:r>
      <w:r>
        <w:t>ков, формировать их когнитивную инициативу, пополнять их знания о сверстниках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C02DE2" w:rsidRDefault="007551B3">
      <w:pPr>
        <w:pStyle w:val="a3"/>
        <w:tabs>
          <w:tab w:val="left" w:pos="2174"/>
          <w:tab w:val="left" w:pos="4049"/>
          <w:tab w:val="left" w:pos="6245"/>
          <w:tab w:val="left" w:pos="8124"/>
          <w:tab w:val="left" w:pos="10057"/>
          <w:tab w:val="left" w:pos="10398"/>
          <w:tab w:val="left" w:pos="11439"/>
          <w:tab w:val="left" w:pos="12326"/>
          <w:tab w:val="left" w:pos="13387"/>
          <w:tab w:val="left" w:pos="14530"/>
        </w:tabs>
        <w:spacing w:line="321" w:lineRule="exact"/>
        <w:jc w:val="both"/>
      </w:pPr>
      <w:r>
        <w:t>Тематическое</w:t>
      </w:r>
      <w:r>
        <w:tab/>
        <w:t>планирование</w:t>
      </w:r>
      <w:r>
        <w:tab/>
        <w:t>образовательной</w:t>
      </w:r>
      <w:r>
        <w:tab/>
        <w:t>деятельности,</w:t>
      </w:r>
      <w:r>
        <w:tab/>
        <w:t>реализуемой</w:t>
      </w:r>
      <w:r>
        <w:tab/>
        <w:t>в</w:t>
      </w:r>
      <w:r>
        <w:tab/>
        <w:t>рамках</w:t>
      </w:r>
      <w:r>
        <w:tab/>
        <w:t>курса</w:t>
      </w:r>
      <w:r>
        <w:tab/>
      </w:r>
      <w:proofErr w:type="spellStart"/>
      <w:r>
        <w:t>Cheeky</w:t>
      </w:r>
      <w:proofErr w:type="spellEnd"/>
      <w:r>
        <w:tab/>
      </w:r>
      <w:proofErr w:type="spellStart"/>
      <w:r>
        <w:t>Mohkey</w:t>
      </w:r>
      <w:proofErr w:type="spellEnd"/>
      <w:r>
        <w:tab/>
        <w:t>см.</w:t>
      </w:r>
    </w:p>
    <w:p w:rsidR="00C02DE2" w:rsidRDefault="007551B3">
      <w:pPr>
        <w:pStyle w:val="a3"/>
        <w:jc w:val="both"/>
      </w:pPr>
      <w:r>
        <w:t>«Парциальная</w:t>
      </w:r>
      <w:r>
        <w:rPr>
          <w:spacing w:val="9"/>
        </w:rPr>
        <w:t xml:space="preserve"> </w:t>
      </w:r>
      <w:r>
        <w:t>образовательная</w:t>
      </w:r>
      <w:r>
        <w:rPr>
          <w:spacing w:val="9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«Английский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дошкольников»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тематическое</w:t>
      </w:r>
      <w:r>
        <w:rPr>
          <w:spacing w:val="9"/>
        </w:rPr>
        <w:t xml:space="preserve"> </w:t>
      </w:r>
      <w:r>
        <w:t>планирование</w:t>
      </w:r>
      <w:r>
        <w:rPr>
          <w:spacing w:val="9"/>
        </w:rPr>
        <w:t xml:space="preserve"> </w:t>
      </w:r>
      <w:r>
        <w:t>(Ю.</w:t>
      </w:r>
      <w:r>
        <w:rPr>
          <w:spacing w:val="14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Комарова,</w:t>
      </w:r>
      <w:r>
        <w:rPr>
          <w:spacing w:val="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ООО «Русское слово-учебник»,</w:t>
      </w:r>
      <w:r>
        <w:rPr>
          <w:spacing w:val="2"/>
        </w:rPr>
        <w:t xml:space="preserve"> </w:t>
      </w:r>
      <w:r>
        <w:t>2016-160</w:t>
      </w:r>
      <w:r>
        <w:rPr>
          <w:spacing w:val="-1"/>
        </w:rPr>
        <w:t xml:space="preserve"> </w:t>
      </w:r>
      <w:r>
        <w:t>с</w:t>
      </w:r>
      <w:proofErr w:type="gramStart"/>
      <w:r>
        <w:t>.-</w:t>
      </w:r>
      <w:proofErr w:type="gramEnd"/>
      <w:r>
        <w:t>ФГОС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</w:t>
      </w:r>
    </w:p>
    <w:p w:rsidR="00C02DE2" w:rsidRDefault="007551B3">
      <w:pPr>
        <w:pStyle w:val="a3"/>
        <w:spacing w:line="242" w:lineRule="auto"/>
        <w:ind w:right="436"/>
        <w:jc w:val="both"/>
      </w:pPr>
      <w:r>
        <w:t>Социально-коммуникативное</w:t>
      </w:r>
      <w:r>
        <w:rPr>
          <w:spacing w:val="-10"/>
        </w:rPr>
        <w:t xml:space="preserve"> </w:t>
      </w:r>
      <w:r>
        <w:t>развитие,</w:t>
      </w:r>
      <w:r>
        <w:rPr>
          <w:spacing w:val="-7"/>
        </w:rPr>
        <w:t xml:space="preserve"> </w:t>
      </w:r>
      <w:r>
        <w:t>осуществляемое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английского</w:t>
      </w:r>
      <w:r>
        <w:rPr>
          <w:spacing w:val="-10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усвоение</w:t>
      </w:r>
      <w:r>
        <w:rPr>
          <w:spacing w:val="-9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це</w:t>
      </w:r>
      <w:r>
        <w:t>нностей,</w:t>
      </w:r>
      <w:r>
        <w:rPr>
          <w:spacing w:val="13"/>
        </w:rPr>
        <w:t xml:space="preserve"> </w:t>
      </w:r>
      <w:r>
        <w:t>принятых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обществе,</w:t>
      </w:r>
      <w:r>
        <w:rPr>
          <w:spacing w:val="13"/>
        </w:rPr>
        <w:t xml:space="preserve"> </w:t>
      </w:r>
      <w:r>
        <w:t>включая</w:t>
      </w:r>
      <w:r>
        <w:rPr>
          <w:spacing w:val="13"/>
        </w:rPr>
        <w:t xml:space="preserve"> </w:t>
      </w:r>
      <w:r>
        <w:t>моральные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нравственные</w:t>
      </w:r>
      <w:r>
        <w:rPr>
          <w:spacing w:val="12"/>
        </w:rPr>
        <w:t xml:space="preserve"> </w:t>
      </w:r>
      <w:r>
        <w:t>ценности;</w:t>
      </w:r>
      <w:r>
        <w:rPr>
          <w:spacing w:val="1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взаимодействия</w:t>
      </w:r>
    </w:p>
    <w:p w:rsidR="00C02DE2" w:rsidRDefault="00C02DE2">
      <w:pPr>
        <w:spacing w:line="242" w:lineRule="auto"/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439"/>
        <w:jc w:val="both"/>
        <w:rPr>
          <w:b/>
        </w:rPr>
      </w:pPr>
      <w:r>
        <w:lastRenderedPageBreak/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интеллекта;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сопереживания;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сообществу</w:t>
      </w:r>
      <w:r>
        <w:rPr>
          <w:spacing w:val="-1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</w:t>
      </w:r>
      <w:proofErr w:type="gramStart"/>
      <w:r>
        <w:rPr>
          <w:spacing w:val="9"/>
        </w:rPr>
        <w:t xml:space="preserve"> </w:t>
      </w:r>
      <w:r>
        <w:rPr>
          <w:b/>
        </w:rPr>
        <w:t>.</w:t>
      </w:r>
      <w:proofErr w:type="gramEnd"/>
    </w:p>
    <w:p w:rsidR="00C02DE2" w:rsidRDefault="00C02DE2">
      <w:pPr>
        <w:pStyle w:val="a3"/>
        <w:spacing w:before="7"/>
        <w:ind w:left="0"/>
        <w:rPr>
          <w:b/>
          <w:sz w:val="24"/>
        </w:rPr>
      </w:pPr>
    </w:p>
    <w:p w:rsidR="00C02DE2" w:rsidRDefault="007551B3">
      <w:pPr>
        <w:pStyle w:val="1"/>
        <w:spacing w:line="322" w:lineRule="exact"/>
        <w:ind w:left="6037"/>
        <w:jc w:val="both"/>
      </w:pPr>
      <w:r>
        <w:rPr>
          <w:spacing w:val="-1"/>
        </w:rPr>
        <w:t>Содержательный</w:t>
      </w:r>
      <w:r>
        <w:rPr>
          <w:spacing w:val="-13"/>
        </w:rPr>
        <w:t xml:space="preserve"> </w:t>
      </w:r>
      <w:r>
        <w:t>раздел.</w:t>
      </w:r>
    </w:p>
    <w:p w:rsidR="00C02DE2" w:rsidRDefault="007551B3">
      <w:pPr>
        <w:pStyle w:val="a4"/>
        <w:numPr>
          <w:ilvl w:val="1"/>
          <w:numId w:val="35"/>
        </w:numPr>
        <w:tabs>
          <w:tab w:val="left" w:pos="828"/>
        </w:tabs>
        <w:ind w:right="2439" w:firstLine="0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2.1.1..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</w:p>
    <w:p w:rsidR="00C02DE2" w:rsidRDefault="007551B3">
      <w:pPr>
        <w:pStyle w:val="a3"/>
        <w:spacing w:line="316" w:lineRule="exact"/>
        <w:jc w:val="both"/>
      </w:pPr>
      <w:r>
        <w:t>Задачи</w:t>
      </w:r>
      <w:r>
        <w:rPr>
          <w:spacing w:val="-7"/>
        </w:rPr>
        <w:t xml:space="preserve"> </w:t>
      </w:r>
      <w:r>
        <w:t>возраста: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jc w:val="both"/>
        <w:rPr>
          <w:sz w:val="28"/>
        </w:rPr>
      </w:pPr>
      <w:r>
        <w:rPr>
          <w:sz w:val="28"/>
        </w:rPr>
        <w:t> формировать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себе,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доверять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чувствам;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jc w:val="both"/>
        <w:rPr>
          <w:sz w:val="28"/>
        </w:rPr>
      </w:pPr>
      <w:r>
        <w:rPr>
          <w:sz w:val="28"/>
        </w:rPr>
        <w:t> развивать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себе,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1"/>
          <w:sz w:val="28"/>
        </w:rPr>
        <w:t xml:space="preserve"> </w:t>
      </w:r>
      <w:r>
        <w:rPr>
          <w:sz w:val="28"/>
        </w:rPr>
        <w:t>миру;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56" w:firstLine="0"/>
        <w:jc w:val="both"/>
        <w:rPr>
          <w:sz w:val="28"/>
        </w:rPr>
      </w:pPr>
      <w:r>
        <w:rPr>
          <w:sz w:val="28"/>
        </w:rPr>
        <w:t xml:space="preserve"> формировать чувство собственного достоинства, </w:t>
      </w:r>
      <w:r>
        <w:rPr>
          <w:sz w:val="28"/>
        </w:rPr>
        <w:t>осознание своих прав и свобод (иметь собственное мнение и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вещи,</w:t>
      </w:r>
      <w:r>
        <w:rPr>
          <w:spacing w:val="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3"/>
          <w:sz w:val="28"/>
        </w:rPr>
        <w:t xml:space="preserve"> </w:t>
      </w:r>
      <w:r>
        <w:rPr>
          <w:sz w:val="28"/>
        </w:rPr>
        <w:t>виды деятельности);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5"/>
        <w:ind w:right="450" w:firstLine="0"/>
        <w:jc w:val="both"/>
        <w:rPr>
          <w:sz w:val="28"/>
        </w:rPr>
      </w:pPr>
      <w:r>
        <w:rPr>
          <w:sz w:val="28"/>
        </w:rPr>
        <w:t> воспитывать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чувству собственного достоинства других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их мнениям,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желаниям,</w:t>
      </w:r>
      <w:r>
        <w:rPr>
          <w:spacing w:val="3"/>
          <w:sz w:val="28"/>
        </w:rPr>
        <w:t xml:space="preserve"> </w:t>
      </w:r>
      <w:r>
        <w:rPr>
          <w:sz w:val="28"/>
        </w:rPr>
        <w:t>взглядам;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1" w:lineRule="exact"/>
        <w:ind w:left="431"/>
        <w:jc w:val="both"/>
        <w:rPr>
          <w:sz w:val="28"/>
        </w:rPr>
      </w:pPr>
      <w:r>
        <w:rPr>
          <w:sz w:val="28"/>
        </w:rPr>
        <w:t> поощрять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jc w:val="both"/>
        <w:rPr>
          <w:sz w:val="28"/>
        </w:rPr>
      </w:pPr>
      <w:r>
        <w:rPr>
          <w:sz w:val="28"/>
        </w:rPr>
        <w:t> развивать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дело,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6" w:firstLine="0"/>
        <w:jc w:val="both"/>
        <w:rPr>
          <w:sz w:val="28"/>
        </w:rPr>
      </w:pPr>
      <w:r>
        <w:rPr>
          <w:sz w:val="28"/>
        </w:rPr>
        <w:t> знакомить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выражению лица,</w:t>
      </w:r>
      <w:r>
        <w:rPr>
          <w:spacing w:val="4"/>
          <w:sz w:val="28"/>
        </w:rPr>
        <w:t xml:space="preserve"> </w:t>
      </w:r>
      <w:r>
        <w:rPr>
          <w:sz w:val="28"/>
        </w:rPr>
        <w:t>позам,</w:t>
      </w:r>
      <w:r>
        <w:rPr>
          <w:spacing w:val="3"/>
          <w:sz w:val="28"/>
        </w:rPr>
        <w:t xml:space="preserve"> </w:t>
      </w:r>
      <w:r>
        <w:rPr>
          <w:sz w:val="28"/>
        </w:rPr>
        <w:t>жестам;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jc w:val="both"/>
        <w:rPr>
          <w:sz w:val="28"/>
        </w:rPr>
      </w:pPr>
      <w:r>
        <w:rPr>
          <w:sz w:val="28"/>
        </w:rPr>
        <w:t> формировать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8" w:firstLine="0"/>
        <w:jc w:val="both"/>
        <w:rPr>
          <w:sz w:val="28"/>
        </w:rPr>
      </w:pPr>
      <w:r>
        <w:rPr>
          <w:sz w:val="28"/>
        </w:rPr>
        <w:t> формировать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очерёдность,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1" w:lineRule="exact"/>
        <w:ind w:left="431"/>
        <w:jc w:val="both"/>
        <w:rPr>
          <w:sz w:val="28"/>
        </w:rPr>
      </w:pPr>
      <w:r>
        <w:rPr>
          <w:sz w:val="28"/>
        </w:rPr>
        <w:t> содействовать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9"/>
          <w:sz w:val="28"/>
        </w:rPr>
        <w:t xml:space="preserve"> </w:t>
      </w:r>
      <w:r>
        <w:rPr>
          <w:sz w:val="28"/>
        </w:rPr>
        <w:t>«Я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z w:val="28"/>
        </w:rPr>
        <w:t>будущий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школьник»;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jc w:val="both"/>
        <w:rPr>
          <w:sz w:val="28"/>
        </w:rPr>
      </w:pPr>
      <w:r>
        <w:rPr>
          <w:sz w:val="28"/>
        </w:rPr>
        <w:t> формировать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саду,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-11"/>
          <w:sz w:val="28"/>
        </w:rPr>
        <w:t xml:space="preserve"> </w:t>
      </w:r>
      <w:r>
        <w:rPr>
          <w:sz w:val="28"/>
        </w:rPr>
        <w:t>(селу),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краю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стране.</w:t>
      </w:r>
    </w:p>
    <w:p w:rsidR="00C02DE2" w:rsidRDefault="00C02DE2">
      <w:pPr>
        <w:pStyle w:val="a3"/>
        <w:spacing w:before="8"/>
        <w:ind w:left="0"/>
        <w:jc w:val="both"/>
      </w:pPr>
    </w:p>
    <w:p w:rsidR="00C02DE2" w:rsidRDefault="00C02DE2">
      <w:pPr>
        <w:pStyle w:val="a3"/>
        <w:spacing w:before="8"/>
        <w:ind w:left="0"/>
        <w:jc w:val="both"/>
      </w:pPr>
    </w:p>
    <w:p w:rsidR="00C02DE2" w:rsidRDefault="00C02DE2">
      <w:pPr>
        <w:pStyle w:val="1"/>
        <w:jc w:val="both"/>
      </w:pPr>
    </w:p>
    <w:p w:rsidR="00C02DE2" w:rsidRDefault="00C02DE2"/>
    <w:p w:rsidR="00C02DE2" w:rsidRDefault="00C02DE2"/>
    <w:p w:rsidR="00C02DE2" w:rsidRDefault="00C02DE2"/>
    <w:p w:rsidR="00C02DE2" w:rsidRDefault="00C02DE2">
      <w:pPr>
        <w:pStyle w:val="1"/>
        <w:jc w:val="both"/>
      </w:pPr>
    </w:p>
    <w:p w:rsidR="00C02DE2" w:rsidRDefault="00C02DE2">
      <w:pPr>
        <w:pStyle w:val="1"/>
        <w:jc w:val="both"/>
      </w:pPr>
    </w:p>
    <w:p w:rsidR="00C02DE2" w:rsidRDefault="00C02DE2">
      <w:pPr>
        <w:pStyle w:val="1"/>
        <w:jc w:val="both"/>
      </w:pPr>
    </w:p>
    <w:p w:rsidR="00C02DE2" w:rsidRDefault="007551B3">
      <w:pPr>
        <w:pStyle w:val="1"/>
        <w:jc w:val="both"/>
        <w:rPr>
          <w:u w:val="single"/>
        </w:rPr>
      </w:pPr>
      <w:r>
        <w:rPr>
          <w:u w:val="single"/>
        </w:rPr>
        <w:lastRenderedPageBreak/>
        <w:t>Самопознание</w:t>
      </w:r>
      <w:r>
        <w:rPr>
          <w:u w:val="single"/>
        </w:rPr>
        <w:t xml:space="preserve"> </w:t>
      </w:r>
    </w:p>
    <w:p w:rsidR="00C02DE2" w:rsidRDefault="007551B3">
      <w:pPr>
        <w:pStyle w:val="2"/>
        <w:spacing w:before="71" w:line="319" w:lineRule="exact"/>
        <w:jc w:val="both"/>
      </w:pPr>
      <w:r>
        <w:t>Мой</w:t>
      </w:r>
      <w:r>
        <w:rPr>
          <w:spacing w:val="-8"/>
        </w:rPr>
        <w:t xml:space="preserve"> </w:t>
      </w:r>
      <w:r>
        <w:t>организм</w:t>
      </w:r>
    </w:p>
    <w:p w:rsidR="00C02DE2" w:rsidRDefault="00C02DE2"/>
    <w:p w:rsidR="00C02DE2" w:rsidRDefault="007551B3">
      <w:pPr>
        <w:pStyle w:val="a3"/>
        <w:spacing w:line="242" w:lineRule="auto"/>
        <w:ind w:right="447"/>
        <w:jc w:val="both"/>
      </w:pPr>
      <w:proofErr w:type="gramStart"/>
      <w:r>
        <w:t>Понимать, что я — человек (такой же, как все, у меня голова, туловище, руки, ноги, но я другой, я отличаюсь от всех; у</w:t>
      </w:r>
      <w:r>
        <w:rPr>
          <w:spacing w:val="1"/>
        </w:rPr>
        <w:t xml:space="preserve"> </w:t>
      </w:r>
      <w:r>
        <w:t xml:space="preserve">меня тёмные волосы, карие глаза, а </w:t>
      </w:r>
      <w:r>
        <w:t>у моего друга светлые волосы, голубые глаза; каждый человек похож на всех и</w:t>
      </w:r>
      <w:r>
        <w:rPr>
          <w:spacing w:val="1"/>
        </w:rPr>
        <w:t xml:space="preserve"> </w:t>
      </w:r>
      <w:r>
        <w:t>отличается</w:t>
      </w:r>
      <w:r>
        <w:rPr>
          <w:spacing w:val="2"/>
        </w:rPr>
        <w:t xml:space="preserve"> </w:t>
      </w:r>
      <w:r>
        <w:t>от всех).</w:t>
      </w:r>
      <w:proofErr w:type="gramEnd"/>
    </w:p>
    <w:p w:rsidR="00C02DE2" w:rsidRDefault="007551B3">
      <w:pPr>
        <w:pStyle w:val="a3"/>
        <w:spacing w:line="316" w:lineRule="exact"/>
        <w:jc w:val="both"/>
      </w:pPr>
      <w:r>
        <w:t>Знать</w:t>
      </w:r>
      <w:r>
        <w:rPr>
          <w:spacing w:val="-12"/>
        </w:rPr>
        <w:t xml:space="preserve"> </w:t>
      </w:r>
      <w:r>
        <w:t>некоторые</w:t>
      </w:r>
      <w:r>
        <w:rPr>
          <w:spacing w:val="-8"/>
        </w:rPr>
        <w:t xml:space="preserve"> </w:t>
      </w:r>
      <w:r>
        <w:t>внутренние</w:t>
      </w:r>
      <w:r>
        <w:rPr>
          <w:spacing w:val="-9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(сердце,</w:t>
      </w:r>
      <w:r>
        <w:rPr>
          <w:spacing w:val="-7"/>
        </w:rPr>
        <w:t xml:space="preserve"> </w:t>
      </w:r>
      <w:r>
        <w:t>лёгкие,</w:t>
      </w:r>
      <w:r>
        <w:rPr>
          <w:spacing w:val="-11"/>
        </w:rPr>
        <w:t xml:space="preserve"> </w:t>
      </w:r>
      <w:r>
        <w:t>желудок),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чего</w:t>
      </w:r>
      <w:r>
        <w:rPr>
          <w:spacing w:val="-9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нужны.</w:t>
      </w:r>
    </w:p>
    <w:p w:rsidR="00C02DE2" w:rsidRDefault="007551B3">
      <w:pPr>
        <w:pStyle w:val="a3"/>
        <w:ind w:right="442"/>
        <w:jc w:val="both"/>
      </w:pPr>
      <w:proofErr w:type="gramStart"/>
      <w:r>
        <w:t>Уметь радоваться, грустить, по-разному выражать свои чувства, управлять своими</w:t>
      </w:r>
      <w:r>
        <w:t xml:space="preserve"> чувствами: не капризничать, не</w:t>
      </w:r>
      <w:r>
        <w:rPr>
          <w:spacing w:val="1"/>
        </w:rPr>
        <w:t xml:space="preserve"> </w:t>
      </w:r>
      <w:r>
        <w:t>плакать (трудно управлять собой, но у меня уже получается; я понимаю чувства других людей, в этом мне помогают</w:t>
      </w:r>
      <w:r>
        <w:rPr>
          <w:spacing w:val="1"/>
        </w:rPr>
        <w:t xml:space="preserve"> </w:t>
      </w:r>
      <w:r>
        <w:t>глаза,</w:t>
      </w:r>
      <w:r>
        <w:rPr>
          <w:spacing w:val="3"/>
        </w:rPr>
        <w:t xml:space="preserve"> </w:t>
      </w:r>
      <w:r>
        <w:t>губы,</w:t>
      </w:r>
      <w:r>
        <w:rPr>
          <w:spacing w:val="4"/>
        </w:rPr>
        <w:t xml:space="preserve"> </w:t>
      </w:r>
      <w:r>
        <w:t>интонация,</w:t>
      </w:r>
      <w:r>
        <w:rPr>
          <w:spacing w:val="3"/>
        </w:rPr>
        <w:t xml:space="preserve"> </w:t>
      </w:r>
      <w:r>
        <w:t>поза).</w:t>
      </w:r>
      <w:proofErr w:type="gramEnd"/>
    </w:p>
    <w:p w:rsidR="00C02DE2" w:rsidRDefault="007551B3">
      <w:pPr>
        <w:pStyle w:val="a3"/>
        <w:ind w:right="456"/>
        <w:jc w:val="both"/>
      </w:pPr>
      <w:r>
        <w:t>Наблюдать, сопоставлять, сравнивать, оценивать поступки сверстников и свои; понима</w:t>
      </w:r>
      <w:r>
        <w:t>ть последствия своих поступков,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(я</w:t>
      </w:r>
      <w:r>
        <w:rPr>
          <w:spacing w:val="-1"/>
        </w:rPr>
        <w:t xml:space="preserve"> </w:t>
      </w:r>
      <w:r>
        <w:t>знаю,</w:t>
      </w:r>
      <w:r>
        <w:rPr>
          <w:spacing w:val="10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хорошие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плохие).</w:t>
      </w:r>
    </w:p>
    <w:p w:rsidR="00C02DE2" w:rsidRDefault="007551B3">
      <w:pPr>
        <w:pStyle w:val="a3"/>
        <w:ind w:right="449"/>
        <w:jc w:val="both"/>
      </w:pPr>
      <w:r>
        <w:t>Проявлять интерес к эмоциям и чувствам людей. Узнавать и называть разные эмоциональные состояния людей по</w:t>
      </w:r>
      <w:r>
        <w:rPr>
          <w:spacing w:val="1"/>
        </w:rPr>
        <w:t xml:space="preserve"> </w:t>
      </w:r>
      <w:r>
        <w:t>мимике и жестам. По</w:t>
      </w:r>
      <w:r>
        <w:t>д руководством взрослого выделять характерные позы, жесты, мимику, эмоциональные состояния</w:t>
      </w:r>
      <w:r>
        <w:rPr>
          <w:spacing w:val="1"/>
        </w:rPr>
        <w:t xml:space="preserve"> </w:t>
      </w:r>
      <w:r>
        <w:t>взрослого в скульптуре</w:t>
      </w:r>
      <w:r>
        <w:rPr>
          <w:spacing w:val="2"/>
        </w:rPr>
        <w:t xml:space="preserve"> </w:t>
      </w:r>
      <w:r>
        <w:t>и в жизни.</w:t>
      </w:r>
    </w:p>
    <w:p w:rsidR="00C02DE2" w:rsidRDefault="007551B3">
      <w:pPr>
        <w:pStyle w:val="a3"/>
        <w:spacing w:line="321" w:lineRule="exact"/>
        <w:jc w:val="both"/>
      </w:pPr>
      <w:r>
        <w:t>Рассматривать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</w:t>
      </w:r>
      <w:r>
        <w:rPr>
          <w:spacing w:val="-11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картины,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отражена</w:t>
      </w:r>
      <w:r>
        <w:rPr>
          <w:spacing w:val="-10"/>
        </w:rPr>
        <w:t xml:space="preserve"> </w:t>
      </w:r>
      <w:r>
        <w:t>материнская</w:t>
      </w:r>
      <w:r>
        <w:rPr>
          <w:spacing w:val="-9"/>
        </w:rPr>
        <w:t xml:space="preserve"> </w:t>
      </w:r>
      <w:r>
        <w:t>любовь.</w:t>
      </w:r>
    </w:p>
    <w:p w:rsidR="00C02DE2" w:rsidRDefault="007551B3">
      <w:pPr>
        <w:pStyle w:val="a3"/>
        <w:ind w:right="457"/>
        <w:jc w:val="both"/>
      </w:pPr>
      <w:proofErr w:type="gramStart"/>
      <w:r>
        <w:t xml:space="preserve">Осознавать связь между настроением </w:t>
      </w:r>
      <w:r>
        <w:t>взрослых и поведением детей, их поступками по отношению к старшим (сын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маме</w:t>
      </w:r>
      <w:r>
        <w:rPr>
          <w:spacing w:val="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радует,</w:t>
      </w:r>
      <w:proofErr w:type="gramEnd"/>
    </w:p>
    <w:p w:rsidR="00C02DE2" w:rsidRDefault="007551B3">
      <w:pPr>
        <w:pStyle w:val="a3"/>
        <w:spacing w:before="1" w:line="322" w:lineRule="exact"/>
        <w:jc w:val="both"/>
      </w:pPr>
      <w:r>
        <w:t>отказался</w:t>
      </w:r>
      <w:r>
        <w:rPr>
          <w:spacing w:val="-12"/>
        </w:rPr>
        <w:t xml:space="preserve"> </w:t>
      </w:r>
      <w:r>
        <w:t>помочь</w:t>
      </w:r>
      <w:r>
        <w:rPr>
          <w:spacing w:val="-14"/>
        </w:rPr>
        <w:t xml:space="preserve"> </w:t>
      </w:r>
      <w:r>
        <w:t>бабушке</w:t>
      </w:r>
      <w:r>
        <w:rPr>
          <w:spacing w:val="-9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огорчает).</w:t>
      </w:r>
    </w:p>
    <w:p w:rsidR="00C02DE2" w:rsidRDefault="007551B3">
      <w:pPr>
        <w:pStyle w:val="a3"/>
        <w:ind w:right="456"/>
        <w:jc w:val="both"/>
      </w:pPr>
      <w:r>
        <w:t>Анализировать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литературе),</w:t>
      </w:r>
      <w:r>
        <w:rPr>
          <w:spacing w:val="3"/>
        </w:rPr>
        <w:t xml:space="preserve"> </w:t>
      </w:r>
      <w:r>
        <w:t>выделят</w:t>
      </w:r>
      <w:r>
        <w:t>ь</w:t>
      </w:r>
      <w:r>
        <w:rPr>
          <w:spacing w:val="-1"/>
        </w:rPr>
        <w:t xml:space="preserve"> </w:t>
      </w:r>
      <w:r>
        <w:t>мотивы</w:t>
      </w:r>
    </w:p>
    <w:p w:rsidR="00C02DE2" w:rsidRDefault="007551B3">
      <w:pPr>
        <w:pStyle w:val="a3"/>
        <w:ind w:right="434"/>
        <w:jc w:val="both"/>
      </w:pPr>
      <w:r>
        <w:t>поведения детей, положительные или отрицательные действия, выражать отношение к поступкам с позиции известных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поведения.</w:t>
      </w:r>
    </w:p>
    <w:p w:rsidR="00C02DE2" w:rsidRDefault="00C02DE2">
      <w:pPr>
        <w:pStyle w:val="a3"/>
        <w:spacing w:before="2"/>
        <w:ind w:left="0"/>
        <w:jc w:val="both"/>
      </w:pPr>
    </w:p>
    <w:p w:rsidR="00C02DE2" w:rsidRDefault="007551B3">
      <w:pPr>
        <w:pStyle w:val="2"/>
        <w:spacing w:before="1" w:line="320" w:lineRule="exact"/>
        <w:jc w:val="both"/>
      </w:pPr>
      <w:r>
        <w:t>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семья,</w:t>
      </w:r>
      <w:r>
        <w:rPr>
          <w:spacing w:val="-6"/>
        </w:rPr>
        <w:t xml:space="preserve"> </w:t>
      </w:r>
      <w:r>
        <w:t>родословная</w:t>
      </w:r>
    </w:p>
    <w:p w:rsidR="00C02DE2" w:rsidRDefault="007551B3">
      <w:pPr>
        <w:pStyle w:val="a3"/>
        <w:ind w:right="362"/>
        <w:jc w:val="both"/>
      </w:pPr>
      <w:r>
        <w:t>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(тётя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мамы,</w:t>
      </w:r>
      <w:r>
        <w:rPr>
          <w:spacing w:val="1"/>
        </w:rPr>
        <w:t xml:space="preserve"> </w:t>
      </w:r>
      <w:r>
        <w:t>дядя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брат</w:t>
      </w:r>
      <w:r>
        <w:rPr>
          <w:spacing w:val="1"/>
        </w:rPr>
        <w:t xml:space="preserve"> </w:t>
      </w:r>
      <w:r>
        <w:t>папы,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племянник;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родственники</w:t>
      </w:r>
      <w:r>
        <w:rPr>
          <w:spacing w:val="-2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домах, на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улицах, в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городах, но</w:t>
      </w:r>
      <w:r>
        <w:rPr>
          <w:spacing w:val="-1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любим и</w:t>
      </w:r>
      <w:r>
        <w:rPr>
          <w:spacing w:val="-2"/>
        </w:rPr>
        <w:t xml:space="preserve"> </w:t>
      </w:r>
      <w:r>
        <w:t>стараемся</w:t>
      </w:r>
      <w:r>
        <w:rPr>
          <w:spacing w:val="-4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другу;</w:t>
      </w:r>
      <w:r>
        <w:rPr>
          <w:spacing w:val="-67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поддерживаем</w:t>
      </w:r>
      <w:r>
        <w:rPr>
          <w:spacing w:val="-1"/>
        </w:rPr>
        <w:t xml:space="preserve"> </w:t>
      </w:r>
      <w:r>
        <w:t>родственные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разговорами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телефону, ездим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гости,</w:t>
      </w:r>
      <w:r>
        <w:rPr>
          <w:spacing w:val="-1"/>
        </w:rPr>
        <w:t xml:space="preserve"> </w:t>
      </w:r>
      <w:r>
        <w:t>поздравляем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праздниками).</w:t>
      </w:r>
    </w:p>
    <w:p w:rsidR="00C02DE2" w:rsidRDefault="007551B3">
      <w:pPr>
        <w:pStyle w:val="a3"/>
        <w:ind w:right="460"/>
        <w:jc w:val="both"/>
      </w:pPr>
      <w:r>
        <w:t>Знать</w:t>
      </w:r>
      <w:r>
        <w:rPr>
          <w:spacing w:val="-9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(папа</w:t>
      </w:r>
      <w:r>
        <w:rPr>
          <w:spacing w:val="-5"/>
        </w:rPr>
        <w:t xml:space="preserve"> </w:t>
      </w:r>
      <w:r>
        <w:t>любит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шахматы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дедушкой,</w:t>
      </w:r>
      <w:r>
        <w:rPr>
          <w:spacing w:val="-5"/>
        </w:rPr>
        <w:t xml:space="preserve"> </w:t>
      </w:r>
      <w:r>
        <w:t>бабушка</w:t>
      </w:r>
      <w:r>
        <w:rPr>
          <w:spacing w:val="-5"/>
        </w:rPr>
        <w:t xml:space="preserve"> </w:t>
      </w:r>
      <w:r>
        <w:t>любит</w:t>
      </w:r>
      <w:r>
        <w:rPr>
          <w:spacing w:val="-4"/>
        </w:rPr>
        <w:t xml:space="preserve"> </w:t>
      </w:r>
      <w:r>
        <w:t>печь</w:t>
      </w:r>
      <w:r>
        <w:rPr>
          <w:spacing w:val="-8"/>
        </w:rPr>
        <w:t xml:space="preserve"> </w:t>
      </w:r>
      <w:r>
        <w:t>пироги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читать,</w:t>
      </w:r>
      <w:r>
        <w:rPr>
          <w:spacing w:val="3"/>
        </w:rPr>
        <w:t xml:space="preserve"> </w:t>
      </w:r>
      <w:r>
        <w:t>сестра</w:t>
      </w:r>
      <w:r>
        <w:rPr>
          <w:spacing w:val="2"/>
        </w:rPr>
        <w:t xml:space="preserve"> </w:t>
      </w:r>
      <w:r>
        <w:t>играет на</w:t>
      </w:r>
      <w:r>
        <w:rPr>
          <w:spacing w:val="2"/>
        </w:rPr>
        <w:t xml:space="preserve"> </w:t>
      </w:r>
      <w:r>
        <w:t>гитаре).</w:t>
      </w:r>
    </w:p>
    <w:p w:rsidR="00C02DE2" w:rsidRDefault="007551B3">
      <w:pPr>
        <w:pStyle w:val="a3"/>
        <w:spacing w:line="322" w:lineRule="exact"/>
        <w:jc w:val="both"/>
      </w:pPr>
      <w:r>
        <w:t>Испытывать</w:t>
      </w:r>
      <w:r>
        <w:rPr>
          <w:spacing w:val="-8"/>
        </w:rPr>
        <w:t xml:space="preserve"> </w:t>
      </w:r>
      <w:r>
        <w:t>гордость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семьи.</w:t>
      </w:r>
    </w:p>
    <w:p w:rsidR="00C02DE2" w:rsidRDefault="00C02DE2">
      <w:pPr>
        <w:spacing w:line="322" w:lineRule="exact"/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2"/>
        <w:spacing w:before="71" w:line="319" w:lineRule="exact"/>
        <w:jc w:val="both"/>
      </w:pPr>
      <w:r>
        <w:lastRenderedPageBreak/>
        <w:t>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сверстники</w:t>
      </w:r>
    </w:p>
    <w:p w:rsidR="00C02DE2" w:rsidRDefault="007551B3">
      <w:pPr>
        <w:pStyle w:val="a3"/>
        <w:spacing w:line="319" w:lineRule="exact"/>
        <w:jc w:val="both"/>
      </w:pPr>
      <w:r>
        <w:t>Иметь</w:t>
      </w:r>
      <w:r>
        <w:rPr>
          <w:spacing w:val="-9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друзей,</w:t>
      </w:r>
      <w:r>
        <w:rPr>
          <w:spacing w:val="-5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любимого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верного</w:t>
      </w:r>
      <w:r>
        <w:rPr>
          <w:spacing w:val="-7"/>
        </w:rPr>
        <w:t xml:space="preserve"> </w:t>
      </w:r>
      <w:r>
        <w:t>друга</w:t>
      </w:r>
      <w:r>
        <w:rPr>
          <w:spacing w:val="-6"/>
        </w:rPr>
        <w:t xml:space="preserve"> </w:t>
      </w:r>
      <w:r>
        <w:t>(мы</w:t>
      </w:r>
      <w:r>
        <w:rPr>
          <w:spacing w:val="-7"/>
        </w:rPr>
        <w:t xml:space="preserve"> </w:t>
      </w:r>
      <w:r>
        <w:t>всегда</w:t>
      </w:r>
      <w:r>
        <w:rPr>
          <w:spacing w:val="-10"/>
        </w:rPr>
        <w:t xml:space="preserve"> </w:t>
      </w:r>
      <w:r>
        <w:t>вместе).</w:t>
      </w:r>
    </w:p>
    <w:p w:rsidR="00C02DE2" w:rsidRDefault="007551B3">
      <w:pPr>
        <w:pStyle w:val="a3"/>
        <w:spacing w:line="242" w:lineRule="auto"/>
        <w:ind w:right="436"/>
        <w:jc w:val="both"/>
      </w:pPr>
      <w:r>
        <w:t>Знать и выполнять правила в группе, выражающие равенство всех (использование игрушек, предметов, материалов).</w:t>
      </w:r>
      <w:r>
        <w:rPr>
          <w:spacing w:val="1"/>
        </w:rPr>
        <w:t xml:space="preserve"> </w:t>
      </w:r>
      <w:r>
        <w:t>Знать право на обособление в игре, выбор партнёра, право первенства на пользование игрушкой, право на собственность</w:t>
      </w:r>
      <w:r>
        <w:rPr>
          <w:spacing w:val="-67"/>
        </w:rPr>
        <w:t xml:space="preserve"> </w:t>
      </w:r>
      <w:r>
        <w:t>(«пр</w:t>
      </w:r>
      <w:r>
        <w:t>инёс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дома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моё»).</w:t>
      </w:r>
    </w:p>
    <w:p w:rsidR="00C02DE2" w:rsidRDefault="007551B3">
      <w:pPr>
        <w:pStyle w:val="a3"/>
        <w:spacing w:line="317" w:lineRule="exact"/>
        <w:jc w:val="both"/>
      </w:pPr>
      <w:r>
        <w:t>Уметь</w:t>
      </w:r>
      <w:r>
        <w:rPr>
          <w:spacing w:val="-14"/>
        </w:rPr>
        <w:t xml:space="preserve"> </w:t>
      </w:r>
      <w:r>
        <w:t>прислушиваться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предложениям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советам</w:t>
      </w:r>
      <w:r>
        <w:rPr>
          <w:spacing w:val="-11"/>
        </w:rPr>
        <w:t xml:space="preserve"> </w:t>
      </w:r>
      <w:r>
        <w:t>сверстников,</w:t>
      </w:r>
      <w:r>
        <w:rPr>
          <w:spacing w:val="-9"/>
        </w:rPr>
        <w:t xml:space="preserve"> </w:t>
      </w:r>
      <w:r>
        <w:t>уступать</w:t>
      </w:r>
      <w:r>
        <w:rPr>
          <w:spacing w:val="-14"/>
        </w:rPr>
        <w:t xml:space="preserve"> </w:t>
      </w:r>
      <w:r>
        <w:t>(у</w:t>
      </w:r>
      <w:r>
        <w:rPr>
          <w:spacing w:val="-15"/>
        </w:rPr>
        <w:t xml:space="preserve"> </w:t>
      </w:r>
      <w:r>
        <w:t>нас</w:t>
      </w:r>
      <w:r>
        <w:rPr>
          <w:spacing w:val="-11"/>
        </w:rPr>
        <w:t xml:space="preserve"> </w:t>
      </w:r>
      <w:r>
        <w:t>дружная</w:t>
      </w:r>
      <w:r>
        <w:rPr>
          <w:spacing w:val="-10"/>
        </w:rPr>
        <w:t xml:space="preserve"> </w:t>
      </w:r>
      <w:r>
        <w:t>группа).</w:t>
      </w:r>
    </w:p>
    <w:p w:rsidR="00C02DE2" w:rsidRDefault="00C02DE2">
      <w:pPr>
        <w:pStyle w:val="a3"/>
        <w:spacing w:before="4"/>
        <w:ind w:left="0"/>
        <w:jc w:val="both"/>
      </w:pPr>
    </w:p>
    <w:p w:rsidR="00C02DE2" w:rsidRDefault="007551B3">
      <w:pPr>
        <w:pStyle w:val="2"/>
        <w:spacing w:line="320" w:lineRule="exact"/>
        <w:jc w:val="both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</w:p>
    <w:p w:rsidR="00C02DE2" w:rsidRDefault="007551B3">
      <w:pPr>
        <w:pStyle w:val="a3"/>
        <w:ind w:right="436"/>
        <w:jc w:val="both"/>
      </w:pPr>
      <w:r>
        <w:t>Приветливо разговаривать, внимательно слушать, вежливо отвечать на просьбу; обращаясь, смотреть в лицо.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вежливые</w:t>
      </w:r>
      <w:r>
        <w:rPr>
          <w:spacing w:val="-10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«добрый</w:t>
      </w:r>
      <w:r>
        <w:rPr>
          <w:spacing w:val="-11"/>
        </w:rPr>
        <w:t xml:space="preserve"> </w:t>
      </w:r>
      <w:r>
        <w:t>день»,</w:t>
      </w:r>
      <w:r>
        <w:rPr>
          <w:spacing w:val="-7"/>
        </w:rPr>
        <w:t xml:space="preserve"> </w:t>
      </w:r>
      <w:r>
        <w:t>«до</w:t>
      </w:r>
      <w:r>
        <w:rPr>
          <w:spacing w:val="-11"/>
        </w:rPr>
        <w:t xml:space="preserve"> </w:t>
      </w:r>
      <w:r>
        <w:t>завтра»,</w:t>
      </w:r>
      <w:r>
        <w:rPr>
          <w:spacing w:val="-7"/>
        </w:rPr>
        <w:t xml:space="preserve"> </w:t>
      </w:r>
      <w:r>
        <w:t>«извините»,</w:t>
      </w:r>
      <w:r>
        <w:rPr>
          <w:spacing w:val="-8"/>
        </w:rPr>
        <w:t xml:space="preserve"> </w:t>
      </w:r>
      <w:r>
        <w:t>«не</w:t>
      </w:r>
      <w:r>
        <w:rPr>
          <w:spacing w:val="-10"/>
        </w:rPr>
        <w:t xml:space="preserve"> </w:t>
      </w:r>
      <w:r>
        <w:t>могли</w:t>
      </w:r>
      <w:r>
        <w:rPr>
          <w:spacing w:val="-10"/>
        </w:rPr>
        <w:t xml:space="preserve"> </w:t>
      </w:r>
      <w:r>
        <w:t>бы</w:t>
      </w:r>
      <w:r>
        <w:rPr>
          <w:spacing w:val="-10"/>
        </w:rPr>
        <w:t xml:space="preserve"> </w:t>
      </w:r>
      <w:r>
        <w:t>вы…»,</w:t>
      </w:r>
      <w:r>
        <w:rPr>
          <w:spacing w:val="-5"/>
        </w:rPr>
        <w:t xml:space="preserve"> </w:t>
      </w:r>
      <w:r>
        <w:t>«будьте</w:t>
      </w:r>
      <w:r>
        <w:rPr>
          <w:spacing w:val="-67"/>
        </w:rPr>
        <w:t xml:space="preserve"> </w:t>
      </w:r>
      <w:r>
        <w:t>любезны»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02DE2" w:rsidRDefault="00C02DE2">
      <w:pPr>
        <w:pStyle w:val="a3"/>
        <w:spacing w:before="4"/>
        <w:ind w:left="0"/>
        <w:jc w:val="both"/>
        <w:rPr>
          <w:sz w:val="24"/>
        </w:rPr>
      </w:pPr>
    </w:p>
    <w:p w:rsidR="00C02DE2" w:rsidRDefault="007551B3">
      <w:pPr>
        <w:pStyle w:val="2"/>
        <w:spacing w:before="1" w:line="319" w:lineRule="exact"/>
        <w:jc w:val="both"/>
      </w:pPr>
      <w:r>
        <w:t>Я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будущий</w:t>
      </w:r>
      <w:r>
        <w:rPr>
          <w:spacing w:val="-10"/>
        </w:rPr>
        <w:t xml:space="preserve"> </w:t>
      </w:r>
      <w:r>
        <w:t>школьник</w:t>
      </w:r>
    </w:p>
    <w:p w:rsidR="00C02DE2" w:rsidRDefault="007551B3">
      <w:pPr>
        <w:pStyle w:val="a3"/>
        <w:ind w:right="572"/>
        <w:jc w:val="both"/>
      </w:pPr>
      <w:r>
        <w:t>Проявлять</w:t>
      </w:r>
      <w:r>
        <w:rPr>
          <w:spacing w:val="-13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Знать,</w:t>
      </w:r>
      <w:r>
        <w:rPr>
          <w:spacing w:val="-8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окончания</w:t>
      </w:r>
      <w:r>
        <w:rPr>
          <w:spacing w:val="-10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сада</w:t>
      </w:r>
      <w:r>
        <w:rPr>
          <w:spacing w:val="-10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идут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школу.</w:t>
      </w:r>
      <w:r>
        <w:rPr>
          <w:spacing w:val="-67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художественную</w:t>
      </w:r>
      <w:r>
        <w:rPr>
          <w:spacing w:val="-2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учения.</w:t>
      </w:r>
    </w:p>
    <w:p w:rsidR="00C02DE2" w:rsidRDefault="007551B3">
      <w:pPr>
        <w:pStyle w:val="a3"/>
        <w:spacing w:line="321" w:lineRule="exact"/>
        <w:jc w:val="both"/>
      </w:pPr>
      <w:r>
        <w:t>Уметь</w:t>
      </w:r>
      <w:r>
        <w:rPr>
          <w:spacing w:val="-12"/>
        </w:rPr>
        <w:t xml:space="preserve"> </w:t>
      </w:r>
      <w:r>
        <w:t>отмечать</w:t>
      </w:r>
      <w:r>
        <w:rPr>
          <w:spacing w:val="-12"/>
        </w:rPr>
        <w:t xml:space="preserve"> </w:t>
      </w:r>
      <w:r>
        <w:t>достигнутые</w:t>
      </w:r>
      <w:r>
        <w:rPr>
          <w:spacing w:val="-5"/>
        </w:rPr>
        <w:t xml:space="preserve"> </w:t>
      </w:r>
      <w:r>
        <w:t>успехи,</w:t>
      </w:r>
      <w:r>
        <w:rPr>
          <w:spacing w:val="-8"/>
        </w:rPr>
        <w:t xml:space="preserve"> </w:t>
      </w:r>
      <w:r>
        <w:t>знать,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чему</w:t>
      </w:r>
      <w:r>
        <w:rPr>
          <w:spacing w:val="-13"/>
        </w:rPr>
        <w:t xml:space="preserve"> </w:t>
      </w:r>
      <w:r>
        <w:t>стремиться.</w:t>
      </w:r>
    </w:p>
    <w:p w:rsidR="00C02DE2" w:rsidRDefault="007551B3">
      <w:pPr>
        <w:pStyle w:val="a3"/>
        <w:ind w:right="436"/>
        <w:jc w:val="both"/>
      </w:pPr>
      <w:r>
        <w:t>Уметь</w:t>
      </w:r>
      <w:r>
        <w:rPr>
          <w:spacing w:val="5"/>
        </w:rPr>
        <w:t xml:space="preserve"> </w:t>
      </w:r>
      <w:r>
        <w:t>работать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играть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правилу.</w:t>
      </w:r>
      <w:r>
        <w:rPr>
          <w:spacing w:val="10"/>
        </w:rPr>
        <w:t xml:space="preserve"> </w:t>
      </w:r>
      <w:r>
        <w:t>Уметь</w:t>
      </w:r>
      <w:r>
        <w:rPr>
          <w:spacing w:val="5"/>
        </w:rPr>
        <w:t xml:space="preserve"> </w:t>
      </w:r>
      <w:r>
        <w:t>договариваться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партнёрами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игре,</w:t>
      </w:r>
      <w:r>
        <w:rPr>
          <w:spacing w:val="9"/>
        </w:rPr>
        <w:t xml:space="preserve"> </w:t>
      </w:r>
      <w:r>
        <w:t>соблюдать</w:t>
      </w:r>
      <w:r>
        <w:rPr>
          <w:spacing w:val="6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контролировать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другими.</w:t>
      </w:r>
    </w:p>
    <w:p w:rsidR="00C02DE2" w:rsidRDefault="007551B3">
      <w:pPr>
        <w:pStyle w:val="a3"/>
        <w:jc w:val="both"/>
      </w:pPr>
      <w:proofErr w:type="gramStart"/>
      <w:r>
        <w:t>Понимать</w:t>
      </w:r>
      <w:r>
        <w:rPr>
          <w:spacing w:val="14"/>
        </w:rPr>
        <w:t xml:space="preserve"> </w:t>
      </w:r>
      <w:r>
        <w:t>необходимость</w:t>
      </w:r>
      <w:r>
        <w:rPr>
          <w:spacing w:val="14"/>
        </w:rPr>
        <w:t xml:space="preserve"> </w:t>
      </w:r>
      <w:r>
        <w:t>точного</w:t>
      </w:r>
      <w:r>
        <w:rPr>
          <w:spacing w:val="17"/>
        </w:rPr>
        <w:t xml:space="preserve"> </w:t>
      </w:r>
      <w:r>
        <w:t>воспроизведения</w:t>
      </w:r>
      <w:r>
        <w:rPr>
          <w:spacing w:val="17"/>
        </w:rPr>
        <w:t xml:space="preserve"> </w:t>
      </w:r>
      <w:r>
        <w:t>образца</w:t>
      </w:r>
      <w:r>
        <w:rPr>
          <w:spacing w:val="17"/>
        </w:rPr>
        <w:t xml:space="preserve"> </w:t>
      </w:r>
      <w:r>
        <w:t>(я</w:t>
      </w:r>
      <w:r>
        <w:rPr>
          <w:spacing w:val="17"/>
        </w:rPr>
        <w:t xml:space="preserve"> </w:t>
      </w:r>
      <w:r>
        <w:t>знаком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примерами</w:t>
      </w:r>
      <w:r>
        <w:rPr>
          <w:spacing w:val="16"/>
        </w:rPr>
        <w:t xml:space="preserve"> </w:t>
      </w:r>
      <w:r>
        <w:t>негативных</w:t>
      </w:r>
      <w:r>
        <w:rPr>
          <w:spacing w:val="12"/>
        </w:rPr>
        <w:t xml:space="preserve"> </w:t>
      </w:r>
      <w:r>
        <w:t>последствий</w:t>
      </w:r>
      <w:r>
        <w:rPr>
          <w:spacing w:val="16"/>
        </w:rPr>
        <w:t xml:space="preserve"> </w:t>
      </w:r>
      <w:r>
        <w:t>неточного</w:t>
      </w:r>
      <w:r>
        <w:rPr>
          <w:spacing w:val="-67"/>
        </w:rPr>
        <w:t xml:space="preserve"> </w:t>
      </w:r>
      <w:r>
        <w:t>воспроизведения образца (при составлении</w:t>
      </w:r>
      <w:r>
        <w:rPr>
          <w:spacing w:val="-1"/>
        </w:rPr>
        <w:t xml:space="preserve"> </w:t>
      </w:r>
      <w:r>
        <w:t>карт; пошиве одежды; постройке дома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proofErr w:type="gramEnd"/>
    </w:p>
    <w:p w:rsidR="00C02DE2" w:rsidRDefault="007551B3">
      <w:pPr>
        <w:pStyle w:val="a3"/>
        <w:tabs>
          <w:tab w:val="left" w:pos="2131"/>
          <w:tab w:val="left" w:pos="4597"/>
          <w:tab w:val="left" w:pos="5992"/>
          <w:tab w:val="left" w:pos="6630"/>
          <w:tab w:val="left" w:pos="8879"/>
          <w:tab w:val="left" w:pos="10159"/>
        </w:tabs>
        <w:ind w:right="450"/>
        <w:jc w:val="both"/>
      </w:pPr>
      <w:r>
        <w:t>Пользоваться</w:t>
      </w:r>
      <w:r>
        <w:tab/>
        <w:t>вспомогательными</w:t>
      </w:r>
      <w:r>
        <w:tab/>
        <w:t>приёмами</w:t>
      </w:r>
      <w:r>
        <w:tab/>
        <w:t>при</w:t>
      </w:r>
      <w:r>
        <w:tab/>
      </w:r>
      <w:r>
        <w:t>воспроизведении</w:t>
      </w:r>
      <w:r>
        <w:tab/>
        <w:t>образцов</w:t>
      </w:r>
      <w:r>
        <w:tab/>
        <w:t>в</w:t>
      </w:r>
      <w:r>
        <w:rPr>
          <w:spacing w:val="51"/>
        </w:rPr>
        <w:t xml:space="preserve"> </w:t>
      </w:r>
      <w:r>
        <w:t>продуктивных</w:t>
      </w:r>
      <w:r>
        <w:rPr>
          <w:spacing w:val="49"/>
        </w:rPr>
        <w:t xml:space="preserve"> </w:t>
      </w:r>
      <w:r>
        <w:t>видах</w:t>
      </w:r>
      <w:r>
        <w:rPr>
          <w:spacing w:val="4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(конструировании,</w:t>
      </w:r>
      <w:r>
        <w:rPr>
          <w:spacing w:val="2"/>
        </w:rPr>
        <w:t xml:space="preserve"> </w:t>
      </w:r>
      <w:r>
        <w:t>аппликации).</w:t>
      </w:r>
    </w:p>
    <w:p w:rsidR="00C02DE2" w:rsidRDefault="007551B3">
      <w:pPr>
        <w:pStyle w:val="a3"/>
        <w:ind w:right="436"/>
        <w:jc w:val="both"/>
      </w:pPr>
      <w:r>
        <w:t>Уметь</w:t>
      </w:r>
      <w:r>
        <w:rPr>
          <w:spacing w:val="11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образец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делить</w:t>
      </w:r>
      <w:r>
        <w:rPr>
          <w:spacing w:val="7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фрагменты:</w:t>
      </w:r>
      <w:r>
        <w:rPr>
          <w:spacing w:val="9"/>
        </w:rPr>
        <w:t xml:space="preserve"> </w:t>
      </w:r>
      <w:r>
        <w:t>выделять</w:t>
      </w:r>
      <w:r>
        <w:rPr>
          <w:spacing w:val="12"/>
        </w:rPr>
        <w:t xml:space="preserve"> </w:t>
      </w:r>
      <w:r>
        <w:t>начало,</w:t>
      </w:r>
      <w:r>
        <w:rPr>
          <w:spacing w:val="11"/>
        </w:rPr>
        <w:t xml:space="preserve"> </w:t>
      </w:r>
      <w:r>
        <w:t>середину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окончание</w:t>
      </w:r>
      <w:r>
        <w:rPr>
          <w:spacing w:val="14"/>
        </w:rPr>
        <w:t xml:space="preserve"> </w:t>
      </w:r>
      <w:r>
        <w:t>работы,</w:t>
      </w:r>
      <w:r>
        <w:rPr>
          <w:spacing w:val="16"/>
        </w:rPr>
        <w:t xml:space="preserve"> </w:t>
      </w:r>
      <w:r>
        <w:t>фиксировать</w:t>
      </w:r>
      <w:r>
        <w:rPr>
          <w:spacing w:val="-67"/>
        </w:rPr>
        <w:t xml:space="preserve"> </w:t>
      </w:r>
      <w:r>
        <w:t>уже воспроизведённые</w:t>
      </w:r>
      <w:r>
        <w:rPr>
          <w:spacing w:val="1"/>
        </w:rPr>
        <w:t xml:space="preserve"> </w:t>
      </w:r>
      <w:r>
        <w:t>элементы;</w:t>
      </w:r>
      <w:r>
        <w:rPr>
          <w:spacing w:val="-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 xml:space="preserve">результаты </w:t>
      </w:r>
      <w:r>
        <w:t>работы с образцом.</w:t>
      </w:r>
    </w:p>
    <w:p w:rsidR="00C02DE2" w:rsidRDefault="007551B3">
      <w:pPr>
        <w:pStyle w:val="a3"/>
        <w:ind w:right="436"/>
        <w:jc w:val="both"/>
      </w:pPr>
      <w:r>
        <w:t>Знать</w:t>
      </w:r>
      <w:r>
        <w:rPr>
          <w:spacing w:val="-8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поэлементного</w:t>
      </w:r>
      <w:r>
        <w:rPr>
          <w:spacing w:val="-6"/>
        </w:rPr>
        <w:t xml:space="preserve"> </w:t>
      </w:r>
      <w:r>
        <w:t>сопоставления,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парных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комплектов</w:t>
      </w:r>
      <w:r>
        <w:rPr>
          <w:spacing w:val="-7"/>
        </w:rPr>
        <w:t xml:space="preserve"> </w:t>
      </w:r>
      <w:r>
        <w:t>(перчатки,</w:t>
      </w:r>
      <w:r>
        <w:rPr>
          <w:spacing w:val="-4"/>
        </w:rPr>
        <w:t xml:space="preserve"> </w:t>
      </w:r>
      <w:r>
        <w:t>сапожки,</w:t>
      </w:r>
      <w:r>
        <w:rPr>
          <w:spacing w:val="-4"/>
        </w:rPr>
        <w:t xml:space="preserve"> </w:t>
      </w:r>
      <w:r>
        <w:t>сервизы</w:t>
      </w:r>
      <w:r>
        <w:rPr>
          <w:spacing w:val="-67"/>
        </w:rPr>
        <w:t xml:space="preserve"> </w:t>
      </w:r>
      <w:r>
        <w:t>и т.п.).</w:t>
      </w:r>
    </w:p>
    <w:p w:rsidR="00C02DE2" w:rsidRDefault="007551B3">
      <w:pPr>
        <w:pStyle w:val="a3"/>
        <w:jc w:val="both"/>
      </w:pPr>
      <w:r>
        <w:t>Уметь</w:t>
      </w:r>
      <w:r>
        <w:rPr>
          <w:spacing w:val="-10"/>
        </w:rPr>
        <w:t xml:space="preserve"> </w:t>
      </w:r>
      <w:r>
        <w:t>удерживать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словесную</w:t>
      </w:r>
      <w:r>
        <w:rPr>
          <w:spacing w:val="-13"/>
        </w:rPr>
        <w:t xml:space="preserve"> </w:t>
      </w:r>
      <w:r>
        <w:t>пошаговую</w:t>
      </w:r>
      <w:r>
        <w:rPr>
          <w:spacing w:val="-14"/>
        </w:rPr>
        <w:t xml:space="preserve"> </w:t>
      </w:r>
      <w:r>
        <w:t>инструкцию</w:t>
      </w:r>
      <w:r>
        <w:rPr>
          <w:spacing w:val="-13"/>
        </w:rPr>
        <w:t xml:space="preserve"> </w:t>
      </w:r>
      <w:r>
        <w:t>(это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школе).</w:t>
      </w:r>
      <w:r>
        <w:rPr>
          <w:spacing w:val="-67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настойчивость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целей.</w:t>
      </w:r>
    </w:p>
    <w:p w:rsidR="00C02DE2" w:rsidRDefault="007551B3">
      <w:pPr>
        <w:pStyle w:val="a3"/>
        <w:spacing w:line="322" w:lineRule="exact"/>
        <w:jc w:val="both"/>
      </w:pPr>
      <w:r>
        <w:t>Стремиться</w:t>
      </w:r>
      <w:r>
        <w:rPr>
          <w:spacing w:val="-7"/>
        </w:rPr>
        <w:t xml:space="preserve"> </w:t>
      </w:r>
      <w:r>
        <w:t>овладеть</w:t>
      </w:r>
      <w:r>
        <w:rPr>
          <w:spacing w:val="-10"/>
        </w:rPr>
        <w:t xml:space="preserve"> </w:t>
      </w:r>
      <w:r>
        <w:t>новым</w:t>
      </w:r>
      <w:r>
        <w:rPr>
          <w:spacing w:val="-7"/>
        </w:rPr>
        <w:t xml:space="preserve"> </w:t>
      </w:r>
      <w:r>
        <w:t>материалом.</w:t>
      </w:r>
    </w:p>
    <w:p w:rsidR="00C02DE2" w:rsidRDefault="00C02DE2">
      <w:pPr>
        <w:spacing w:line="322" w:lineRule="exact"/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jc w:val="both"/>
      </w:pPr>
      <w:r>
        <w:lastRenderedPageBreak/>
        <w:t>Учиться</w:t>
      </w:r>
      <w:r>
        <w:rPr>
          <w:spacing w:val="63"/>
        </w:rPr>
        <w:t xml:space="preserve"> </w:t>
      </w:r>
      <w:r>
        <w:t>строить</w:t>
      </w:r>
      <w:r>
        <w:rPr>
          <w:spacing w:val="60"/>
        </w:rPr>
        <w:t xml:space="preserve"> </w:t>
      </w:r>
      <w:r>
        <w:t>свою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(ставить</w:t>
      </w:r>
      <w:r>
        <w:rPr>
          <w:spacing w:val="60"/>
        </w:rPr>
        <w:t xml:space="preserve"> </w:t>
      </w:r>
      <w:r>
        <w:t>цель</w:t>
      </w:r>
      <w:r>
        <w:rPr>
          <w:spacing w:val="6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удерживать</w:t>
      </w:r>
      <w:r>
        <w:rPr>
          <w:spacing w:val="60"/>
        </w:rPr>
        <w:t xml:space="preserve"> </w:t>
      </w:r>
      <w:r>
        <w:t>её</w:t>
      </w:r>
      <w:r>
        <w:rPr>
          <w:spacing w:val="62"/>
        </w:rPr>
        <w:t xml:space="preserve"> </w:t>
      </w:r>
      <w:r>
        <w:t>во</w:t>
      </w:r>
      <w:r>
        <w:rPr>
          <w:spacing w:val="62"/>
        </w:rPr>
        <w:t xml:space="preserve"> </w:t>
      </w:r>
      <w:r>
        <w:t>время</w:t>
      </w:r>
      <w:r>
        <w:rPr>
          <w:spacing w:val="69"/>
        </w:rPr>
        <w:t xml:space="preserve"> </w:t>
      </w:r>
      <w:r>
        <w:t>работы,</w:t>
      </w:r>
      <w:r>
        <w:rPr>
          <w:spacing w:val="65"/>
        </w:rPr>
        <w:t xml:space="preserve"> </w:t>
      </w:r>
      <w:r>
        <w:t>определять</w:t>
      </w:r>
      <w:r>
        <w:rPr>
          <w:spacing w:val="60"/>
        </w:rPr>
        <w:t xml:space="preserve"> </w:t>
      </w:r>
      <w:r>
        <w:t>пути</w:t>
      </w:r>
      <w:r>
        <w:rPr>
          <w:spacing w:val="6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задуманного,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д</w:t>
      </w:r>
      <w:r>
        <w:t>еятельности, стараясь</w:t>
      </w:r>
      <w:r>
        <w:rPr>
          <w:spacing w:val="-3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качественный</w:t>
      </w:r>
      <w:r>
        <w:rPr>
          <w:spacing w:val="-2"/>
        </w:rPr>
        <w:t xml:space="preserve"> </w:t>
      </w:r>
      <w:r>
        <w:t>результат).</w:t>
      </w:r>
    </w:p>
    <w:p w:rsidR="00C02DE2" w:rsidRDefault="007551B3">
      <w:pPr>
        <w:pStyle w:val="a3"/>
        <w:spacing w:line="321" w:lineRule="exact"/>
        <w:jc w:val="both"/>
      </w:pPr>
      <w:r>
        <w:t>Быть</w:t>
      </w:r>
      <w:r>
        <w:rPr>
          <w:spacing w:val="-13"/>
        </w:rPr>
        <w:t xml:space="preserve"> </w:t>
      </w:r>
      <w:r>
        <w:t>аккуратным,</w:t>
      </w:r>
      <w:r>
        <w:rPr>
          <w:spacing w:val="-8"/>
        </w:rPr>
        <w:t xml:space="preserve"> </w:t>
      </w:r>
      <w:r>
        <w:t>стараться</w:t>
      </w:r>
      <w:r>
        <w:rPr>
          <w:spacing w:val="-10"/>
        </w:rPr>
        <w:t xml:space="preserve"> </w:t>
      </w:r>
      <w:r>
        <w:t>доводить</w:t>
      </w:r>
      <w:r>
        <w:rPr>
          <w:spacing w:val="-12"/>
        </w:rPr>
        <w:t xml:space="preserve"> </w:t>
      </w:r>
      <w:r>
        <w:t>начатое</w:t>
      </w:r>
      <w:r>
        <w:rPr>
          <w:spacing w:val="-10"/>
        </w:rPr>
        <w:t xml:space="preserve"> </w:t>
      </w:r>
      <w:r>
        <w:t>дело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конца,</w:t>
      </w:r>
      <w:r>
        <w:rPr>
          <w:spacing w:val="-9"/>
        </w:rPr>
        <w:t xml:space="preserve"> </w:t>
      </w:r>
      <w:r>
        <w:t>повторно</w:t>
      </w:r>
      <w:r>
        <w:rPr>
          <w:spacing w:val="-10"/>
        </w:rPr>
        <w:t xml:space="preserve"> </w:t>
      </w:r>
      <w:r>
        <w:t>возвращаться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нему,</w:t>
      </w:r>
      <w:r>
        <w:rPr>
          <w:spacing w:val="-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успел.</w:t>
      </w:r>
    </w:p>
    <w:p w:rsidR="00C02DE2" w:rsidRDefault="00C02DE2">
      <w:pPr>
        <w:pStyle w:val="a3"/>
        <w:spacing w:before="9"/>
        <w:ind w:left="0"/>
        <w:jc w:val="both"/>
      </w:pPr>
    </w:p>
    <w:p w:rsidR="00C02DE2" w:rsidRDefault="007551B3">
      <w:pPr>
        <w:pStyle w:val="1"/>
        <w:spacing w:line="322" w:lineRule="exact"/>
        <w:jc w:val="both"/>
      </w:pPr>
      <w:r>
        <w:t>Мир,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живу</w:t>
      </w:r>
    </w:p>
    <w:p w:rsidR="00C02DE2" w:rsidRDefault="007551B3">
      <w:pPr>
        <w:pStyle w:val="2"/>
        <w:spacing w:line="319" w:lineRule="exact"/>
        <w:jc w:val="both"/>
      </w:pPr>
      <w:r>
        <w:t>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общество</w:t>
      </w:r>
    </w:p>
    <w:p w:rsidR="00C02DE2" w:rsidRDefault="007551B3">
      <w:pPr>
        <w:pStyle w:val="a3"/>
        <w:jc w:val="both"/>
      </w:pPr>
      <w:r>
        <w:t>Осознавать,</w:t>
      </w:r>
      <w:r>
        <w:rPr>
          <w:spacing w:val="23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я</w:t>
      </w:r>
      <w:r>
        <w:rPr>
          <w:spacing w:val="25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человек</w:t>
      </w:r>
      <w:r>
        <w:rPr>
          <w:spacing w:val="21"/>
        </w:rPr>
        <w:t xml:space="preserve"> </w:t>
      </w:r>
      <w:r>
        <w:t>(умею</w:t>
      </w:r>
      <w:r>
        <w:rPr>
          <w:spacing w:val="19"/>
        </w:rPr>
        <w:t xml:space="preserve"> </w:t>
      </w:r>
      <w:r>
        <w:t>думать,</w:t>
      </w:r>
      <w:r>
        <w:rPr>
          <w:spacing w:val="24"/>
        </w:rPr>
        <w:t xml:space="preserve"> </w:t>
      </w:r>
      <w:r>
        <w:t>рассказывать,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чём</w:t>
      </w:r>
      <w:r>
        <w:rPr>
          <w:spacing w:val="23"/>
        </w:rPr>
        <w:t xml:space="preserve"> </w:t>
      </w:r>
      <w:r>
        <w:t>думаю;</w:t>
      </w:r>
      <w:r>
        <w:rPr>
          <w:spacing w:val="21"/>
        </w:rPr>
        <w:t xml:space="preserve"> </w:t>
      </w:r>
      <w:r>
        <w:t>живу</w:t>
      </w:r>
      <w:r>
        <w:rPr>
          <w:spacing w:val="22"/>
        </w:rPr>
        <w:t xml:space="preserve"> </w:t>
      </w:r>
      <w:r>
        <w:t>среди</w:t>
      </w:r>
      <w:r>
        <w:rPr>
          <w:spacing w:val="22"/>
        </w:rPr>
        <w:t xml:space="preserve"> </w:t>
      </w:r>
      <w:r>
        <w:t>людей,</w:t>
      </w:r>
      <w:r>
        <w:rPr>
          <w:spacing w:val="23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разные,</w:t>
      </w:r>
      <w:r>
        <w:rPr>
          <w:spacing w:val="23"/>
        </w:rPr>
        <w:t xml:space="preserve"> </w:t>
      </w:r>
      <w:r>
        <w:t>думают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поступают</w:t>
      </w:r>
      <w:r>
        <w:rPr>
          <w:spacing w:val="-1"/>
        </w:rPr>
        <w:t xml:space="preserve"> </w:t>
      </w:r>
      <w:r>
        <w:t>по-разному).</w:t>
      </w:r>
    </w:p>
    <w:p w:rsidR="00C02DE2" w:rsidRDefault="007551B3">
      <w:pPr>
        <w:pStyle w:val="a3"/>
        <w:spacing w:line="321" w:lineRule="exact"/>
        <w:jc w:val="both"/>
      </w:pPr>
      <w:r>
        <w:t>Замечать</w:t>
      </w:r>
      <w:r>
        <w:rPr>
          <w:spacing w:val="-16"/>
        </w:rPr>
        <w:t xml:space="preserve"> </w:t>
      </w:r>
      <w:r>
        <w:t>затруднения</w:t>
      </w:r>
      <w:r>
        <w:rPr>
          <w:spacing w:val="-14"/>
        </w:rPr>
        <w:t xml:space="preserve"> </w:t>
      </w:r>
      <w:r>
        <w:t>окружающих,</w:t>
      </w:r>
      <w:r>
        <w:rPr>
          <w:spacing w:val="-12"/>
        </w:rPr>
        <w:t xml:space="preserve"> </w:t>
      </w:r>
      <w:r>
        <w:t>стремиться</w:t>
      </w:r>
      <w:r>
        <w:rPr>
          <w:spacing w:val="-13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помочь.</w:t>
      </w:r>
    </w:p>
    <w:p w:rsidR="00C02DE2" w:rsidRDefault="007551B3">
      <w:pPr>
        <w:pStyle w:val="a3"/>
        <w:jc w:val="both"/>
      </w:pPr>
      <w:r>
        <w:t>Знать</w:t>
      </w:r>
      <w:r>
        <w:rPr>
          <w:spacing w:val="42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местах:</w:t>
      </w:r>
      <w:r>
        <w:rPr>
          <w:spacing w:val="39"/>
        </w:rPr>
        <w:t xml:space="preserve"> </w:t>
      </w:r>
      <w:r>
        <w:t>вести</w:t>
      </w:r>
      <w:r>
        <w:rPr>
          <w:spacing w:val="44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сдержанно,</w:t>
      </w:r>
      <w:r>
        <w:rPr>
          <w:spacing w:val="46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привлекать</w:t>
      </w:r>
      <w:r>
        <w:rPr>
          <w:spacing w:val="42"/>
        </w:rPr>
        <w:t xml:space="preserve"> </w:t>
      </w:r>
      <w:r>
        <w:t>излишнего</w:t>
      </w:r>
      <w:r>
        <w:rPr>
          <w:spacing w:val="44"/>
        </w:rPr>
        <w:t xml:space="preserve"> </w:t>
      </w:r>
      <w:r>
        <w:t>внимания,</w:t>
      </w:r>
      <w:r>
        <w:rPr>
          <w:spacing w:val="-67"/>
        </w:rPr>
        <w:t xml:space="preserve"> </w:t>
      </w:r>
      <w:r>
        <w:t>разговаривать</w:t>
      </w:r>
      <w:r>
        <w:rPr>
          <w:spacing w:val="-3"/>
        </w:rPr>
        <w:t xml:space="preserve"> </w:t>
      </w:r>
      <w:r>
        <w:t>негромко,</w:t>
      </w:r>
      <w:r>
        <w:rPr>
          <w:spacing w:val="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порядок,</w:t>
      </w:r>
      <w:r>
        <w:rPr>
          <w:spacing w:val="3"/>
        </w:rPr>
        <w:t xml:space="preserve"> </w:t>
      </w:r>
      <w:r>
        <w:t>чистоту.</w:t>
      </w:r>
    </w:p>
    <w:p w:rsidR="00C02DE2" w:rsidRDefault="007551B3">
      <w:pPr>
        <w:pStyle w:val="a3"/>
        <w:jc w:val="both"/>
      </w:pPr>
      <w:proofErr w:type="gramStart"/>
      <w:r>
        <w:t>Знать</w:t>
      </w:r>
      <w:r>
        <w:rPr>
          <w:spacing w:val="8"/>
        </w:rPr>
        <w:t xml:space="preserve"> </w:t>
      </w:r>
      <w:r>
        <w:t>стихи,</w:t>
      </w:r>
      <w:r>
        <w:rPr>
          <w:spacing w:val="11"/>
        </w:rPr>
        <w:t xml:space="preserve"> </w:t>
      </w:r>
      <w:r>
        <w:t>поговорки,</w:t>
      </w:r>
      <w:r>
        <w:rPr>
          <w:spacing w:val="12"/>
        </w:rPr>
        <w:t xml:space="preserve"> </w:t>
      </w:r>
      <w:r>
        <w:t>пословицы,</w:t>
      </w:r>
      <w:r>
        <w:rPr>
          <w:spacing w:val="11"/>
        </w:rPr>
        <w:t xml:space="preserve"> </w:t>
      </w:r>
      <w:r>
        <w:t>отражающие</w:t>
      </w:r>
      <w:r>
        <w:rPr>
          <w:spacing w:val="11"/>
        </w:rPr>
        <w:t xml:space="preserve"> </w:t>
      </w:r>
      <w:r>
        <w:t>любовь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заботу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близким,</w:t>
      </w:r>
      <w:r>
        <w:rPr>
          <w:spacing w:val="8"/>
        </w:rPr>
        <w:t xml:space="preserve"> </w:t>
      </w:r>
      <w:r>
        <w:t>семье,</w:t>
      </w:r>
      <w:r>
        <w:rPr>
          <w:spacing w:val="12"/>
        </w:rPr>
        <w:t xml:space="preserve"> </w:t>
      </w:r>
      <w:r>
        <w:t>труд</w:t>
      </w:r>
      <w:r>
        <w:rPr>
          <w:spacing w:val="13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добрые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героические</w:t>
      </w:r>
      <w:r>
        <w:rPr>
          <w:spacing w:val="-67"/>
        </w:rPr>
        <w:t xml:space="preserve"> </w:t>
      </w:r>
      <w:r>
        <w:t>поступки.</w:t>
      </w:r>
      <w:proofErr w:type="gramEnd"/>
    </w:p>
    <w:p w:rsidR="00C02DE2" w:rsidRDefault="00C02DE2">
      <w:pPr>
        <w:pStyle w:val="a3"/>
        <w:spacing w:before="1"/>
        <w:ind w:left="0"/>
        <w:jc w:val="both"/>
      </w:pPr>
    </w:p>
    <w:p w:rsidR="00C02DE2" w:rsidRDefault="007551B3">
      <w:pPr>
        <w:pStyle w:val="2"/>
        <w:spacing w:line="319" w:lineRule="exact"/>
        <w:jc w:val="both"/>
      </w:pPr>
      <w:r>
        <w:t>Родной</w:t>
      </w:r>
      <w:r>
        <w:rPr>
          <w:spacing w:val="-8"/>
        </w:rPr>
        <w:t xml:space="preserve"> </w:t>
      </w:r>
      <w:r>
        <w:t>край,</w:t>
      </w:r>
      <w:r>
        <w:rPr>
          <w:spacing w:val="-4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страна</w:t>
      </w:r>
    </w:p>
    <w:p w:rsidR="00C02DE2" w:rsidRDefault="007551B3">
      <w:pPr>
        <w:pStyle w:val="a3"/>
        <w:tabs>
          <w:tab w:val="left" w:pos="5018"/>
        </w:tabs>
        <w:ind w:right="439"/>
        <w:jc w:val="both"/>
      </w:pPr>
      <w:r>
        <w:t xml:space="preserve">Осознавать себя гражданином России. </w:t>
      </w:r>
      <w:proofErr w:type="gramStart"/>
      <w:r>
        <w:t>(Я живу в России.</w:t>
      </w:r>
      <w:proofErr w:type="gramEnd"/>
      <w:r>
        <w:t xml:space="preserve"> Главный город </w:t>
      </w:r>
      <w:r>
        <w:t>нашей страны — Москва. Москва — красивый,</w:t>
      </w:r>
      <w:r>
        <w:rPr>
          <w:spacing w:val="1"/>
        </w:rPr>
        <w:t xml:space="preserve"> </w:t>
      </w:r>
      <w:r>
        <w:t>большой город, в нём много музеев и театров. Москву знают все жители нашей страны и мечтают в ней побывать. Я</w:t>
      </w:r>
      <w:r>
        <w:rPr>
          <w:spacing w:val="1"/>
        </w:rPr>
        <w:t xml:space="preserve"> </w:t>
      </w:r>
      <w:r>
        <w:t>живу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области,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селе</w:t>
      </w:r>
      <w:r>
        <w:rPr>
          <w:spacing w:val="6"/>
        </w:rPr>
        <w:t xml:space="preserve"> </w:t>
      </w:r>
      <w:r>
        <w:t>(городе)</w:t>
      </w:r>
      <w:r>
        <w:rPr>
          <w:u w:val="single"/>
        </w:rPr>
        <w:tab/>
      </w:r>
      <w:r>
        <w:t>.</w:t>
      </w:r>
      <w:r>
        <w:rPr>
          <w:spacing w:val="1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живут</w:t>
      </w:r>
      <w:r>
        <w:rPr>
          <w:spacing w:val="11"/>
        </w:rPr>
        <w:t xml:space="preserve"> </w:t>
      </w:r>
      <w:r>
        <w:t>люди</w:t>
      </w:r>
      <w:r>
        <w:rPr>
          <w:spacing w:val="7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национальностей.</w:t>
      </w:r>
      <w:r>
        <w:rPr>
          <w:spacing w:val="9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разные,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ра</w:t>
      </w:r>
      <w:r>
        <w:t>зные</w:t>
      </w:r>
      <w:r>
        <w:rPr>
          <w:spacing w:val="-68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праздники.</w:t>
      </w:r>
      <w:r>
        <w:rPr>
          <w:spacing w:val="-7"/>
        </w:rPr>
        <w:t xml:space="preserve"> </w:t>
      </w:r>
      <w:proofErr w:type="gramStart"/>
      <w:r>
        <w:t>Мне</w:t>
      </w:r>
      <w:r>
        <w:rPr>
          <w:spacing w:val="-7"/>
        </w:rPr>
        <w:t xml:space="preserve"> </w:t>
      </w:r>
      <w:r>
        <w:t>нравится</w:t>
      </w:r>
      <w:r>
        <w:rPr>
          <w:spacing w:val="-7"/>
        </w:rPr>
        <w:t xml:space="preserve"> </w:t>
      </w:r>
      <w:r>
        <w:t>знакомиться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народными</w:t>
      </w:r>
      <w:r>
        <w:rPr>
          <w:spacing w:val="-8"/>
        </w:rPr>
        <w:t xml:space="preserve"> </w:t>
      </w:r>
      <w:r>
        <w:t>промыслами</w:t>
      </w:r>
      <w:r>
        <w:rPr>
          <w:spacing w:val="-8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живущих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стране.)</w:t>
      </w:r>
      <w:proofErr w:type="gramEnd"/>
      <w:r>
        <w:rPr>
          <w:spacing w:val="-68"/>
        </w:rPr>
        <w:t xml:space="preserve"> </w:t>
      </w:r>
      <w:r>
        <w:t>Знать достопримечательности города, села, названия нескольких улиц, носящих имена известных людей. Знать герб и</w:t>
      </w:r>
      <w:r>
        <w:rPr>
          <w:spacing w:val="1"/>
        </w:rPr>
        <w:t xml:space="preserve"> </w:t>
      </w:r>
      <w:r>
        <w:t>флаг</w:t>
      </w:r>
      <w:r>
        <w:rPr>
          <w:spacing w:val="-4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области.</w:t>
      </w:r>
    </w:p>
    <w:p w:rsidR="00C02DE2" w:rsidRDefault="007551B3">
      <w:pPr>
        <w:pStyle w:val="a3"/>
        <w:spacing w:before="1"/>
        <w:ind w:right="4001"/>
        <w:jc w:val="both"/>
      </w:pPr>
      <w:r>
        <w:rPr>
          <w:spacing w:val="-1"/>
        </w:rPr>
        <w:t>Знать</w:t>
      </w:r>
      <w:r>
        <w:rPr>
          <w:spacing w:val="-16"/>
        </w:rPr>
        <w:t xml:space="preserve"> </w:t>
      </w:r>
      <w:r>
        <w:rPr>
          <w:spacing w:val="-1"/>
        </w:rPr>
        <w:t>народные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государственные</w:t>
      </w:r>
      <w:r>
        <w:rPr>
          <w:spacing w:val="-13"/>
        </w:rPr>
        <w:t xml:space="preserve"> </w:t>
      </w:r>
      <w:r>
        <w:rPr>
          <w:spacing w:val="-1"/>
        </w:rPr>
        <w:t>праздники,</w:t>
      </w:r>
      <w:r>
        <w:rPr>
          <w:spacing w:val="-13"/>
        </w:rPr>
        <w:t xml:space="preserve"> </w:t>
      </w:r>
      <w:r>
        <w:t>государственные</w:t>
      </w:r>
      <w:r>
        <w:rPr>
          <w:spacing w:val="-13"/>
        </w:rPr>
        <w:t xml:space="preserve"> </w:t>
      </w:r>
      <w:r>
        <w:t>символы</w:t>
      </w:r>
      <w:r>
        <w:rPr>
          <w:spacing w:val="-14"/>
        </w:rPr>
        <w:t xml:space="preserve"> </w:t>
      </w:r>
      <w:r>
        <w:t>(флаг,</w:t>
      </w:r>
      <w:r>
        <w:rPr>
          <w:spacing w:val="-16"/>
        </w:rPr>
        <w:t xml:space="preserve"> </w:t>
      </w:r>
      <w:r>
        <w:t>герб,</w:t>
      </w:r>
      <w:r>
        <w:rPr>
          <w:spacing w:val="-11"/>
        </w:rPr>
        <w:t xml:space="preserve"> </w:t>
      </w:r>
      <w:r>
        <w:t>гимн).</w:t>
      </w:r>
      <w:r>
        <w:rPr>
          <w:spacing w:val="-68"/>
        </w:rPr>
        <w:t xml:space="preserve"> </w:t>
      </w:r>
      <w:r>
        <w:t>Любить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край, страну,</w:t>
      </w:r>
      <w:r>
        <w:rPr>
          <w:spacing w:val="2"/>
        </w:rPr>
        <w:t xml:space="preserve"> </w:t>
      </w:r>
      <w:r>
        <w:t>людей, населяющих</w:t>
      </w:r>
      <w:r>
        <w:rPr>
          <w:spacing w:val="-7"/>
        </w:rPr>
        <w:t xml:space="preserve"> </w:t>
      </w:r>
      <w:r>
        <w:t>её.</w:t>
      </w:r>
    </w:p>
    <w:p w:rsidR="00C02DE2" w:rsidRDefault="00C02DE2">
      <w:pPr>
        <w:pStyle w:val="a3"/>
        <w:spacing w:before="4"/>
        <w:ind w:left="0"/>
        <w:jc w:val="both"/>
      </w:pPr>
    </w:p>
    <w:p w:rsidR="00C02DE2" w:rsidRDefault="007551B3">
      <w:pPr>
        <w:pStyle w:val="2"/>
        <w:spacing w:line="319" w:lineRule="exact"/>
        <w:jc w:val="both"/>
      </w:pPr>
      <w:r>
        <w:t>Игра</w:t>
      </w:r>
    </w:p>
    <w:p w:rsidR="00C02DE2" w:rsidRDefault="007551B3">
      <w:pPr>
        <w:pStyle w:val="a3"/>
        <w:jc w:val="both"/>
      </w:pPr>
      <w:r>
        <w:t>Уметь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организовывать</w:t>
      </w:r>
      <w:r>
        <w:rPr>
          <w:spacing w:val="7"/>
        </w:rPr>
        <w:t xml:space="preserve"> </w:t>
      </w:r>
      <w:r>
        <w:t>игры,</w:t>
      </w:r>
      <w:r>
        <w:rPr>
          <w:spacing w:val="7"/>
        </w:rPr>
        <w:t xml:space="preserve"> </w:t>
      </w:r>
      <w:r>
        <w:t>выбирать</w:t>
      </w:r>
      <w:r>
        <w:rPr>
          <w:spacing w:val="7"/>
        </w:rPr>
        <w:t xml:space="preserve"> </w:t>
      </w:r>
      <w:r>
        <w:t>тему,</w:t>
      </w:r>
      <w:r>
        <w:rPr>
          <w:spacing w:val="7"/>
        </w:rPr>
        <w:t xml:space="preserve"> </w:t>
      </w:r>
      <w:r>
        <w:t>развивать</w:t>
      </w:r>
      <w:r>
        <w:rPr>
          <w:spacing w:val="3"/>
        </w:rPr>
        <w:t xml:space="preserve"> </w:t>
      </w:r>
      <w:r>
        <w:t>сюжет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окружающем,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сюжеты</w:t>
      </w:r>
    </w:p>
    <w:p w:rsidR="00C02DE2" w:rsidRDefault="007551B3">
      <w:pPr>
        <w:pStyle w:val="a3"/>
        <w:spacing w:line="321" w:lineRule="exact"/>
        <w:jc w:val="both"/>
      </w:pPr>
      <w:r>
        <w:t>литературных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телевизионных</w:t>
      </w:r>
      <w:r>
        <w:rPr>
          <w:spacing w:val="-13"/>
        </w:rPr>
        <w:t xml:space="preserve"> </w:t>
      </w:r>
      <w:r>
        <w:t>передач.</w:t>
      </w:r>
    </w:p>
    <w:p w:rsidR="00C02DE2" w:rsidRDefault="007551B3">
      <w:pPr>
        <w:pStyle w:val="a3"/>
        <w:spacing w:line="242" w:lineRule="auto"/>
        <w:jc w:val="both"/>
      </w:pPr>
      <w:r>
        <w:t>Обсуждать</w:t>
      </w:r>
      <w:r>
        <w:rPr>
          <w:spacing w:val="38"/>
        </w:rPr>
        <w:t xml:space="preserve"> </w:t>
      </w:r>
      <w:r>
        <w:t>тему</w:t>
      </w:r>
      <w:r>
        <w:rPr>
          <w:spacing w:val="36"/>
        </w:rPr>
        <w:t xml:space="preserve"> </w:t>
      </w:r>
      <w:r>
        <w:t>игры,</w:t>
      </w:r>
      <w:r>
        <w:rPr>
          <w:spacing w:val="43"/>
        </w:rPr>
        <w:t xml:space="preserve"> </w:t>
      </w:r>
      <w:r>
        <w:t>распределять</w:t>
      </w:r>
      <w:r>
        <w:rPr>
          <w:spacing w:val="39"/>
        </w:rPr>
        <w:t xml:space="preserve"> </w:t>
      </w:r>
      <w:r>
        <w:t>роли,</w:t>
      </w:r>
      <w:r>
        <w:rPr>
          <w:spacing w:val="42"/>
        </w:rPr>
        <w:t xml:space="preserve"> </w:t>
      </w:r>
      <w:r>
        <w:t>договариваться</w:t>
      </w:r>
      <w:r>
        <w:rPr>
          <w:spacing w:val="4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последовательности</w:t>
      </w:r>
      <w:r>
        <w:rPr>
          <w:spacing w:val="40"/>
        </w:rPr>
        <w:t xml:space="preserve"> </w:t>
      </w:r>
      <w:r>
        <w:t>совместных</w:t>
      </w:r>
      <w:r>
        <w:rPr>
          <w:spacing w:val="36"/>
        </w:rPr>
        <w:t xml:space="preserve"> </w:t>
      </w:r>
      <w:r>
        <w:t>действий;</w:t>
      </w:r>
      <w:r>
        <w:rPr>
          <w:spacing w:val="41"/>
        </w:rPr>
        <w:t xml:space="preserve"> </w:t>
      </w:r>
      <w:r>
        <w:t>налаживать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контакты</w:t>
      </w:r>
    </w:p>
    <w:p w:rsidR="00C02DE2" w:rsidRDefault="00C02DE2">
      <w:pPr>
        <w:spacing w:line="242" w:lineRule="auto"/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5902"/>
        <w:jc w:val="both"/>
      </w:pPr>
      <w:r>
        <w:lastRenderedPageBreak/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5"/>
        </w:rPr>
        <w:t xml:space="preserve"> </w:t>
      </w:r>
      <w:r>
        <w:t>иг</w:t>
      </w:r>
      <w:r>
        <w:t>ре</w:t>
      </w:r>
      <w:r>
        <w:rPr>
          <w:spacing w:val="-15"/>
        </w:rPr>
        <w:t xml:space="preserve"> </w:t>
      </w:r>
      <w:r>
        <w:t>(договариваться,</w:t>
      </w:r>
      <w:r>
        <w:rPr>
          <w:spacing w:val="-13"/>
        </w:rPr>
        <w:t xml:space="preserve"> </w:t>
      </w:r>
      <w:r>
        <w:t>мириться,</w:t>
      </w:r>
      <w:r>
        <w:rPr>
          <w:spacing w:val="-10"/>
        </w:rPr>
        <w:t xml:space="preserve"> </w:t>
      </w:r>
      <w:r>
        <w:t>убеждать,</w:t>
      </w:r>
      <w:r>
        <w:rPr>
          <w:spacing w:val="-13"/>
        </w:rPr>
        <w:t xml:space="preserve"> </w:t>
      </w:r>
      <w:r>
        <w:t>действовать).</w:t>
      </w:r>
      <w:r>
        <w:rPr>
          <w:spacing w:val="-6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устойчивые игровые объединения,</w:t>
      </w:r>
      <w:r>
        <w:rPr>
          <w:spacing w:val="1"/>
        </w:rPr>
        <w:t xml:space="preserve"> </w:t>
      </w:r>
      <w:r>
        <w:t>компании.</w:t>
      </w:r>
    </w:p>
    <w:p w:rsidR="00C02DE2" w:rsidRDefault="007551B3">
      <w:pPr>
        <w:pStyle w:val="a3"/>
        <w:spacing w:line="242" w:lineRule="auto"/>
        <w:ind w:right="436"/>
        <w:jc w:val="both"/>
      </w:pPr>
      <w:r>
        <w:t>Уметь</w:t>
      </w:r>
      <w:r>
        <w:rPr>
          <w:spacing w:val="-2"/>
        </w:rPr>
        <w:t xml:space="preserve"> </w:t>
      </w:r>
      <w:r>
        <w:t>усложнять</w:t>
      </w:r>
      <w:r>
        <w:rPr>
          <w:spacing w:val="-7"/>
        </w:rPr>
        <w:t xml:space="preserve"> </w:t>
      </w:r>
      <w:r>
        <w:t>игру</w:t>
      </w:r>
      <w:r>
        <w:rPr>
          <w:spacing w:val="-9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ролей,</w:t>
      </w:r>
      <w:r>
        <w:rPr>
          <w:spacing w:val="-3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прогнозирования</w:t>
      </w:r>
      <w:r>
        <w:rPr>
          <w:spacing w:val="-4"/>
        </w:rPr>
        <w:t xml:space="preserve"> </w:t>
      </w:r>
      <w:r>
        <w:t>ролевых</w:t>
      </w:r>
      <w:r>
        <w:rPr>
          <w:spacing w:val="-8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сюжетом</w:t>
      </w:r>
      <w:r>
        <w:rPr>
          <w:spacing w:val="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количества объединяемых</w:t>
      </w:r>
      <w:r>
        <w:rPr>
          <w:spacing w:val="-5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линий.</w:t>
      </w:r>
    </w:p>
    <w:p w:rsidR="00C02DE2" w:rsidRDefault="007551B3">
      <w:pPr>
        <w:pStyle w:val="a3"/>
        <w:spacing w:line="320" w:lineRule="exact"/>
        <w:jc w:val="both"/>
      </w:pPr>
      <w:r>
        <w:t>Комбинировать</w:t>
      </w:r>
      <w:r>
        <w:rPr>
          <w:spacing w:val="-17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тематические</w:t>
      </w:r>
      <w:r>
        <w:rPr>
          <w:spacing w:val="-10"/>
        </w:rPr>
        <w:t xml:space="preserve"> </w:t>
      </w:r>
      <w:r>
        <w:t>сюжеты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единый</w:t>
      </w:r>
      <w:r>
        <w:rPr>
          <w:spacing w:val="-15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сюжет.</w:t>
      </w:r>
    </w:p>
    <w:p w:rsidR="00C02DE2" w:rsidRDefault="00C02DE2">
      <w:pPr>
        <w:pStyle w:val="a3"/>
        <w:spacing w:before="3"/>
        <w:ind w:left="0"/>
        <w:jc w:val="both"/>
      </w:pPr>
    </w:p>
    <w:p w:rsidR="00C02DE2" w:rsidRDefault="007551B3">
      <w:pPr>
        <w:pStyle w:val="2"/>
        <w:spacing w:line="319" w:lineRule="exact"/>
        <w:jc w:val="both"/>
      </w:pPr>
      <w:r>
        <w:t>Овладение</w:t>
      </w:r>
      <w:r>
        <w:rPr>
          <w:spacing w:val="-12"/>
        </w:rPr>
        <w:t xml:space="preserve"> </w:t>
      </w:r>
      <w:r>
        <w:t>элементарной</w:t>
      </w:r>
      <w:r>
        <w:rPr>
          <w:spacing w:val="-14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деятельностью</w:t>
      </w:r>
    </w:p>
    <w:p w:rsidR="00C02DE2" w:rsidRDefault="007551B3">
      <w:pPr>
        <w:pStyle w:val="a3"/>
        <w:ind w:right="4002"/>
        <w:jc w:val="both"/>
      </w:pPr>
      <w:r>
        <w:t>Воспитывать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желание</w:t>
      </w:r>
      <w:r>
        <w:rPr>
          <w:spacing w:val="-8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труда.</w:t>
      </w:r>
    </w:p>
    <w:p w:rsidR="00C02DE2" w:rsidRDefault="007551B3">
      <w:pPr>
        <w:pStyle w:val="a3"/>
        <w:spacing w:line="321" w:lineRule="exact"/>
        <w:jc w:val="both"/>
      </w:pPr>
      <w:r>
        <w:t>Воспитывать</w:t>
      </w:r>
      <w:r>
        <w:rPr>
          <w:spacing w:val="-11"/>
        </w:rPr>
        <w:t xml:space="preserve"> </w:t>
      </w:r>
      <w:r>
        <w:t>самостоятельность,</w:t>
      </w:r>
      <w:r>
        <w:rPr>
          <w:spacing w:val="-6"/>
        </w:rPr>
        <w:t xml:space="preserve"> </w:t>
      </w:r>
      <w:r>
        <w:t>ответственность.</w:t>
      </w:r>
    </w:p>
    <w:p w:rsidR="00C02DE2" w:rsidRDefault="007551B3">
      <w:pPr>
        <w:pStyle w:val="a3"/>
        <w:ind w:right="437"/>
        <w:jc w:val="both"/>
      </w:pPr>
      <w:r>
        <w:t>Проявлять</w:t>
      </w:r>
      <w:r>
        <w:rPr>
          <w:spacing w:val="-10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ценить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общественную</w:t>
      </w:r>
      <w:r>
        <w:rPr>
          <w:spacing w:val="-6"/>
        </w:rPr>
        <w:t xml:space="preserve"> </w:t>
      </w:r>
      <w:r>
        <w:t>значимость,</w:t>
      </w:r>
      <w:r>
        <w:rPr>
          <w:spacing w:val="12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беречь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приобщать</w:t>
      </w:r>
      <w:r>
        <w:rPr>
          <w:spacing w:val="-2"/>
        </w:rPr>
        <w:t xml:space="preserve"> </w:t>
      </w:r>
      <w:r>
        <w:t>трудиться</w:t>
      </w:r>
      <w:r>
        <w:rPr>
          <w:spacing w:val="3"/>
        </w:rPr>
        <w:t xml:space="preserve"> </w:t>
      </w:r>
      <w:r>
        <w:t xml:space="preserve">совместно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взрослыми.</w:t>
      </w:r>
    </w:p>
    <w:p w:rsidR="00C02DE2" w:rsidRDefault="007551B3">
      <w:pPr>
        <w:pStyle w:val="a3"/>
        <w:ind w:right="432"/>
        <w:jc w:val="both"/>
      </w:pPr>
      <w:r>
        <w:t xml:space="preserve">Продолжать расширять представления детей о разных профессиях и трудовой деятельности взрослых. </w:t>
      </w:r>
      <w:proofErr w:type="gramStart"/>
      <w:r>
        <w:t>Труд делится на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(строительство,</w:t>
      </w:r>
      <w:r>
        <w:rPr>
          <w:spacing w:val="1"/>
        </w:rPr>
        <w:t xml:space="preserve"> </w:t>
      </w:r>
      <w:r>
        <w:t>шитьё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обслуживающий (медицина,</w:t>
      </w:r>
      <w:r>
        <w:rPr>
          <w:spacing w:val="3"/>
        </w:rPr>
        <w:t xml:space="preserve"> </w:t>
      </w:r>
      <w:r>
        <w:t>торговля</w:t>
      </w:r>
      <w:r>
        <w:rPr>
          <w:spacing w:val="3"/>
        </w:rPr>
        <w:t xml:space="preserve"> </w:t>
      </w:r>
      <w:r>
        <w:t xml:space="preserve">и </w:t>
      </w:r>
      <w:r>
        <w:t>т.д.).</w:t>
      </w:r>
      <w:proofErr w:type="gramEnd"/>
    </w:p>
    <w:p w:rsidR="00C02DE2" w:rsidRDefault="007551B3">
      <w:pPr>
        <w:pStyle w:val="a3"/>
        <w:spacing w:line="242" w:lineRule="auto"/>
        <w:ind w:right="444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автопогрузчик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пр.),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машин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(ускорение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улучшение</w:t>
      </w:r>
      <w:r>
        <w:rPr>
          <w:spacing w:val="-68"/>
        </w:rPr>
        <w:t xml:space="preserve"> </w:t>
      </w:r>
      <w:r>
        <w:t>его качества,</w:t>
      </w:r>
      <w:r>
        <w:rPr>
          <w:spacing w:val="3"/>
        </w:rPr>
        <w:t xml:space="preserve"> </w:t>
      </w:r>
      <w:r>
        <w:t>облегчение</w:t>
      </w:r>
      <w:r>
        <w:rPr>
          <w:spacing w:val="2"/>
        </w:rPr>
        <w:t xml:space="preserve"> </w:t>
      </w:r>
      <w:r>
        <w:t>труда).</w:t>
      </w:r>
    </w:p>
    <w:p w:rsidR="00C02DE2" w:rsidRDefault="007551B3">
      <w:pPr>
        <w:pStyle w:val="a3"/>
        <w:ind w:right="4002"/>
        <w:jc w:val="both"/>
      </w:pPr>
      <w:r>
        <w:t>Закреплять</w:t>
      </w:r>
      <w:r>
        <w:rPr>
          <w:spacing w:val="-13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значении</w:t>
      </w:r>
      <w:r>
        <w:rPr>
          <w:spacing w:val="-11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взрослых.</w:t>
      </w:r>
      <w:r>
        <w:rPr>
          <w:spacing w:val="-67"/>
        </w:rPr>
        <w:t xml:space="preserve"> </w:t>
      </w:r>
      <w:r>
        <w:t>Формировать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семейном</w:t>
      </w:r>
      <w:r>
        <w:rPr>
          <w:spacing w:val="-5"/>
        </w:rPr>
        <w:t xml:space="preserve"> </w:t>
      </w:r>
      <w:r>
        <w:t>бюджете,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бережливым.</w:t>
      </w:r>
    </w:p>
    <w:p w:rsidR="00C02DE2" w:rsidRDefault="007551B3">
      <w:pPr>
        <w:pStyle w:val="a3"/>
        <w:tabs>
          <w:tab w:val="left" w:pos="2136"/>
          <w:tab w:val="left" w:pos="3661"/>
          <w:tab w:val="left" w:pos="4011"/>
          <w:tab w:val="left" w:pos="4721"/>
          <w:tab w:val="left" w:pos="5335"/>
          <w:tab w:val="left" w:pos="6381"/>
          <w:tab w:val="left" w:pos="7709"/>
          <w:tab w:val="left" w:pos="8668"/>
          <w:tab w:val="left" w:pos="9852"/>
          <w:tab w:val="left" w:pos="10922"/>
          <w:tab w:val="left" w:pos="12169"/>
          <w:tab w:val="left" w:pos="13636"/>
        </w:tabs>
        <w:ind w:right="440"/>
        <w:jc w:val="both"/>
      </w:pPr>
      <w:r>
        <w:t>Формировать</w:t>
      </w:r>
      <w:r>
        <w:tab/>
        <w:t>понимание</w:t>
      </w:r>
      <w:r>
        <w:tab/>
        <w:t>о</w:t>
      </w:r>
      <w:r>
        <w:tab/>
        <w:t>том,</w:t>
      </w:r>
      <w:r>
        <w:tab/>
        <w:t>что</w:t>
      </w:r>
      <w:r>
        <w:tab/>
        <w:t>трудом</w:t>
      </w:r>
      <w:r>
        <w:tab/>
        <w:t>взрослых</w:t>
      </w:r>
      <w:r>
        <w:tab/>
        <w:t>людей</w:t>
      </w:r>
      <w:r>
        <w:tab/>
        <w:t>созданы</w:t>
      </w:r>
      <w:r>
        <w:tab/>
        <w:t>города,</w:t>
      </w:r>
      <w:r>
        <w:tab/>
        <w:t>посёлки,</w:t>
      </w:r>
      <w:r>
        <w:tab/>
        <w:t>транспорт,</w:t>
      </w:r>
      <w:r>
        <w:tab/>
      </w:r>
      <w:r>
        <w:rPr>
          <w:spacing w:val="-1"/>
        </w:rPr>
        <w:t>искусство,</w:t>
      </w:r>
      <w:r>
        <w:rPr>
          <w:spacing w:val="-67"/>
        </w:rPr>
        <w:t xml:space="preserve"> </w:t>
      </w:r>
      <w:r>
        <w:t>здравоохранение,</w:t>
      </w:r>
      <w:r>
        <w:rPr>
          <w:spacing w:val="3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</w:p>
    <w:p w:rsidR="00C02DE2" w:rsidRDefault="007551B3">
      <w:pPr>
        <w:pStyle w:val="a3"/>
        <w:ind w:right="436"/>
        <w:jc w:val="both"/>
      </w:pPr>
      <w:r>
        <w:rPr>
          <w:spacing w:val="-1"/>
        </w:rPr>
        <w:t>Знакомить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людьми</w:t>
      </w:r>
      <w:r>
        <w:rPr>
          <w:spacing w:val="-13"/>
        </w:rPr>
        <w:t xml:space="preserve"> </w:t>
      </w:r>
      <w:r>
        <w:t>творческих</w:t>
      </w:r>
      <w:r>
        <w:rPr>
          <w:spacing w:val="-17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художниками,</w:t>
      </w:r>
      <w:r>
        <w:rPr>
          <w:spacing w:val="-12"/>
        </w:rPr>
        <w:t xml:space="preserve"> </w:t>
      </w:r>
      <w:r>
        <w:t>дизайнерами,</w:t>
      </w:r>
      <w:r>
        <w:rPr>
          <w:spacing w:val="-12"/>
        </w:rPr>
        <w:t xml:space="preserve"> </w:t>
      </w:r>
      <w:r>
        <w:t>писателями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поэтами,</w:t>
      </w:r>
      <w:r>
        <w:rPr>
          <w:spacing w:val="-12"/>
        </w:rPr>
        <w:t xml:space="preserve"> </w:t>
      </w:r>
      <w:r>
        <w:t>композиторами.</w:t>
      </w:r>
      <w:r>
        <w:rPr>
          <w:spacing w:val="-67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proofErr w:type="gramStart"/>
      <w:r>
        <w:t>правильно</w:t>
      </w:r>
      <w:proofErr w:type="gramEnd"/>
      <w:r>
        <w:rPr>
          <w:spacing w:val="-1"/>
        </w:rPr>
        <w:t xml:space="preserve"> </w:t>
      </w:r>
      <w:r>
        <w:t>чистить</w:t>
      </w:r>
      <w:r>
        <w:rPr>
          <w:spacing w:val="-3"/>
        </w:rPr>
        <w:t xml:space="preserve"> </w:t>
      </w:r>
      <w:r>
        <w:t>зубы,</w:t>
      </w:r>
      <w:r>
        <w:rPr>
          <w:spacing w:val="2"/>
        </w:rPr>
        <w:t xml:space="preserve"> </w:t>
      </w:r>
      <w:r>
        <w:t>умываться,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необходимости</w:t>
      </w:r>
      <w:r>
        <w:rPr>
          <w:spacing w:val="-1"/>
        </w:rPr>
        <w:t xml:space="preserve"> </w:t>
      </w:r>
      <w:r>
        <w:t>мыть</w:t>
      </w:r>
      <w:r>
        <w:rPr>
          <w:spacing w:val="-3"/>
        </w:rPr>
        <w:t xml:space="preserve"> </w:t>
      </w:r>
      <w:r>
        <w:t>руки.</w:t>
      </w:r>
    </w:p>
    <w:p w:rsidR="00C02DE2" w:rsidRDefault="007551B3">
      <w:pPr>
        <w:pStyle w:val="a3"/>
        <w:ind w:right="4002"/>
        <w:jc w:val="both"/>
      </w:pPr>
      <w:r>
        <w:t>Одеваться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раздеваться,</w:t>
      </w:r>
      <w:r>
        <w:rPr>
          <w:spacing w:val="-12"/>
        </w:rPr>
        <w:t xml:space="preserve"> </w:t>
      </w:r>
      <w:r>
        <w:t>аккуратно</w:t>
      </w:r>
      <w:r>
        <w:rPr>
          <w:spacing w:val="-14"/>
        </w:rPr>
        <w:t xml:space="preserve"> </w:t>
      </w:r>
      <w:r>
        <w:t>складывать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шкаф</w:t>
      </w:r>
      <w:r>
        <w:rPr>
          <w:spacing w:val="-12"/>
        </w:rPr>
        <w:t xml:space="preserve"> </w:t>
      </w:r>
      <w:r>
        <w:t>одежду,</w:t>
      </w:r>
      <w:r>
        <w:rPr>
          <w:spacing w:val="-12"/>
        </w:rPr>
        <w:t xml:space="preserve"> </w:t>
      </w:r>
      <w:r>
        <w:t>сушить</w:t>
      </w:r>
      <w:r>
        <w:rPr>
          <w:spacing w:val="-16"/>
        </w:rPr>
        <w:t xml:space="preserve"> </w:t>
      </w:r>
      <w:r>
        <w:t>мокрые</w:t>
      </w:r>
      <w:r>
        <w:rPr>
          <w:spacing w:val="-13"/>
        </w:rPr>
        <w:t xml:space="preserve"> </w:t>
      </w:r>
      <w:r>
        <w:t>вещи.</w:t>
      </w:r>
      <w:r>
        <w:rPr>
          <w:spacing w:val="-67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устранять</w:t>
      </w:r>
      <w:r>
        <w:rPr>
          <w:spacing w:val="-2"/>
        </w:rPr>
        <w:t xml:space="preserve"> </w:t>
      </w:r>
      <w:r>
        <w:t>непорядок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своём</w:t>
      </w:r>
      <w:r>
        <w:rPr>
          <w:spacing w:val="2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виде.</w:t>
      </w:r>
    </w:p>
    <w:p w:rsidR="00C02DE2" w:rsidRDefault="007551B3">
      <w:pPr>
        <w:pStyle w:val="a3"/>
        <w:ind w:right="1884"/>
        <w:jc w:val="both"/>
      </w:pPr>
      <w:r>
        <w:t>Помогать</w:t>
      </w:r>
      <w:r>
        <w:rPr>
          <w:spacing w:val="-11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группе:</w:t>
      </w:r>
      <w:r>
        <w:rPr>
          <w:spacing w:val="-13"/>
        </w:rPr>
        <w:t xml:space="preserve"> </w:t>
      </w:r>
      <w:r>
        <w:t>протирать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игрушки,</w:t>
      </w:r>
      <w:r>
        <w:rPr>
          <w:spacing w:val="-8"/>
        </w:rPr>
        <w:t xml:space="preserve"> </w:t>
      </w:r>
      <w:r>
        <w:t>строительный</w:t>
      </w:r>
      <w:r>
        <w:rPr>
          <w:spacing w:val="-8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</w:t>
      </w:r>
      <w:r>
        <w:rPr>
          <w:spacing w:val="-67"/>
        </w:rPr>
        <w:t xml:space="preserve"> </w:t>
      </w:r>
      <w:r>
        <w:t>Помогать</w:t>
      </w:r>
      <w:r>
        <w:rPr>
          <w:spacing w:val="-7"/>
        </w:rPr>
        <w:t xml:space="preserve"> </w:t>
      </w:r>
      <w:r>
        <w:t>наводить</w:t>
      </w:r>
      <w:r>
        <w:rPr>
          <w:spacing w:val="-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участке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сада:</w:t>
      </w:r>
      <w:r>
        <w:rPr>
          <w:spacing w:val="-9"/>
        </w:rPr>
        <w:t xml:space="preserve"> </w:t>
      </w:r>
      <w:r>
        <w:t>подметать</w:t>
      </w:r>
      <w:r>
        <w:rPr>
          <w:spacing w:val="-7"/>
        </w:rPr>
        <w:t xml:space="preserve"> </w:t>
      </w:r>
      <w:r>
        <w:t>мусор,</w:t>
      </w:r>
      <w:r>
        <w:rPr>
          <w:spacing w:val="-3"/>
        </w:rPr>
        <w:t xml:space="preserve"> </w:t>
      </w:r>
      <w:r>
        <w:t>зимой убирать</w:t>
      </w:r>
      <w:r>
        <w:rPr>
          <w:spacing w:val="-7"/>
        </w:rPr>
        <w:t xml:space="preserve"> </w:t>
      </w:r>
      <w:r>
        <w:t>снег.</w:t>
      </w:r>
    </w:p>
    <w:p w:rsidR="00C02DE2" w:rsidRDefault="007551B3">
      <w:pPr>
        <w:pStyle w:val="a3"/>
        <w:spacing w:line="242" w:lineRule="auto"/>
        <w:ind w:right="5682"/>
        <w:jc w:val="both"/>
      </w:pPr>
      <w:proofErr w:type="gramStart"/>
      <w:r>
        <w:t>Помогать воспитателю раскладывать</w:t>
      </w:r>
      <w:proofErr w:type="gramEnd"/>
      <w:r>
        <w:t xml:space="preserve"> и убирать материалы для занятий.</w:t>
      </w:r>
      <w:r>
        <w:rPr>
          <w:spacing w:val="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убирать</w:t>
      </w:r>
      <w:r>
        <w:rPr>
          <w:spacing w:val="-7"/>
        </w:rPr>
        <w:t xml:space="preserve"> </w:t>
      </w:r>
      <w:r>
        <w:t>постель</w:t>
      </w:r>
      <w:r>
        <w:rPr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сна;</w:t>
      </w:r>
      <w:r>
        <w:rPr>
          <w:spacing w:val="-6"/>
        </w:rPr>
        <w:t xml:space="preserve"> </w:t>
      </w:r>
      <w:r>
        <w:t>сервировать</w:t>
      </w:r>
      <w:r>
        <w:rPr>
          <w:spacing w:val="-7"/>
        </w:rPr>
        <w:t xml:space="preserve"> </w:t>
      </w:r>
      <w:r>
        <w:t>стол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убирать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еды.</w:t>
      </w:r>
    </w:p>
    <w:p w:rsidR="00C02DE2" w:rsidRDefault="00C02DE2">
      <w:pPr>
        <w:spacing w:line="242" w:lineRule="auto"/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2"/>
        <w:spacing w:before="73" w:line="319" w:lineRule="exact"/>
      </w:pPr>
      <w:r>
        <w:lastRenderedPageBreak/>
        <w:t>Овладение</w:t>
      </w:r>
      <w:r>
        <w:rPr>
          <w:spacing w:val="-10"/>
        </w:rPr>
        <w:t xml:space="preserve"> </w:t>
      </w:r>
      <w:r>
        <w:t>основами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безопас</w:t>
      </w:r>
      <w:r>
        <w:t>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окружающего</w:t>
      </w:r>
      <w:r>
        <w:rPr>
          <w:spacing w:val="-10"/>
        </w:rPr>
        <w:t xml:space="preserve"> </w:t>
      </w:r>
      <w:r>
        <w:t>мира</w:t>
      </w:r>
    </w:p>
    <w:p w:rsidR="00C02DE2" w:rsidRDefault="007551B3">
      <w:pPr>
        <w:pStyle w:val="a3"/>
        <w:spacing w:line="319" w:lineRule="exact"/>
      </w:pPr>
      <w:r>
        <w:t>Задачи</w:t>
      </w:r>
      <w:r>
        <w:rPr>
          <w:spacing w:val="-7"/>
        </w:rPr>
        <w:t xml:space="preserve"> </w:t>
      </w:r>
      <w:r>
        <w:t>возраста: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5"/>
        <w:ind w:left="431"/>
        <w:rPr>
          <w:sz w:val="28"/>
        </w:rPr>
      </w:pPr>
      <w:r>
        <w:rPr>
          <w:sz w:val="28"/>
        </w:rPr>
        <w:t> развивать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11"/>
          <w:sz w:val="28"/>
        </w:rPr>
        <w:t xml:space="preserve"> </w:t>
      </w:r>
      <w:r>
        <w:rPr>
          <w:sz w:val="28"/>
        </w:rPr>
        <w:t>сравнивать;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характерные,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4" w:firstLine="0"/>
        <w:rPr>
          <w:sz w:val="28"/>
        </w:rPr>
      </w:pPr>
      <w:r>
        <w:rPr>
          <w:sz w:val="28"/>
        </w:rPr>
        <w:t> развивать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свои</w:t>
      </w:r>
      <w:r>
        <w:rPr>
          <w:spacing w:val="9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нормы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хорошему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примеру;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1" w:lineRule="exact"/>
        <w:ind w:left="431"/>
        <w:rPr>
          <w:sz w:val="28"/>
        </w:rPr>
      </w:pPr>
      <w:r>
        <w:rPr>
          <w:sz w:val="28"/>
        </w:rPr>
        <w:t> обучать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rPr>
          <w:sz w:val="28"/>
        </w:rPr>
      </w:pPr>
      <w:r>
        <w:rPr>
          <w:sz w:val="28"/>
        </w:rPr>
        <w:t> учить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улице.</w:t>
      </w:r>
    </w:p>
    <w:p w:rsidR="00C02DE2" w:rsidRDefault="00C02DE2">
      <w:pPr>
        <w:pStyle w:val="a3"/>
        <w:spacing w:before="1"/>
        <w:ind w:left="0"/>
        <w:rPr>
          <w:sz w:val="24"/>
        </w:rPr>
      </w:pPr>
    </w:p>
    <w:p w:rsidR="00C02DE2" w:rsidRDefault="007551B3">
      <w:pPr>
        <w:pStyle w:val="2"/>
        <w:spacing w:before="1" w:line="322" w:lineRule="exact"/>
        <w:jc w:val="both"/>
      </w:pPr>
      <w:r>
        <w:t>Блок</w:t>
      </w:r>
      <w:r>
        <w:rPr>
          <w:spacing w:val="-6"/>
        </w:rPr>
        <w:t xml:space="preserve"> </w:t>
      </w:r>
      <w:r>
        <w:t>«Наши</w:t>
      </w:r>
      <w:r>
        <w:rPr>
          <w:spacing w:val="-5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</w:t>
      </w:r>
    </w:p>
    <w:p w:rsidR="00C02DE2" w:rsidRDefault="007551B3">
      <w:pPr>
        <w:pStyle w:val="a3"/>
        <w:jc w:val="both"/>
      </w:pPr>
      <w:r>
        <w:t>Научить</w:t>
      </w:r>
      <w:r>
        <w:rPr>
          <w:spacing w:val="-12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видеть</w:t>
      </w:r>
      <w:r>
        <w:rPr>
          <w:spacing w:val="-11"/>
        </w:rPr>
        <w:t xml:space="preserve"> </w:t>
      </w:r>
      <w:r>
        <w:t>различия</w:t>
      </w:r>
      <w:r>
        <w:rPr>
          <w:spacing w:val="-9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семьёй,</w:t>
      </w:r>
      <w:r>
        <w:rPr>
          <w:spacing w:val="-8"/>
        </w:rPr>
        <w:t xml:space="preserve"> </w:t>
      </w:r>
      <w:r>
        <w:t>родственниками,</w:t>
      </w:r>
      <w:r>
        <w:rPr>
          <w:spacing w:val="-8"/>
        </w:rPr>
        <w:t xml:space="preserve"> </w:t>
      </w:r>
      <w:r>
        <w:t>друзьями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незнакомыми</w:t>
      </w:r>
      <w:r>
        <w:rPr>
          <w:spacing w:val="-10"/>
        </w:rPr>
        <w:t xml:space="preserve"> </w:t>
      </w:r>
      <w:r>
        <w:t>людьми.</w:t>
      </w:r>
    </w:p>
    <w:p w:rsidR="00C02DE2" w:rsidRDefault="007551B3">
      <w:pPr>
        <w:pStyle w:val="a3"/>
        <w:ind w:right="432"/>
        <w:jc w:val="both"/>
      </w:pPr>
      <w:r>
        <w:t>Передавать ребёнку знания о том, «кто есть кто», и научить наблюдательности по отношению к окружающим людям.</w:t>
      </w:r>
      <w:r>
        <w:rPr>
          <w:spacing w:val="1"/>
        </w:rPr>
        <w:t xml:space="preserve"> </w:t>
      </w:r>
      <w:r>
        <w:t xml:space="preserve">Рассматривать с детьми типичные </w:t>
      </w:r>
      <w:r>
        <w:t>ситуации опасных контактов с незнакомыми людьми: взрослый уговаривает ребёнка</w:t>
      </w:r>
      <w:r>
        <w:rPr>
          <w:spacing w:val="1"/>
        </w:rPr>
        <w:t xml:space="preserve"> </w:t>
      </w:r>
      <w:r>
        <w:t>пойти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куда-либо,</w:t>
      </w:r>
      <w:r>
        <w:rPr>
          <w:spacing w:val="1"/>
        </w:rPr>
        <w:t xml:space="preserve"> </w:t>
      </w:r>
      <w:r>
        <w:t>пообещав</w:t>
      </w:r>
      <w:r>
        <w:rPr>
          <w:spacing w:val="1"/>
        </w:rPr>
        <w:t xml:space="preserve"> </w:t>
      </w:r>
      <w:r>
        <w:t>подарить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угостить</w:t>
      </w:r>
      <w:r>
        <w:rPr>
          <w:spacing w:val="1"/>
        </w:rPr>
        <w:t xml:space="preserve"> </w:t>
      </w:r>
      <w:r>
        <w:t>конфеткой,</w:t>
      </w:r>
      <w:r>
        <w:rPr>
          <w:spacing w:val="1"/>
        </w:rPr>
        <w:t xml:space="preserve"> </w:t>
      </w:r>
      <w:r>
        <w:t>покатать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машине,</w:t>
      </w:r>
      <w:r>
        <w:rPr>
          <w:spacing w:val="1"/>
        </w:rPr>
        <w:t xml:space="preserve"> </w:t>
      </w:r>
      <w:r>
        <w:t>отвезти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маме,</w:t>
      </w:r>
      <w:r>
        <w:rPr>
          <w:spacing w:val="1"/>
        </w:rPr>
        <w:t xml:space="preserve"> </w:t>
      </w:r>
      <w:r>
        <w:t>представляясь знакомым родителей или сообщая, что он действует по их про</w:t>
      </w:r>
      <w:r>
        <w:t>сьбе. Для закрепления правил поведения с</w:t>
      </w:r>
      <w:r>
        <w:rPr>
          <w:spacing w:val="1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придумывать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драматизации, используя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сказочных</w:t>
      </w:r>
      <w:r>
        <w:rPr>
          <w:spacing w:val="-6"/>
        </w:rPr>
        <w:t xml:space="preserve"> </w:t>
      </w:r>
      <w:r>
        <w:t>персонажей.</w:t>
      </w:r>
    </w:p>
    <w:p w:rsidR="00C02DE2" w:rsidRDefault="007551B3">
      <w:pPr>
        <w:pStyle w:val="a3"/>
        <w:ind w:right="439"/>
        <w:jc w:val="both"/>
      </w:pPr>
      <w:r>
        <w:t>Объяснять ребёнку, что он должен уметь сказать «нет» другим детям (сверстникам, подросткам), которые хотят втянуть</w:t>
      </w:r>
      <w:r>
        <w:rPr>
          <w:spacing w:val="1"/>
        </w:rPr>
        <w:t xml:space="preserve"> </w:t>
      </w:r>
      <w:r>
        <w:t>его в опасн</w:t>
      </w:r>
      <w:r>
        <w:t>ую ситуацию</w:t>
      </w:r>
    </w:p>
    <w:p w:rsidR="00C02DE2" w:rsidRDefault="007551B3">
      <w:pPr>
        <w:pStyle w:val="a3"/>
        <w:spacing w:line="321" w:lineRule="exact"/>
        <w:jc w:val="both"/>
      </w:pPr>
      <w:r>
        <w:t>(разжечь</w:t>
      </w:r>
      <w:r>
        <w:rPr>
          <w:spacing w:val="-12"/>
        </w:rPr>
        <w:t xml:space="preserve"> </w:t>
      </w:r>
      <w:r>
        <w:t>костёр,</w:t>
      </w:r>
      <w:r>
        <w:rPr>
          <w:spacing w:val="-8"/>
        </w:rPr>
        <w:t xml:space="preserve"> </w:t>
      </w:r>
      <w:r>
        <w:t>забраться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крышу,</w:t>
      </w:r>
      <w:r>
        <w:rPr>
          <w:spacing w:val="-7"/>
        </w:rPr>
        <w:t xml:space="preserve"> </w:t>
      </w:r>
      <w:r>
        <w:t>дерево,</w:t>
      </w:r>
      <w:r>
        <w:rPr>
          <w:spacing w:val="-8"/>
        </w:rPr>
        <w:t xml:space="preserve"> </w:t>
      </w:r>
      <w:r>
        <w:t>спуститься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подвал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др.).</w:t>
      </w:r>
    </w:p>
    <w:p w:rsidR="00C02DE2" w:rsidRDefault="00C02DE2">
      <w:pPr>
        <w:pStyle w:val="a3"/>
        <w:spacing w:before="2"/>
        <w:ind w:left="0"/>
      </w:pPr>
    </w:p>
    <w:p w:rsidR="00C02DE2" w:rsidRDefault="007551B3">
      <w:pPr>
        <w:pStyle w:val="2"/>
        <w:spacing w:before="1" w:line="319" w:lineRule="exact"/>
      </w:pPr>
      <w:r>
        <w:t>Блок</w:t>
      </w:r>
      <w:r>
        <w:rPr>
          <w:spacing w:val="-6"/>
        </w:rPr>
        <w:t xml:space="preserve"> </w:t>
      </w:r>
      <w:r>
        <w:t>«Наш</w:t>
      </w:r>
      <w:r>
        <w:rPr>
          <w:spacing w:val="-4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доме»</w:t>
      </w:r>
    </w:p>
    <w:p w:rsidR="00C02DE2" w:rsidRDefault="007551B3">
      <w:pPr>
        <w:pStyle w:val="a3"/>
        <w:spacing w:line="319" w:lineRule="exact"/>
      </w:pPr>
      <w:r>
        <w:t>Обучать</w:t>
      </w:r>
      <w:r>
        <w:rPr>
          <w:spacing w:val="-15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осторожно</w:t>
      </w:r>
      <w:r>
        <w:rPr>
          <w:spacing w:val="-13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ножницами,</w:t>
      </w:r>
      <w:r>
        <w:rPr>
          <w:spacing w:val="-11"/>
        </w:rPr>
        <w:t xml:space="preserve"> </w:t>
      </w:r>
      <w:r>
        <w:t>вилкой,</w:t>
      </w:r>
      <w:r>
        <w:rPr>
          <w:spacing w:val="-12"/>
        </w:rPr>
        <w:t xml:space="preserve"> </w:t>
      </w:r>
      <w:r>
        <w:t>ножом.</w:t>
      </w:r>
    </w:p>
    <w:p w:rsidR="00C02DE2" w:rsidRDefault="007551B3">
      <w:pPr>
        <w:pStyle w:val="a3"/>
        <w:spacing w:line="244" w:lineRule="auto"/>
      </w:pPr>
      <w:r>
        <w:t>Рассказывать</w:t>
      </w:r>
      <w:r>
        <w:rPr>
          <w:spacing w:val="-13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опасных</w:t>
      </w:r>
      <w:r>
        <w:rPr>
          <w:spacing w:val="-14"/>
        </w:rPr>
        <w:t xml:space="preserve"> </w:t>
      </w:r>
      <w:r>
        <w:t>вещах,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помещении:</w:t>
      </w:r>
      <w:r>
        <w:rPr>
          <w:spacing w:val="-15"/>
        </w:rPr>
        <w:t xml:space="preserve"> </w:t>
      </w:r>
      <w:r>
        <w:t>колющие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режущие</w:t>
      </w:r>
      <w:r>
        <w:rPr>
          <w:spacing w:val="-10"/>
        </w:rPr>
        <w:t xml:space="preserve"> </w:t>
      </w:r>
      <w:r>
        <w:t>предметы,</w:t>
      </w:r>
      <w:r>
        <w:rPr>
          <w:spacing w:val="-8"/>
        </w:rPr>
        <w:t xml:space="preserve"> </w:t>
      </w:r>
      <w:r>
        <w:t>электроприборы,</w:t>
      </w:r>
      <w:r>
        <w:rPr>
          <w:spacing w:val="-67"/>
        </w:rPr>
        <w:t xml:space="preserve"> </w:t>
      </w:r>
      <w:r>
        <w:t>краны.</w:t>
      </w:r>
    </w:p>
    <w:p w:rsidR="00C02DE2" w:rsidRDefault="007551B3">
      <w:pPr>
        <w:pStyle w:val="a3"/>
      </w:pPr>
      <w:r>
        <w:t>Объяснять,</w:t>
      </w:r>
      <w:r>
        <w:rPr>
          <w:spacing w:val="3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домашние</w:t>
      </w:r>
      <w:r>
        <w:rPr>
          <w:spacing w:val="2"/>
        </w:rPr>
        <w:t xml:space="preserve"> </w:t>
      </w:r>
      <w:r>
        <w:t>вещи</w:t>
      </w:r>
      <w:r>
        <w:rPr>
          <w:spacing w:val="2"/>
        </w:rPr>
        <w:t xml:space="preserve"> </w:t>
      </w:r>
      <w:r>
        <w:t>могут стать опасными,</w:t>
      </w:r>
      <w:r>
        <w:rPr>
          <w:spacing w:val="4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обстоятельствах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сам</w:t>
      </w:r>
      <w:r>
        <w:rPr>
          <w:spacing w:val="-67"/>
        </w:rPr>
        <w:t xml:space="preserve"> </w:t>
      </w:r>
      <w:r>
        <w:t>зажигать</w:t>
      </w:r>
      <w:r>
        <w:rPr>
          <w:spacing w:val="-3"/>
        </w:rPr>
        <w:t xml:space="preserve"> </w:t>
      </w:r>
      <w:r>
        <w:t>спички,</w:t>
      </w:r>
      <w:r>
        <w:rPr>
          <w:spacing w:val="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плиту,</w:t>
      </w:r>
      <w:r>
        <w:rPr>
          <w:spacing w:val="2"/>
        </w:rPr>
        <w:t xml:space="preserve"> </w:t>
      </w:r>
      <w:r>
        <w:t>прикасаться</w:t>
      </w:r>
      <w:r>
        <w:rPr>
          <w:spacing w:val="7"/>
        </w:rPr>
        <w:t xml:space="preserve"> </w:t>
      </w:r>
      <w:r>
        <w:t>к включённым электроприборам.</w:t>
      </w:r>
    </w:p>
    <w:p w:rsidR="00C02DE2" w:rsidRDefault="007551B3">
      <w:pPr>
        <w:pStyle w:val="a3"/>
      </w:pPr>
      <w:r>
        <w:t>Рассказывать</w:t>
      </w:r>
      <w:r>
        <w:rPr>
          <w:spacing w:val="59"/>
        </w:rPr>
        <w:t xml:space="preserve"> </w:t>
      </w:r>
      <w:r>
        <w:t>детям</w:t>
      </w:r>
      <w:r>
        <w:rPr>
          <w:spacing w:val="62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электрическом</w:t>
      </w:r>
      <w:r>
        <w:rPr>
          <w:spacing w:val="62"/>
        </w:rPr>
        <w:t xml:space="preserve"> </w:t>
      </w:r>
      <w:r>
        <w:t>токе.</w:t>
      </w:r>
      <w:r>
        <w:rPr>
          <w:spacing w:val="63"/>
        </w:rPr>
        <w:t xml:space="preserve"> </w:t>
      </w:r>
      <w:r>
        <w:t>Объяснять</w:t>
      </w:r>
      <w:r>
        <w:rPr>
          <w:spacing w:val="59"/>
        </w:rPr>
        <w:t xml:space="preserve"> </w:t>
      </w:r>
      <w:r>
        <w:t>причины</w:t>
      </w:r>
      <w:r>
        <w:rPr>
          <w:spacing w:val="61"/>
        </w:rPr>
        <w:t xml:space="preserve"> </w:t>
      </w:r>
      <w:r>
        <w:t>пожара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обращать</w:t>
      </w:r>
      <w:r>
        <w:rPr>
          <w:spacing w:val="59"/>
        </w:rPr>
        <w:t xml:space="preserve"> </w:t>
      </w:r>
      <w:r>
        <w:t>внимание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последствия.</w:t>
      </w:r>
      <w:r>
        <w:rPr>
          <w:spacing w:val="-67"/>
        </w:rPr>
        <w:t xml:space="preserve"> </w:t>
      </w:r>
      <w:r>
        <w:t>Довести до сведения</w:t>
      </w:r>
      <w:r>
        <w:rPr>
          <w:spacing w:val="2"/>
        </w:rPr>
        <w:t xml:space="preserve"> </w:t>
      </w:r>
      <w:r>
        <w:t>детей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при угрозе</w:t>
      </w:r>
      <w:r>
        <w:rPr>
          <w:spacing w:val="2"/>
        </w:rPr>
        <w:t xml:space="preserve"> </w:t>
      </w:r>
      <w:r>
        <w:t>пожара.</w:t>
      </w:r>
    </w:p>
    <w:p w:rsidR="00C02DE2" w:rsidRDefault="007551B3">
      <w:pPr>
        <w:pStyle w:val="a3"/>
        <w:spacing w:line="322" w:lineRule="exact"/>
      </w:pPr>
      <w:r>
        <w:t>Рассказывать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коем</w:t>
      </w:r>
      <w:r>
        <w:rPr>
          <w:spacing w:val="-8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нельзя</w:t>
      </w:r>
      <w:r>
        <w:rPr>
          <w:spacing w:val="-7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лекарства</w:t>
      </w:r>
      <w:r>
        <w:rPr>
          <w:spacing w:val="-8"/>
        </w:rPr>
        <w:t xml:space="preserve"> </w:t>
      </w:r>
      <w:r>
        <w:t>самостоятельно.</w:t>
      </w:r>
    </w:p>
    <w:p w:rsidR="00C02DE2" w:rsidRDefault="00C02DE2">
      <w:pPr>
        <w:spacing w:line="322" w:lineRule="exact"/>
        <w:sectPr w:rsidR="00C02DE2">
          <w:pgSz w:w="16840" w:h="11910" w:orient="landscape"/>
          <w:pgMar w:top="78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5902"/>
      </w:pPr>
      <w:r>
        <w:lastRenderedPageBreak/>
        <w:t>Приу</w:t>
      </w:r>
      <w:r>
        <w:t>чать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соблюдать</w:t>
      </w:r>
      <w:r>
        <w:rPr>
          <w:spacing w:val="-13"/>
        </w:rPr>
        <w:t xml:space="preserve"> </w:t>
      </w:r>
      <w:r>
        <w:t>элементарные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обращения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водой.</w:t>
      </w:r>
      <w:r>
        <w:rPr>
          <w:spacing w:val="-67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о бытовых</w:t>
      </w:r>
      <w:r>
        <w:rPr>
          <w:spacing w:val="-4"/>
        </w:rPr>
        <w:t xml:space="preserve"> </w:t>
      </w:r>
      <w:r>
        <w:t>травмах.</w:t>
      </w:r>
    </w:p>
    <w:p w:rsidR="00C02DE2" w:rsidRDefault="00C02DE2">
      <w:pPr>
        <w:pStyle w:val="a3"/>
        <w:spacing w:before="8"/>
        <w:ind w:left="0"/>
      </w:pPr>
    </w:p>
    <w:p w:rsidR="00C02DE2" w:rsidRDefault="007551B3">
      <w:pPr>
        <w:pStyle w:val="2"/>
        <w:spacing w:line="320" w:lineRule="exact"/>
        <w:jc w:val="both"/>
      </w:pPr>
      <w:r>
        <w:t>Блок</w:t>
      </w:r>
      <w:r>
        <w:rPr>
          <w:spacing w:val="-8"/>
        </w:rPr>
        <w:t xml:space="preserve"> </w:t>
      </w:r>
      <w:r>
        <w:t>«Наши</w:t>
      </w:r>
      <w:r>
        <w:rPr>
          <w:spacing w:val="-7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окружающая</w:t>
      </w:r>
      <w:r>
        <w:rPr>
          <w:spacing w:val="-5"/>
        </w:rPr>
        <w:t xml:space="preserve"> </w:t>
      </w:r>
      <w:r>
        <w:t>природа»</w:t>
      </w:r>
    </w:p>
    <w:p w:rsidR="00C02DE2" w:rsidRDefault="007551B3">
      <w:pPr>
        <w:pStyle w:val="a3"/>
        <w:jc w:val="both"/>
      </w:pPr>
      <w:r>
        <w:t>Дать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опасных</w:t>
      </w:r>
      <w:r>
        <w:rPr>
          <w:spacing w:val="-13"/>
        </w:rPr>
        <w:t xml:space="preserve"> </w:t>
      </w:r>
      <w:r>
        <w:t>растениях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грибах,</w:t>
      </w:r>
      <w:r>
        <w:rPr>
          <w:spacing w:val="-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нельзя</w:t>
      </w:r>
      <w:r>
        <w:rPr>
          <w:spacing w:val="-9"/>
        </w:rPr>
        <w:t xml:space="preserve"> </w:t>
      </w:r>
      <w:r>
        <w:t>трогать руками,</w:t>
      </w:r>
      <w:r>
        <w:rPr>
          <w:spacing w:val="-9"/>
        </w:rPr>
        <w:t xml:space="preserve"> </w:t>
      </w:r>
      <w:r>
        <w:t>нюхать,</w:t>
      </w:r>
      <w:r>
        <w:rPr>
          <w:spacing w:val="-7"/>
        </w:rPr>
        <w:t xml:space="preserve"> </w:t>
      </w:r>
      <w:r>
        <w:t>пробовать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вкус.</w:t>
      </w:r>
      <w:r>
        <w:rPr>
          <w:spacing w:val="-67"/>
        </w:rPr>
        <w:t xml:space="preserve"> </w:t>
      </w:r>
      <w:r>
        <w:t>Приучать</w:t>
      </w:r>
      <w:r>
        <w:rPr>
          <w:spacing w:val="-2"/>
        </w:rPr>
        <w:t xml:space="preserve"> </w:t>
      </w:r>
      <w:r>
        <w:t>детей быть</w:t>
      </w:r>
      <w:r>
        <w:rPr>
          <w:spacing w:val="-2"/>
        </w:rPr>
        <w:t xml:space="preserve"> </w:t>
      </w:r>
      <w:r>
        <w:t>осторожными с</w:t>
      </w:r>
      <w:r>
        <w:rPr>
          <w:spacing w:val="1"/>
        </w:rPr>
        <w:t xml:space="preserve"> </w:t>
      </w:r>
      <w:r>
        <w:t>незнакомыми растениями и</w:t>
      </w:r>
      <w:r>
        <w:rPr>
          <w:spacing w:val="1"/>
        </w:rPr>
        <w:t xml:space="preserve"> </w:t>
      </w:r>
      <w:r>
        <w:t>грибами.</w:t>
      </w:r>
    </w:p>
    <w:p w:rsidR="00C02DE2" w:rsidRDefault="007551B3">
      <w:pPr>
        <w:pStyle w:val="a3"/>
        <w:ind w:right="454"/>
        <w:jc w:val="both"/>
      </w:pPr>
      <w:r>
        <w:t>Учить соблюдать осторожность с насекомыми. Научить детей обращаться к взрослому за помощью при укусе пчелы или</w:t>
      </w:r>
      <w:r>
        <w:rPr>
          <w:spacing w:val="-67"/>
        </w:rPr>
        <w:t xml:space="preserve"> </w:t>
      </w:r>
      <w:r>
        <w:t>осы.</w:t>
      </w:r>
    </w:p>
    <w:p w:rsidR="00C02DE2" w:rsidRDefault="007551B3">
      <w:pPr>
        <w:pStyle w:val="a3"/>
        <w:spacing w:line="321" w:lineRule="exact"/>
        <w:jc w:val="both"/>
      </w:pPr>
      <w:r>
        <w:t>Продолжать</w:t>
      </w:r>
      <w:r>
        <w:rPr>
          <w:spacing w:val="-11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обращаться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животными.</w:t>
      </w:r>
    </w:p>
    <w:p w:rsidR="00C02DE2" w:rsidRDefault="007551B3">
      <w:pPr>
        <w:pStyle w:val="a3"/>
        <w:ind w:right="1884"/>
        <w:jc w:val="both"/>
      </w:pPr>
      <w:r>
        <w:t xml:space="preserve">Дать им </w:t>
      </w:r>
      <w:r>
        <w:t>сведения об агрессивности некоторых животных и мерах предосторожности в общении с ними.</w:t>
      </w:r>
      <w:r>
        <w:rPr>
          <w:spacing w:val="1"/>
        </w:rPr>
        <w:t xml:space="preserve"> </w:t>
      </w:r>
      <w:r>
        <w:t>Закреплять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явлениях,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гроза,</w:t>
      </w:r>
      <w:r>
        <w:rPr>
          <w:spacing w:val="-4"/>
        </w:rPr>
        <w:t xml:space="preserve"> </w:t>
      </w:r>
      <w:r>
        <w:t>гололёд,</w:t>
      </w:r>
      <w:r>
        <w:rPr>
          <w:spacing w:val="-9"/>
        </w:rPr>
        <w:t xml:space="preserve"> </w:t>
      </w:r>
      <w:r>
        <w:t>метель,</w:t>
      </w:r>
      <w:r>
        <w:rPr>
          <w:spacing w:val="-4"/>
        </w:rPr>
        <w:t xml:space="preserve"> </w:t>
      </w:r>
      <w:r>
        <w:t>мороз.</w:t>
      </w:r>
      <w:r>
        <w:rPr>
          <w:spacing w:val="-67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одеваться</w:t>
      </w:r>
      <w:r>
        <w:rPr>
          <w:spacing w:val="2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погодой.</w:t>
      </w:r>
    </w:p>
    <w:p w:rsidR="00C02DE2" w:rsidRDefault="007551B3">
      <w:pPr>
        <w:pStyle w:val="2"/>
        <w:spacing w:before="1" w:line="319" w:lineRule="exact"/>
        <w:jc w:val="both"/>
      </w:pPr>
      <w:r>
        <w:t>Блок</w:t>
      </w:r>
      <w:r>
        <w:rPr>
          <w:spacing w:val="-5"/>
        </w:rPr>
        <w:t xml:space="preserve"> </w:t>
      </w:r>
      <w:r>
        <w:t>«Наши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</w:t>
      </w:r>
      <w:r>
        <w:t>а»</w:t>
      </w:r>
    </w:p>
    <w:p w:rsidR="00C02DE2" w:rsidRDefault="007551B3">
      <w:pPr>
        <w:pStyle w:val="a3"/>
        <w:spacing w:line="319" w:lineRule="exact"/>
        <w:jc w:val="both"/>
      </w:pPr>
      <w:r>
        <w:t>Продолжать</w:t>
      </w:r>
      <w:r>
        <w:rPr>
          <w:spacing w:val="-11"/>
        </w:rPr>
        <w:t xml:space="preserve"> </w:t>
      </w:r>
      <w:r>
        <w:t>закреплять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дополнять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правилах</w:t>
      </w:r>
      <w:r>
        <w:rPr>
          <w:spacing w:val="-12"/>
        </w:rPr>
        <w:t xml:space="preserve"> </w:t>
      </w:r>
      <w:r>
        <w:t>дорожного</w:t>
      </w:r>
      <w:r>
        <w:rPr>
          <w:spacing w:val="-9"/>
        </w:rPr>
        <w:t xml:space="preserve"> </w:t>
      </w:r>
      <w:r>
        <w:t>движения.</w:t>
      </w:r>
    </w:p>
    <w:p w:rsidR="00C02DE2" w:rsidRDefault="007551B3">
      <w:pPr>
        <w:pStyle w:val="a3"/>
        <w:spacing w:line="322" w:lineRule="exact"/>
        <w:jc w:val="both"/>
      </w:pPr>
      <w:proofErr w:type="gramStart"/>
      <w:r>
        <w:t>Рассказывать,</w:t>
      </w:r>
      <w:r>
        <w:rPr>
          <w:spacing w:val="67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следует</w:t>
      </w:r>
      <w:r>
        <w:rPr>
          <w:spacing w:val="64"/>
        </w:rPr>
        <w:t xml:space="preserve"> </w:t>
      </w:r>
      <w:r>
        <w:t>переходить</w:t>
      </w:r>
      <w:r>
        <w:rPr>
          <w:spacing w:val="67"/>
        </w:rPr>
        <w:t xml:space="preserve"> </w:t>
      </w:r>
      <w:r>
        <w:t>дорогу,</w:t>
      </w:r>
      <w:r>
        <w:rPr>
          <w:spacing w:val="67"/>
        </w:rPr>
        <w:t xml:space="preserve"> </w:t>
      </w:r>
      <w:r>
        <w:t>познакомить</w:t>
      </w:r>
      <w:r>
        <w:rPr>
          <w:spacing w:val="63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пешеходным</w:t>
      </w:r>
      <w:r>
        <w:rPr>
          <w:spacing w:val="66"/>
        </w:rPr>
        <w:t xml:space="preserve"> </w:t>
      </w:r>
      <w:r>
        <w:t>маршрутом</w:t>
      </w:r>
      <w:r>
        <w:rPr>
          <w:spacing w:val="66"/>
        </w:rPr>
        <w:t xml:space="preserve"> </w:t>
      </w:r>
      <w:r>
        <w:t>(переход</w:t>
      </w:r>
      <w:r>
        <w:rPr>
          <w:spacing w:val="67"/>
        </w:rPr>
        <w:t xml:space="preserve"> </w:t>
      </w:r>
      <w:r>
        <w:t>«зебра»,</w:t>
      </w:r>
      <w:r>
        <w:rPr>
          <w:spacing w:val="68"/>
        </w:rPr>
        <w:t xml:space="preserve"> </w:t>
      </w:r>
      <w:r>
        <w:t>светофор,</w:t>
      </w:r>
      <w:proofErr w:type="gramEnd"/>
    </w:p>
    <w:p w:rsidR="00C02DE2" w:rsidRDefault="007551B3">
      <w:pPr>
        <w:pStyle w:val="a3"/>
        <w:jc w:val="both"/>
      </w:pPr>
      <w:r>
        <w:t>«островок</w:t>
      </w:r>
      <w:r>
        <w:rPr>
          <w:spacing w:val="-1"/>
        </w:rPr>
        <w:t xml:space="preserve"> </w:t>
      </w:r>
      <w:r>
        <w:t>безопасности»).</w:t>
      </w:r>
    </w:p>
    <w:p w:rsidR="00C02DE2" w:rsidRDefault="007551B3">
      <w:pPr>
        <w:pStyle w:val="a3"/>
        <w:spacing w:before="5" w:line="322" w:lineRule="exact"/>
        <w:jc w:val="both"/>
      </w:pPr>
      <w:r>
        <w:t>Познакомить</w:t>
      </w:r>
      <w:r>
        <w:rPr>
          <w:spacing w:val="29"/>
        </w:rPr>
        <w:t xml:space="preserve"> </w:t>
      </w:r>
      <w:r>
        <w:t>детей</w:t>
      </w:r>
      <w:r>
        <w:rPr>
          <w:spacing w:val="9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дорожными</w:t>
      </w:r>
      <w:r>
        <w:rPr>
          <w:spacing w:val="99"/>
        </w:rPr>
        <w:t xml:space="preserve"> </w:t>
      </w:r>
      <w:r>
        <w:t>знаками:</w:t>
      </w:r>
      <w:r>
        <w:rPr>
          <w:spacing w:val="95"/>
        </w:rPr>
        <w:t xml:space="preserve"> </w:t>
      </w:r>
      <w:r>
        <w:t>«Пешеходный</w:t>
      </w:r>
      <w:r>
        <w:rPr>
          <w:spacing w:val="99"/>
        </w:rPr>
        <w:t xml:space="preserve"> </w:t>
      </w:r>
      <w:r>
        <w:t>переход»,</w:t>
      </w:r>
      <w:r>
        <w:rPr>
          <w:spacing w:val="102"/>
        </w:rPr>
        <w:t xml:space="preserve"> </w:t>
      </w:r>
      <w:r>
        <w:t>«Движение</w:t>
      </w:r>
      <w:r>
        <w:rPr>
          <w:spacing w:val="101"/>
        </w:rPr>
        <w:t xml:space="preserve"> </w:t>
      </w:r>
      <w:r>
        <w:t>пешеходов</w:t>
      </w:r>
      <w:r>
        <w:rPr>
          <w:spacing w:val="99"/>
        </w:rPr>
        <w:t xml:space="preserve"> </w:t>
      </w:r>
      <w:r>
        <w:t>запрещено»,</w:t>
      </w:r>
      <w:r>
        <w:rPr>
          <w:spacing w:val="106"/>
        </w:rPr>
        <w:t xml:space="preserve"> </w:t>
      </w:r>
      <w:r>
        <w:t>«Дети»,</w:t>
      </w:r>
    </w:p>
    <w:p w:rsidR="00C02DE2" w:rsidRDefault="007551B3">
      <w:pPr>
        <w:pStyle w:val="a3"/>
        <w:ind w:right="436"/>
        <w:jc w:val="both"/>
      </w:pPr>
      <w:r>
        <w:t>«Остановка автобуса», «Пункт медицинской помощи», «Пункт питания», «Место стоянки», «Дорожные работы», «Въезд</w:t>
      </w:r>
      <w:r>
        <w:rPr>
          <w:spacing w:val="-67"/>
        </w:rPr>
        <w:t xml:space="preserve"> </w:t>
      </w:r>
      <w:r>
        <w:t>запрещён».</w:t>
      </w:r>
    </w:p>
    <w:p w:rsidR="00C02DE2" w:rsidRDefault="007551B3">
      <w:pPr>
        <w:pStyle w:val="a3"/>
        <w:jc w:val="both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культуру</w:t>
      </w:r>
      <w:r>
        <w:rPr>
          <w:spacing w:val="68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улице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транспорте.</w:t>
      </w:r>
      <w:r>
        <w:rPr>
          <w:spacing w:val="5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правилами</w:t>
      </w:r>
      <w:r>
        <w:rPr>
          <w:spacing w:val="3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общественном</w:t>
      </w:r>
      <w:r>
        <w:rPr>
          <w:spacing w:val="2"/>
        </w:rPr>
        <w:t xml:space="preserve"> </w:t>
      </w:r>
      <w:r>
        <w:t>транспорте.</w:t>
      </w:r>
    </w:p>
    <w:p w:rsidR="00C02DE2" w:rsidRDefault="00C02DE2">
      <w:pPr>
        <w:pStyle w:val="a3"/>
        <w:spacing w:before="3"/>
        <w:ind w:left="0"/>
        <w:jc w:val="both"/>
      </w:pPr>
    </w:p>
    <w:p w:rsidR="00C02DE2" w:rsidRDefault="007551B3">
      <w:pPr>
        <w:pStyle w:val="2"/>
        <w:spacing w:line="320" w:lineRule="exact"/>
        <w:jc w:val="both"/>
      </w:pPr>
      <w:r>
        <w:t>Блок</w:t>
      </w:r>
      <w:r>
        <w:rPr>
          <w:spacing w:val="-12"/>
        </w:rPr>
        <w:t xml:space="preserve"> </w:t>
      </w:r>
      <w:r>
        <w:t>«Родители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знать»</w:t>
      </w:r>
    </w:p>
    <w:p w:rsidR="00C02DE2" w:rsidRDefault="007551B3">
      <w:pPr>
        <w:pStyle w:val="a3"/>
        <w:spacing w:line="319" w:lineRule="exact"/>
        <w:jc w:val="both"/>
      </w:pPr>
      <w:r>
        <w:t>Необходимо: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jc w:val="both"/>
        <w:rPr>
          <w:sz w:val="28"/>
        </w:rPr>
      </w:pPr>
      <w:r>
        <w:rPr>
          <w:sz w:val="28"/>
        </w:rPr>
        <w:t> создавать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z w:val="28"/>
        </w:rPr>
        <w:t>(соответствующее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обстановка),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травматизм;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jc w:val="both"/>
        <w:rPr>
          <w:sz w:val="28"/>
        </w:rPr>
      </w:pPr>
      <w:r>
        <w:rPr>
          <w:sz w:val="28"/>
        </w:rPr>
        <w:t> подготовить</w:t>
      </w:r>
      <w:r>
        <w:rPr>
          <w:spacing w:val="-1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ситуациями.</w:t>
      </w:r>
    </w:p>
    <w:p w:rsidR="00C02DE2" w:rsidRDefault="00C02DE2">
      <w:pPr>
        <w:pStyle w:val="a3"/>
        <w:spacing w:before="4"/>
        <w:ind w:left="0"/>
        <w:jc w:val="both"/>
      </w:pPr>
    </w:p>
    <w:p w:rsidR="00C02DE2" w:rsidRDefault="007551B3">
      <w:pPr>
        <w:pStyle w:val="1"/>
        <w:jc w:val="both"/>
      </w:pPr>
      <w:r>
        <w:t>2.1.2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3"/>
        </w:rPr>
        <w:t xml:space="preserve"> </w:t>
      </w:r>
      <w:r>
        <w:t>область</w:t>
      </w:r>
      <w:r>
        <w:rPr>
          <w:spacing w:val="-13"/>
        </w:rPr>
        <w:t xml:space="preserve"> </w:t>
      </w:r>
      <w:r>
        <w:t>«Познавательное</w:t>
      </w:r>
      <w:r>
        <w:rPr>
          <w:spacing w:val="-10"/>
        </w:rPr>
        <w:t xml:space="preserve"> </w:t>
      </w:r>
      <w:r>
        <w:t>развитие»</w:t>
      </w:r>
    </w:p>
    <w:p w:rsidR="00C02DE2" w:rsidRDefault="00C02DE2">
      <w:pPr>
        <w:pStyle w:val="a3"/>
        <w:spacing w:before="4"/>
        <w:ind w:left="0"/>
        <w:jc w:val="both"/>
        <w:rPr>
          <w:b/>
        </w:rPr>
      </w:pPr>
    </w:p>
    <w:p w:rsidR="00C02DE2" w:rsidRDefault="007551B3">
      <w:pPr>
        <w:pStyle w:val="2"/>
        <w:jc w:val="both"/>
      </w:pPr>
      <w:r>
        <w:rPr>
          <w:spacing w:val="-1"/>
        </w:rPr>
        <w:t>Овладение</w:t>
      </w:r>
      <w:r>
        <w:rPr>
          <w:spacing w:val="-13"/>
        </w:rPr>
        <w:t xml:space="preserve"> </w:t>
      </w:r>
      <w:r>
        <w:rPr>
          <w:spacing w:val="-1"/>
        </w:rPr>
        <w:t>познавательно-исследовательской</w:t>
      </w:r>
      <w:r>
        <w:rPr>
          <w:spacing w:val="-14"/>
        </w:rPr>
        <w:t xml:space="preserve"> </w:t>
      </w:r>
      <w:r>
        <w:t>деятельностью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jc w:val="both"/>
      </w:pPr>
      <w:r>
        <w:lastRenderedPageBreak/>
        <w:t>На</w:t>
      </w:r>
      <w:r>
        <w:rPr>
          <w:spacing w:val="35"/>
        </w:rPr>
        <w:t xml:space="preserve"> </w:t>
      </w:r>
      <w:r>
        <w:t>шестом</w:t>
      </w:r>
      <w:r>
        <w:rPr>
          <w:spacing w:val="36"/>
        </w:rPr>
        <w:t xml:space="preserve"> </w:t>
      </w:r>
      <w:r>
        <w:t>году</w:t>
      </w:r>
      <w:r>
        <w:rPr>
          <w:spacing w:val="30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проявляется</w:t>
      </w:r>
      <w:r>
        <w:rPr>
          <w:spacing w:val="36"/>
        </w:rPr>
        <w:t xml:space="preserve"> </w:t>
      </w:r>
      <w:r>
        <w:t>поиск</w:t>
      </w:r>
      <w:r>
        <w:rPr>
          <w:spacing w:val="34"/>
        </w:rPr>
        <w:t xml:space="preserve"> </w:t>
      </w:r>
      <w:r>
        <w:t>собственного</w:t>
      </w:r>
      <w:r>
        <w:rPr>
          <w:spacing w:val="35"/>
        </w:rPr>
        <w:t xml:space="preserve"> </w:t>
      </w:r>
      <w:r>
        <w:t>пути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познании</w:t>
      </w:r>
      <w:r>
        <w:rPr>
          <w:spacing w:val="34"/>
        </w:rPr>
        <w:t xml:space="preserve"> </w:t>
      </w:r>
      <w:r>
        <w:t>огромного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удивительного</w:t>
      </w:r>
      <w:r>
        <w:rPr>
          <w:spacing w:val="-67"/>
        </w:rPr>
        <w:t xml:space="preserve"> </w:t>
      </w:r>
      <w:r>
        <w:t>окружающего мира,</w:t>
      </w:r>
      <w:r>
        <w:rPr>
          <w:spacing w:val="4"/>
        </w:rPr>
        <w:t xml:space="preserve"> </w:t>
      </w:r>
      <w:r>
        <w:t>что позволяет</w:t>
      </w:r>
    </w:p>
    <w:p w:rsidR="00C02DE2" w:rsidRDefault="007551B3">
      <w:pPr>
        <w:pStyle w:val="a3"/>
        <w:spacing w:line="321" w:lineRule="exact"/>
        <w:jc w:val="both"/>
      </w:pPr>
      <w:r>
        <w:t>старшему</w:t>
      </w:r>
      <w:r>
        <w:rPr>
          <w:spacing w:val="-12"/>
        </w:rPr>
        <w:t xml:space="preserve"> </w:t>
      </w:r>
      <w:r>
        <w:t>дошкольнику</w:t>
      </w:r>
      <w:r>
        <w:rPr>
          <w:spacing w:val="-11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ощутить</w:t>
      </w:r>
      <w:r>
        <w:rPr>
          <w:spacing w:val="-5"/>
        </w:rPr>
        <w:t xml:space="preserve"> </w:t>
      </w:r>
      <w:r>
        <w:t>успешность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познания.</w:t>
      </w:r>
    </w:p>
    <w:p w:rsidR="00C02DE2" w:rsidRDefault="007551B3">
      <w:pPr>
        <w:pStyle w:val="a3"/>
        <w:spacing w:before="4"/>
        <w:ind w:right="436"/>
        <w:jc w:val="both"/>
      </w:pPr>
      <w:r>
        <w:t>Свобода выбора позволяет ребёнку осуществлять поиск информации, нужной ему, в соответствии со своими интересами</w:t>
      </w:r>
      <w:r>
        <w:rPr>
          <w:spacing w:val="-67"/>
        </w:rPr>
        <w:t xml:space="preserve"> </w:t>
      </w:r>
      <w:r>
        <w:t>и желанием.</w:t>
      </w:r>
    </w:p>
    <w:p w:rsidR="00C02DE2" w:rsidRDefault="007551B3">
      <w:pPr>
        <w:pStyle w:val="a3"/>
        <w:jc w:val="both"/>
      </w:pPr>
      <w:r>
        <w:t>У</w:t>
      </w:r>
      <w:r>
        <w:rPr>
          <w:spacing w:val="36"/>
        </w:rPr>
        <w:t xml:space="preserve"> </w:t>
      </w:r>
      <w:r>
        <w:t>старшего</w:t>
      </w:r>
      <w:r>
        <w:rPr>
          <w:spacing w:val="32"/>
        </w:rPr>
        <w:t xml:space="preserve"> </w:t>
      </w:r>
      <w:r>
        <w:t>дошкольника</w:t>
      </w:r>
      <w:r>
        <w:rPr>
          <w:spacing w:val="36"/>
        </w:rPr>
        <w:t xml:space="preserve"> </w:t>
      </w:r>
      <w:r>
        <w:t>проявляется</w:t>
      </w:r>
      <w:r>
        <w:rPr>
          <w:spacing w:val="37"/>
        </w:rPr>
        <w:t xml:space="preserve"> </w:t>
      </w:r>
      <w:r>
        <w:t>произвольность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поведения,</w:t>
      </w:r>
      <w:r>
        <w:rPr>
          <w:spacing w:val="38"/>
        </w:rPr>
        <w:t xml:space="preserve"> </w:t>
      </w:r>
      <w:r>
        <w:t>возникает</w:t>
      </w:r>
      <w:r>
        <w:rPr>
          <w:spacing w:val="35"/>
        </w:rPr>
        <w:t xml:space="preserve"> </w:t>
      </w:r>
      <w:r>
        <w:t>уверенность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себе,</w:t>
      </w:r>
      <w:r>
        <w:rPr>
          <w:spacing w:val="-67"/>
        </w:rPr>
        <w:t xml:space="preserve"> </w:t>
      </w:r>
      <w:r>
        <w:t>повышается</w:t>
      </w:r>
      <w:r>
        <w:rPr>
          <w:spacing w:val="2"/>
        </w:rPr>
        <w:t xml:space="preserve"> </w:t>
      </w:r>
      <w:r>
        <w:t>познавательная</w:t>
      </w:r>
      <w:r>
        <w:rPr>
          <w:spacing w:val="3"/>
        </w:rPr>
        <w:t xml:space="preserve"> </w:t>
      </w:r>
      <w:r>
        <w:t>активность.</w:t>
      </w:r>
    </w:p>
    <w:p w:rsidR="00C02DE2" w:rsidRDefault="00C02DE2">
      <w:pPr>
        <w:pStyle w:val="a3"/>
        <w:spacing w:before="4"/>
        <w:ind w:left="0"/>
        <w:jc w:val="both"/>
      </w:pPr>
    </w:p>
    <w:p w:rsidR="00C02DE2" w:rsidRDefault="007551B3">
      <w:pPr>
        <w:pStyle w:val="2"/>
        <w:spacing w:line="319" w:lineRule="exact"/>
        <w:jc w:val="both"/>
      </w:pPr>
      <w:r>
        <w:t>Сенсорное</w:t>
      </w:r>
      <w:r>
        <w:rPr>
          <w:spacing w:val="-6"/>
        </w:rPr>
        <w:t xml:space="preserve"> </w:t>
      </w:r>
      <w:r>
        <w:t>развитие</w:t>
      </w:r>
    </w:p>
    <w:p w:rsidR="00C02DE2" w:rsidRDefault="007551B3">
      <w:pPr>
        <w:pStyle w:val="a3"/>
        <w:spacing w:line="319" w:lineRule="exact"/>
        <w:jc w:val="both"/>
      </w:pPr>
      <w:r>
        <w:t>Задачи</w:t>
      </w:r>
      <w:r>
        <w:rPr>
          <w:spacing w:val="-7"/>
        </w:rPr>
        <w:t xml:space="preserve"> </w:t>
      </w:r>
      <w:r>
        <w:t>возраста: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jc w:val="both"/>
        <w:rPr>
          <w:sz w:val="28"/>
        </w:rPr>
      </w:pPr>
      <w:r>
        <w:rPr>
          <w:sz w:val="28"/>
        </w:rPr>
        <w:t> продолжать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-12"/>
          <w:sz w:val="28"/>
        </w:rPr>
        <w:t xml:space="preserve"> </w:t>
      </w:r>
      <w:r>
        <w:rPr>
          <w:sz w:val="28"/>
        </w:rPr>
        <w:t>эталонов;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2" w:firstLine="0"/>
        <w:jc w:val="both"/>
        <w:rPr>
          <w:sz w:val="28"/>
        </w:rPr>
      </w:pPr>
      <w:proofErr w:type="gramStart"/>
      <w:r>
        <w:rPr>
          <w:sz w:val="28"/>
        </w:rPr>
        <w:t> формировать умение выделять в предметах цвет и делать его объектом специального рассмотрения: располагать 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 степени интенсивности, по их порядку в спектре, комбинировать цвета и создавать новые, находить 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 цветов для создания в</w:t>
      </w:r>
      <w:r>
        <w:rPr>
          <w:sz w:val="28"/>
        </w:rPr>
        <w:t>ыразительного образа, отображать один объект с помощью нескольких цветов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цвета,</w:t>
      </w:r>
      <w:r>
        <w:rPr>
          <w:spacing w:val="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цвет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(краски,</w:t>
      </w:r>
      <w:proofErr w:type="gramEnd"/>
    </w:p>
    <w:p w:rsidR="00C02DE2" w:rsidRDefault="007551B3">
      <w:pPr>
        <w:pStyle w:val="a3"/>
        <w:spacing w:line="321" w:lineRule="exact"/>
        <w:jc w:val="both"/>
      </w:pPr>
      <w:r>
        <w:t>карандаша,</w:t>
      </w:r>
      <w:r>
        <w:rPr>
          <w:spacing w:val="-14"/>
        </w:rPr>
        <w:t xml:space="preserve"> </w:t>
      </w:r>
      <w:r>
        <w:t>природного</w:t>
      </w:r>
      <w:r>
        <w:rPr>
          <w:spacing w:val="-16"/>
        </w:rPr>
        <w:t xml:space="preserve"> </w:t>
      </w:r>
      <w:r>
        <w:t>материала)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создания</w:t>
      </w:r>
      <w:r>
        <w:rPr>
          <w:spacing w:val="-16"/>
        </w:rPr>
        <w:t xml:space="preserve"> </w:t>
      </w:r>
      <w:r>
        <w:t>художественного</w:t>
      </w:r>
      <w:r>
        <w:rPr>
          <w:spacing w:val="-16"/>
        </w:rPr>
        <w:t xml:space="preserve"> </w:t>
      </w:r>
      <w:r>
        <w:t>образа;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5"/>
        <w:ind w:right="439" w:firstLine="0"/>
        <w:jc w:val="both"/>
        <w:rPr>
          <w:sz w:val="28"/>
        </w:rPr>
      </w:pPr>
      <w:r>
        <w:rPr>
          <w:sz w:val="28"/>
        </w:rPr>
        <w:t> развивать способность выделять форму в объектах (кон</w:t>
      </w:r>
      <w:r>
        <w:rPr>
          <w:sz w:val="28"/>
        </w:rPr>
        <w:t>струкциях, деталях строительного материала, 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узорах), анализировать форму с разных сторон одного и того же объёмного объекта, подбирать материал 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для создания выразительного образа, преобразовывать плоскостной материал в объ</w:t>
      </w:r>
      <w:r>
        <w:rPr>
          <w:sz w:val="28"/>
        </w:rPr>
        <w:t>ёмные формы (квадрат 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 цилиндр,</w:t>
      </w:r>
      <w:r>
        <w:rPr>
          <w:spacing w:val="3"/>
          <w:sz w:val="28"/>
        </w:rPr>
        <w:t xml:space="preserve"> </w:t>
      </w:r>
      <w:r>
        <w:rPr>
          <w:sz w:val="28"/>
        </w:rPr>
        <w:t>круг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 конус);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53" w:firstLine="0"/>
        <w:jc w:val="both"/>
        <w:rPr>
          <w:sz w:val="28"/>
        </w:rPr>
      </w:pPr>
      <w:r>
        <w:rPr>
          <w:sz w:val="28"/>
        </w:rPr>
        <w:t> учить сравнивать предметы по параметрам величины (длине, ширине, высоте) и выстраивать их в ряды, раскладывать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предметы (7—15) </w:t>
      </w:r>
      <w:proofErr w:type="gramStart"/>
      <w:r>
        <w:rPr>
          <w:sz w:val="28"/>
        </w:rPr>
        <w:t>с</w:t>
      </w:r>
      <w:proofErr w:type="gramEnd"/>
    </w:p>
    <w:p w:rsidR="00C02DE2" w:rsidRDefault="007551B3">
      <w:pPr>
        <w:pStyle w:val="a3"/>
        <w:spacing w:line="321" w:lineRule="exact"/>
        <w:jc w:val="both"/>
      </w:pPr>
      <w:r>
        <w:t>небольшой</w:t>
      </w:r>
      <w:r>
        <w:rPr>
          <w:spacing w:val="-5"/>
        </w:rPr>
        <w:t xml:space="preserve"> </w:t>
      </w:r>
      <w:r>
        <w:t>разницей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размере,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возрастающем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убывающем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выстраивать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ряды;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55" w:firstLine="0"/>
        <w:rPr>
          <w:sz w:val="28"/>
        </w:rPr>
      </w:pPr>
      <w:r>
        <w:rPr>
          <w:sz w:val="28"/>
        </w:rPr>
        <w:t> содействовать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объектов: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целого,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обобщённые 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обследования;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1" w:lineRule="exact"/>
        <w:ind w:left="431"/>
        <w:rPr>
          <w:sz w:val="28"/>
        </w:rPr>
      </w:pPr>
      <w:r>
        <w:rPr>
          <w:sz w:val="28"/>
        </w:rPr>
        <w:t> закреплять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цвету,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1"/>
          <w:sz w:val="28"/>
        </w:rPr>
        <w:t xml:space="preserve"> </w:t>
      </w:r>
      <w:r>
        <w:rPr>
          <w:sz w:val="28"/>
        </w:rPr>
        <w:t>величине;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rPr>
          <w:sz w:val="28"/>
        </w:rPr>
      </w:pPr>
      <w:r>
        <w:rPr>
          <w:sz w:val="28"/>
        </w:rPr>
        <w:t> экспериментировать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цветом,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-11"/>
          <w:sz w:val="28"/>
        </w:rPr>
        <w:t xml:space="preserve"> </w:t>
      </w:r>
      <w:r>
        <w:rPr>
          <w:sz w:val="28"/>
        </w:rPr>
        <w:t>величиной.</w:t>
      </w:r>
    </w:p>
    <w:p w:rsidR="00C02DE2" w:rsidRDefault="007551B3">
      <w:pPr>
        <w:pStyle w:val="a3"/>
        <w:spacing w:line="242" w:lineRule="auto"/>
        <w:ind w:right="439"/>
        <w:jc w:val="both"/>
      </w:pP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самого.</w:t>
      </w:r>
      <w:r>
        <w:rPr>
          <w:spacing w:val="1"/>
        </w:rPr>
        <w:t xml:space="preserve"> </w:t>
      </w:r>
      <w:r>
        <w:t>Осуществлять освоение детьми сенсорных эталонов и действ</w:t>
      </w:r>
      <w:r>
        <w:t>ий по их использованию в детских продуктивных видах</w:t>
      </w:r>
      <w:r>
        <w:rPr>
          <w:spacing w:val="1"/>
        </w:rPr>
        <w:t xml:space="preserve"> </w:t>
      </w:r>
      <w:r>
        <w:t>деятельности.</w:t>
      </w:r>
    </w:p>
    <w:p w:rsidR="00C02DE2" w:rsidRDefault="00C02DE2">
      <w:pPr>
        <w:spacing w:line="242" w:lineRule="auto"/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436"/>
        <w:jc w:val="both"/>
      </w:pPr>
      <w:r>
        <w:lastRenderedPageBreak/>
        <w:t>В изобразительной деятельности использовать возможности различных материалов (плотность гуаши, прозрачность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нежность</w:t>
      </w:r>
      <w:r>
        <w:rPr>
          <w:spacing w:val="1"/>
        </w:rPr>
        <w:t xml:space="preserve"> </w:t>
      </w:r>
      <w:r>
        <w:t>пастели)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реалистичному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изображаемых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(форму,</w:t>
      </w:r>
      <w:r>
        <w:rPr>
          <w:spacing w:val="3"/>
        </w:rPr>
        <w:t xml:space="preserve"> </w:t>
      </w:r>
      <w:r>
        <w:t>цвет,</w:t>
      </w:r>
      <w:r>
        <w:rPr>
          <w:spacing w:val="3"/>
        </w:rPr>
        <w:t xml:space="preserve"> </w:t>
      </w:r>
      <w:r>
        <w:t>величину).</w:t>
      </w:r>
    </w:p>
    <w:p w:rsidR="00C02DE2" w:rsidRDefault="007551B3">
      <w:pPr>
        <w:pStyle w:val="a3"/>
        <w:spacing w:before="4"/>
        <w:ind w:right="439"/>
        <w:jc w:val="both"/>
      </w:pPr>
      <w:r>
        <w:t>Предлагать разнообразные задания на завершение ко</w:t>
      </w:r>
      <w:r>
        <w:t>нтура геометрических фигур, штрихование внутри его, рисование</w:t>
      </w:r>
      <w:r>
        <w:rPr>
          <w:spacing w:val="1"/>
        </w:rPr>
        <w:t xml:space="preserve"> </w:t>
      </w:r>
      <w:r>
        <w:t>по трафарету и от руки орнамента из фигур разных форм. Закреплять представления о геометрических фигурах в</w:t>
      </w:r>
      <w:r>
        <w:rPr>
          <w:spacing w:val="1"/>
        </w:rPr>
        <w:t xml:space="preserve"> </w:t>
      </w:r>
      <w:r>
        <w:t>процессе выкладывания их контура из веревочек, палочек, готовых форм и классификации по</w:t>
      </w:r>
      <w:r>
        <w:t xml:space="preserve"> разным основаниям</w:t>
      </w:r>
      <w:r>
        <w:rPr>
          <w:spacing w:val="1"/>
        </w:rPr>
        <w:t xml:space="preserve"> </w:t>
      </w:r>
      <w:r>
        <w:t>(форме, величине). Создавать мотивацию у детей для совместной деятельности (коллективная аппликация, театральная</w:t>
      </w:r>
      <w:r>
        <w:rPr>
          <w:spacing w:val="1"/>
        </w:rPr>
        <w:t xml:space="preserve"> </w:t>
      </w:r>
      <w:r>
        <w:t>декорация).</w:t>
      </w:r>
    </w:p>
    <w:p w:rsidR="00C02DE2" w:rsidRDefault="007551B3">
      <w:pPr>
        <w:pStyle w:val="a3"/>
        <w:ind w:right="449"/>
        <w:jc w:val="both"/>
      </w:pPr>
      <w:r>
        <w:t>Уточнять представления детей об изменении предметов по длине, ширине, высоте, толщине. Учить на глаз определять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ширину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(толщину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ширину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ленты,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забора,</w:t>
      </w:r>
      <w:r>
        <w:rPr>
          <w:spacing w:val="1"/>
        </w:rPr>
        <w:t xml:space="preserve"> </w:t>
      </w:r>
      <w:r>
        <w:t>дерева),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(толщиной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палец,</w:t>
      </w:r>
      <w:r>
        <w:rPr>
          <w:spacing w:val="3"/>
        </w:rPr>
        <w:t xml:space="preserve"> </w:t>
      </w:r>
      <w:r>
        <w:t>длиной в два</w:t>
      </w:r>
      <w:r>
        <w:rPr>
          <w:spacing w:val="2"/>
        </w:rPr>
        <w:t xml:space="preserve"> </w:t>
      </w:r>
      <w:r>
        <w:t>шага).</w:t>
      </w:r>
    </w:p>
    <w:p w:rsidR="00C02DE2" w:rsidRDefault="007551B3">
      <w:pPr>
        <w:pStyle w:val="a3"/>
        <w:spacing w:line="321" w:lineRule="exact"/>
        <w:jc w:val="both"/>
      </w:pPr>
      <w:r>
        <w:t>Способствовать</w:t>
      </w:r>
      <w:r>
        <w:rPr>
          <w:spacing w:val="35"/>
        </w:rPr>
        <w:t xml:space="preserve"> </w:t>
      </w:r>
      <w:r>
        <w:t>сенсорному</w:t>
      </w:r>
      <w:r>
        <w:rPr>
          <w:spacing w:val="30"/>
        </w:rPr>
        <w:t xml:space="preserve"> </w:t>
      </w:r>
      <w:r>
        <w:t>развитию</w:t>
      </w:r>
      <w:r>
        <w:rPr>
          <w:spacing w:val="3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типов</w:t>
      </w:r>
      <w:r>
        <w:rPr>
          <w:spacing w:val="34"/>
        </w:rPr>
        <w:t xml:space="preserve"> </w:t>
      </w:r>
      <w:r>
        <w:t>дидактических</w:t>
      </w:r>
      <w:r>
        <w:rPr>
          <w:spacing w:val="30"/>
        </w:rPr>
        <w:t xml:space="preserve"> </w:t>
      </w:r>
      <w:r>
        <w:t>игр,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игр</w:t>
      </w:r>
      <w:r>
        <w:rPr>
          <w:spacing w:val="35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правилами</w:t>
      </w:r>
    </w:p>
    <w:p w:rsidR="00C02DE2" w:rsidRDefault="007551B3">
      <w:pPr>
        <w:pStyle w:val="a3"/>
        <w:ind w:right="449"/>
        <w:jc w:val="both"/>
      </w:pPr>
      <w:r>
        <w:t>«Подбери по цвету», «Геометрическое лото», «Семь в ряд», «Скажи наоборот», «Чей домик?», «Кто быстрее соберёт</w:t>
      </w:r>
      <w:r>
        <w:rPr>
          <w:spacing w:val="1"/>
        </w:rPr>
        <w:t xml:space="preserve"> </w:t>
      </w:r>
      <w:r>
        <w:t>предметы?»,</w:t>
      </w:r>
      <w:r>
        <w:rPr>
          <w:spacing w:val="3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предметы».</w:t>
      </w:r>
    </w:p>
    <w:p w:rsidR="00C02DE2" w:rsidRDefault="007551B3">
      <w:pPr>
        <w:pStyle w:val="a3"/>
        <w:spacing w:before="2"/>
        <w:ind w:right="445"/>
        <w:jc w:val="both"/>
      </w:pPr>
      <w:r>
        <w:t>Закреплять представления о многообразии свой</w:t>
      </w:r>
      <w:proofErr w:type="gramStart"/>
      <w:r>
        <w:t>ств пр</w:t>
      </w:r>
      <w:proofErr w:type="gramEnd"/>
      <w:r>
        <w:t>едметов и явлений окружающей действительности в усложнённых</w:t>
      </w:r>
      <w:r>
        <w:rPr>
          <w:spacing w:val="1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</w:t>
      </w:r>
      <w:r>
        <w:rPr>
          <w:spacing w:val="2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загадыванием</w:t>
      </w:r>
      <w:r>
        <w:rPr>
          <w:spacing w:val="3"/>
        </w:rPr>
        <w:t xml:space="preserve"> </w:t>
      </w:r>
      <w:r>
        <w:t>и отгадыванием.</w:t>
      </w:r>
    </w:p>
    <w:p w:rsidR="00C02DE2" w:rsidRDefault="007551B3">
      <w:pPr>
        <w:pStyle w:val="a3"/>
        <w:spacing w:line="321" w:lineRule="exact"/>
        <w:jc w:val="both"/>
      </w:pPr>
      <w:r>
        <w:t>Совершенствовать</w:t>
      </w:r>
      <w:r>
        <w:rPr>
          <w:spacing w:val="4"/>
        </w:rPr>
        <w:t xml:space="preserve"> </w:t>
      </w:r>
      <w:r>
        <w:t>непосредственные</w:t>
      </w:r>
      <w:r>
        <w:rPr>
          <w:spacing w:val="6"/>
        </w:rPr>
        <w:t xml:space="preserve"> </w:t>
      </w:r>
      <w:r>
        <w:t>чувственные</w:t>
      </w:r>
      <w:r>
        <w:rPr>
          <w:spacing w:val="7"/>
        </w:rPr>
        <w:t xml:space="preserve"> </w:t>
      </w:r>
      <w:r>
        <w:t>впечатления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вещах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вариантов</w:t>
      </w:r>
      <w:r>
        <w:rPr>
          <w:spacing w:val="5"/>
        </w:rPr>
        <w:t xml:space="preserve"> </w:t>
      </w:r>
      <w:r>
        <w:t>игры</w:t>
      </w:r>
    </w:p>
    <w:p w:rsidR="00C02DE2" w:rsidRDefault="007551B3">
      <w:pPr>
        <w:pStyle w:val="a3"/>
        <w:jc w:val="both"/>
      </w:pPr>
      <w:r>
        <w:t>«Магазин»,</w:t>
      </w:r>
      <w:r>
        <w:rPr>
          <w:spacing w:val="-4"/>
        </w:rPr>
        <w:t xml:space="preserve"> </w:t>
      </w:r>
      <w:r>
        <w:t>«Овощной</w:t>
      </w:r>
      <w:r>
        <w:rPr>
          <w:spacing w:val="-9"/>
        </w:rPr>
        <w:t xml:space="preserve"> </w:t>
      </w:r>
      <w:r>
        <w:t>магазин».</w:t>
      </w:r>
    </w:p>
    <w:p w:rsidR="00C02DE2" w:rsidRDefault="00C02DE2">
      <w:pPr>
        <w:pStyle w:val="a3"/>
        <w:spacing w:before="4"/>
        <w:ind w:left="0"/>
      </w:pPr>
    </w:p>
    <w:p w:rsidR="00C02DE2" w:rsidRDefault="007551B3">
      <w:pPr>
        <w:pStyle w:val="2"/>
        <w:spacing w:before="1" w:line="319" w:lineRule="exact"/>
        <w:jc w:val="both"/>
      </w:pPr>
      <w:r>
        <w:rPr>
          <w:spacing w:val="-1"/>
        </w:rPr>
        <w:t>Познавательно-исследовательская</w:t>
      </w:r>
      <w:r>
        <w:rPr>
          <w:spacing w:val="-13"/>
        </w:rPr>
        <w:t xml:space="preserve"> </w:t>
      </w:r>
      <w:r>
        <w:rPr>
          <w:spacing w:val="-1"/>
        </w:rPr>
        <w:t>деятельность</w:t>
      </w:r>
    </w:p>
    <w:p w:rsidR="00C02DE2" w:rsidRDefault="007551B3">
      <w:pPr>
        <w:pStyle w:val="a3"/>
        <w:spacing w:line="319" w:lineRule="exact"/>
        <w:jc w:val="both"/>
      </w:pPr>
      <w:r>
        <w:t>Задачи</w:t>
      </w:r>
      <w:r>
        <w:rPr>
          <w:spacing w:val="-7"/>
        </w:rPr>
        <w:t xml:space="preserve"> </w:t>
      </w:r>
      <w:r>
        <w:t>возраста: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7" w:firstLine="0"/>
        <w:jc w:val="both"/>
        <w:rPr>
          <w:sz w:val="28"/>
        </w:rPr>
      </w:pPr>
      <w:r>
        <w:rPr>
          <w:sz w:val="28"/>
        </w:rPr>
        <w:t> развивать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6" w:firstLine="0"/>
        <w:jc w:val="both"/>
        <w:rPr>
          <w:sz w:val="28"/>
        </w:rPr>
      </w:pPr>
      <w:proofErr w:type="gramStart"/>
      <w:r>
        <w:rPr>
          <w:sz w:val="28"/>
        </w:rPr>
        <w:t xml:space="preserve"> учить </w:t>
      </w:r>
      <w:r>
        <w:rPr>
          <w:sz w:val="28"/>
        </w:rPr>
        <w:t>находить признаки используемых предметов (острый, тупой, зазубренный, зубчатый), выявлять принадлежность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соотнесённость одних предметов с другими (столяру нужна пила, доски, рубанок, отвёртка, клещи, напильник,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гвозди,</w:t>
      </w:r>
      <w:r>
        <w:rPr>
          <w:spacing w:val="2"/>
          <w:sz w:val="28"/>
        </w:rPr>
        <w:t xml:space="preserve"> </w:t>
      </w:r>
      <w:r>
        <w:rPr>
          <w:sz w:val="28"/>
        </w:rPr>
        <w:t>шурупы,</w:t>
      </w:r>
      <w:r>
        <w:rPr>
          <w:spacing w:val="4"/>
          <w:sz w:val="28"/>
        </w:rPr>
        <w:t xml:space="preserve"> </w:t>
      </w:r>
      <w:r>
        <w:rPr>
          <w:sz w:val="28"/>
        </w:rPr>
        <w:t>клей);</w:t>
      </w:r>
      <w:proofErr w:type="gramEnd"/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242" w:lineRule="auto"/>
        <w:ind w:right="442" w:firstLine="0"/>
        <w:jc w:val="both"/>
        <w:rPr>
          <w:sz w:val="28"/>
        </w:rPr>
      </w:pPr>
      <w:r>
        <w:rPr>
          <w:sz w:val="28"/>
        </w:rPr>
        <w:t xml:space="preserve"> формировать </w:t>
      </w:r>
      <w:r>
        <w:rPr>
          <w:sz w:val="28"/>
        </w:rPr>
        <w:t>умение находить причины и следствия событий, сравнивать свой образ жизни с образом жизни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 и явлениях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C02DE2" w:rsidRDefault="00C02DE2">
      <w:pPr>
        <w:spacing w:line="242" w:lineRule="auto"/>
        <w:jc w:val="both"/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67"/>
        <w:ind w:right="460" w:firstLine="0"/>
        <w:jc w:val="both"/>
        <w:rPr>
          <w:sz w:val="28"/>
        </w:rPr>
      </w:pPr>
      <w:r>
        <w:rPr>
          <w:sz w:val="28"/>
        </w:rPr>
        <w:lastRenderedPageBreak/>
        <w:t> развивать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(условными обозначениями),</w:t>
      </w:r>
      <w:r>
        <w:rPr>
          <w:spacing w:val="8"/>
          <w:sz w:val="28"/>
        </w:rPr>
        <w:t xml:space="preserve"> </w:t>
      </w:r>
      <w:r>
        <w:rPr>
          <w:sz w:val="28"/>
        </w:rPr>
        <w:t>умение</w:t>
      </w:r>
    </w:p>
    <w:p w:rsidR="00C02DE2" w:rsidRDefault="007551B3">
      <w:pPr>
        <w:pStyle w:val="a3"/>
        <w:spacing w:line="242" w:lineRule="auto"/>
        <w:ind w:right="438"/>
        <w:jc w:val="both"/>
      </w:pPr>
      <w:r>
        <w:t>создавать</w:t>
      </w:r>
      <w:r>
        <w:rPr>
          <w:spacing w:val="-9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её,</w:t>
      </w:r>
      <w:r>
        <w:rPr>
          <w:spacing w:val="-6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планы-карты,</w:t>
      </w:r>
      <w:r>
        <w:rPr>
          <w:spacing w:val="-5"/>
        </w:rPr>
        <w:t xml:space="preserve"> </w:t>
      </w:r>
      <w:r>
        <w:t>считывать</w:t>
      </w:r>
      <w:r>
        <w:rPr>
          <w:spacing w:val="-9"/>
        </w:rPr>
        <w:t xml:space="preserve"> </w:t>
      </w:r>
      <w:r>
        <w:t>маршруты,</w:t>
      </w:r>
      <w:r>
        <w:rPr>
          <w:spacing w:val="-6"/>
        </w:rPr>
        <w:t xml:space="preserve"> </w:t>
      </w:r>
      <w:r>
        <w:t>придумывать</w:t>
      </w:r>
      <w:r>
        <w:rPr>
          <w:spacing w:val="-8"/>
        </w:rPr>
        <w:t xml:space="preserve"> </w:t>
      </w:r>
      <w:r>
        <w:t>символы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знаки</w:t>
      </w:r>
      <w:r>
        <w:rPr>
          <w:spacing w:val="-67"/>
        </w:rPr>
        <w:t xml:space="preserve"> </w:t>
      </w:r>
      <w:r>
        <w:t>событий или</w:t>
      </w:r>
      <w:r>
        <w:rPr>
          <w:spacing w:val="1"/>
        </w:rPr>
        <w:t xml:space="preserve"> </w:t>
      </w:r>
      <w:r>
        <w:t>мест (пиктограммы);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0" w:lineRule="exact"/>
        <w:ind w:left="431"/>
        <w:jc w:val="both"/>
        <w:rPr>
          <w:sz w:val="28"/>
        </w:rPr>
      </w:pPr>
      <w:r>
        <w:rPr>
          <w:sz w:val="28"/>
        </w:rPr>
        <w:t> учить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признакам.</w:t>
      </w:r>
    </w:p>
    <w:p w:rsidR="00C02DE2" w:rsidRDefault="007551B3">
      <w:pPr>
        <w:pStyle w:val="a3"/>
        <w:ind w:right="447"/>
        <w:jc w:val="both"/>
      </w:pPr>
      <w:r>
        <w:t>Создавать широкие возможности для дальнейшего самостоятельного изучения дошкольниками предметов, например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«театра</w:t>
      </w:r>
      <w:r>
        <w:rPr>
          <w:spacing w:val="1"/>
        </w:rPr>
        <w:t xml:space="preserve"> </w:t>
      </w:r>
      <w:r>
        <w:t>вещей»</w:t>
      </w:r>
      <w:r>
        <w:rPr>
          <w:spacing w:val="-3"/>
        </w:rPr>
        <w:t xml:space="preserve"> </w:t>
      </w:r>
      <w:r>
        <w:t>(старинных</w:t>
      </w:r>
      <w:r>
        <w:rPr>
          <w:spacing w:val="-3"/>
        </w:rPr>
        <w:t xml:space="preserve"> </w:t>
      </w:r>
      <w:r>
        <w:t>и современных).</w:t>
      </w:r>
    </w:p>
    <w:p w:rsidR="00C02DE2" w:rsidRDefault="007551B3">
      <w:pPr>
        <w:pStyle w:val="a3"/>
        <w:ind w:right="454"/>
        <w:jc w:val="both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узлы креплений и</w:t>
      </w:r>
      <w:r>
        <w:rPr>
          <w:spacing w:val="1"/>
        </w:rPr>
        <w:t xml:space="preserve"> </w:t>
      </w:r>
      <w:r>
        <w:t>т.п.).</w:t>
      </w:r>
    </w:p>
    <w:p w:rsidR="00C02DE2" w:rsidRDefault="007551B3">
      <w:pPr>
        <w:pStyle w:val="a3"/>
        <w:ind w:right="455"/>
        <w:jc w:val="both"/>
      </w:pPr>
      <w:r>
        <w:t>Включать детей в экспериментальную, исследовательскую деятельность, развивать умения определять материалы, из</w:t>
      </w:r>
      <w:r>
        <w:rPr>
          <w:spacing w:val="1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изготовлены</w:t>
      </w:r>
      <w:r>
        <w:rPr>
          <w:spacing w:val="-13"/>
        </w:rPr>
        <w:t xml:space="preserve"> </w:t>
      </w:r>
      <w:r>
        <w:t>предметы,</w:t>
      </w:r>
      <w:r>
        <w:rPr>
          <w:spacing w:val="-10"/>
        </w:rPr>
        <w:t xml:space="preserve"> </w:t>
      </w:r>
      <w:r>
        <w:t>сравнивать</w:t>
      </w:r>
      <w:r>
        <w:rPr>
          <w:spacing w:val="-14"/>
        </w:rPr>
        <w:t xml:space="preserve"> </w:t>
      </w:r>
      <w:r>
        <w:t>предметы</w:t>
      </w:r>
      <w:r>
        <w:rPr>
          <w:spacing w:val="-13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назначению,</w:t>
      </w:r>
      <w:r>
        <w:rPr>
          <w:spacing w:val="-10"/>
        </w:rPr>
        <w:t xml:space="preserve"> </w:t>
      </w:r>
      <w:r>
        <w:t>цвету,</w:t>
      </w:r>
      <w:r>
        <w:rPr>
          <w:spacing w:val="-10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материалу)</w:t>
      </w:r>
      <w:proofErr w:type="gramStart"/>
      <w:r>
        <w:t>,к</w:t>
      </w:r>
      <w:proofErr w:type="gramEnd"/>
      <w:r>
        <w:t>лассифицировать</w:t>
      </w:r>
      <w:r>
        <w:rPr>
          <w:spacing w:val="-2"/>
        </w:rPr>
        <w:t xml:space="preserve"> </w:t>
      </w:r>
      <w:r>
        <w:t>их.</w:t>
      </w:r>
    </w:p>
    <w:p w:rsidR="00C02DE2" w:rsidRDefault="007551B3">
      <w:pPr>
        <w:pStyle w:val="a3"/>
        <w:ind w:right="384"/>
        <w:jc w:val="both"/>
      </w:pPr>
      <w:proofErr w:type="gramStart"/>
      <w:r>
        <w:t>Знакомить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характеристиками</w:t>
      </w:r>
      <w:r>
        <w:rPr>
          <w:spacing w:val="-10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(плотный,</w:t>
      </w:r>
      <w:r>
        <w:rPr>
          <w:spacing w:val="-8"/>
        </w:rPr>
        <w:t xml:space="preserve"> </w:t>
      </w:r>
      <w:r>
        <w:t>рыхлый,</w:t>
      </w:r>
      <w:r>
        <w:rPr>
          <w:spacing w:val="-7"/>
        </w:rPr>
        <w:t xml:space="preserve"> </w:t>
      </w:r>
      <w:r>
        <w:t>негнущийся,</w:t>
      </w:r>
      <w:r>
        <w:rPr>
          <w:spacing w:val="-67"/>
        </w:rPr>
        <w:t xml:space="preserve"> </w:t>
      </w:r>
      <w:r>
        <w:t>прозрачный,</w:t>
      </w:r>
      <w:r>
        <w:rPr>
          <w:spacing w:val="2"/>
        </w:rPr>
        <w:t xml:space="preserve"> </w:t>
      </w:r>
      <w:r>
        <w:t>вращающийся,</w:t>
      </w:r>
      <w:r>
        <w:rPr>
          <w:spacing w:val="3"/>
        </w:rPr>
        <w:t xml:space="preserve"> </w:t>
      </w:r>
      <w:r>
        <w:t>вертящийся,</w:t>
      </w:r>
      <w:r>
        <w:rPr>
          <w:spacing w:val="3"/>
        </w:rPr>
        <w:t xml:space="preserve"> </w:t>
      </w:r>
      <w:r>
        <w:t>близкий,</w:t>
      </w:r>
      <w:r>
        <w:rPr>
          <w:spacing w:val="3"/>
        </w:rPr>
        <w:t xml:space="preserve"> </w:t>
      </w:r>
      <w:r>
        <w:t>далёкий).</w:t>
      </w:r>
      <w:proofErr w:type="gramEnd"/>
    </w:p>
    <w:p w:rsidR="00C02DE2" w:rsidRDefault="007551B3">
      <w:pPr>
        <w:pStyle w:val="a3"/>
        <w:ind w:right="436"/>
        <w:jc w:val="both"/>
      </w:pPr>
      <w:r>
        <w:t>В игровой форме (пантомима, ф</w:t>
      </w:r>
      <w:r>
        <w:t>лажки, сигналы, рисуночное и символьное письмо) знакомить с разными способами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коммуникации.</w:t>
      </w:r>
    </w:p>
    <w:p w:rsidR="00C02DE2" w:rsidRDefault="007551B3">
      <w:pPr>
        <w:pStyle w:val="a3"/>
        <w:spacing w:before="1"/>
        <w:ind w:right="451"/>
        <w:jc w:val="both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природным,</w:t>
      </w:r>
      <w:r>
        <w:rPr>
          <w:spacing w:val="1"/>
        </w:rPr>
        <w:t xml:space="preserve"> </w:t>
      </w:r>
      <w:r>
        <w:t>искусственным,</w:t>
      </w:r>
      <w:r>
        <w:rPr>
          <w:spacing w:val="1"/>
        </w:rPr>
        <w:t xml:space="preserve"> </w:t>
      </w:r>
      <w:r>
        <w:t>бросовым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опытов.</w:t>
      </w:r>
    </w:p>
    <w:p w:rsidR="00C02DE2" w:rsidRDefault="007551B3">
      <w:pPr>
        <w:pStyle w:val="a3"/>
        <w:ind w:right="452"/>
        <w:jc w:val="both"/>
      </w:pP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деятельности.</w:t>
      </w:r>
    </w:p>
    <w:p w:rsidR="00C02DE2" w:rsidRDefault="007551B3">
      <w:pPr>
        <w:pStyle w:val="a3"/>
        <w:ind w:right="437"/>
        <w:jc w:val="both"/>
      </w:pPr>
      <w:r>
        <w:t>Стимулировать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ориентировке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прошедшем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ближайшем</w:t>
      </w:r>
      <w:r>
        <w:rPr>
          <w:spacing w:val="-8"/>
        </w:rPr>
        <w:t xml:space="preserve"> </w:t>
      </w:r>
      <w:r>
        <w:t>будущем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(сообщать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было,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ещё</w:t>
      </w:r>
      <w:r>
        <w:rPr>
          <w:spacing w:val="2"/>
        </w:rPr>
        <w:t xml:space="preserve"> </w:t>
      </w:r>
      <w:r>
        <w:t>будет).</w:t>
      </w:r>
    </w:p>
    <w:p w:rsidR="00C02DE2" w:rsidRDefault="007551B3">
      <w:pPr>
        <w:pStyle w:val="a3"/>
      </w:pPr>
      <w:r>
        <w:t>Стимулировать желания детей рассказать о том, что они делали в выходные дни, вчера, что будут делать завтра.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бережное</w:t>
      </w:r>
      <w:r>
        <w:rPr>
          <w:spacing w:val="4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окружающему:</w:t>
      </w:r>
      <w:r>
        <w:rPr>
          <w:spacing w:val="-1"/>
        </w:rPr>
        <w:t xml:space="preserve"> </w:t>
      </w:r>
      <w:r>
        <w:t>экономно</w:t>
      </w:r>
      <w:r>
        <w:rPr>
          <w:spacing w:val="3"/>
        </w:rPr>
        <w:t xml:space="preserve"> </w:t>
      </w:r>
      <w:r>
        <w:t>пользоваться</w:t>
      </w:r>
      <w:r>
        <w:rPr>
          <w:spacing w:val="5"/>
        </w:rPr>
        <w:t xml:space="preserve"> </w:t>
      </w:r>
      <w:r>
        <w:t>вещами</w:t>
      </w:r>
      <w:r>
        <w:rPr>
          <w:spacing w:val="3"/>
        </w:rPr>
        <w:t xml:space="preserve"> </w:t>
      </w:r>
      <w:r>
        <w:t>(брать</w:t>
      </w:r>
      <w:r>
        <w:rPr>
          <w:spacing w:val="2"/>
        </w:rPr>
        <w:t xml:space="preserve"> </w:t>
      </w:r>
      <w:r>
        <w:t>столько</w:t>
      </w:r>
      <w:r>
        <w:rPr>
          <w:spacing w:val="4"/>
        </w:rPr>
        <w:t xml:space="preserve"> </w:t>
      </w:r>
      <w:r>
        <w:t>бумаги,</w:t>
      </w:r>
      <w:r>
        <w:rPr>
          <w:spacing w:val="5"/>
        </w:rPr>
        <w:t xml:space="preserve"> </w:t>
      </w:r>
      <w:r>
        <w:t>пластилина,</w:t>
      </w:r>
      <w:r>
        <w:rPr>
          <w:spacing w:val="-67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хватило для</w:t>
      </w:r>
      <w:r>
        <w:rPr>
          <w:spacing w:val="2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лить</w:t>
      </w:r>
      <w:r>
        <w:rPr>
          <w:spacing w:val="-2"/>
        </w:rPr>
        <w:t xml:space="preserve"> </w:t>
      </w:r>
      <w:r>
        <w:t>зря</w:t>
      </w:r>
      <w:r>
        <w:rPr>
          <w:spacing w:val="3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и т.п.).</w:t>
      </w:r>
    </w:p>
    <w:p w:rsidR="00C02DE2" w:rsidRDefault="00C02DE2">
      <w:pPr>
        <w:pStyle w:val="a3"/>
        <w:ind w:left="0"/>
        <w:rPr>
          <w:sz w:val="30"/>
        </w:rPr>
      </w:pPr>
    </w:p>
    <w:p w:rsidR="00C02DE2" w:rsidRDefault="00C02DE2">
      <w:pPr>
        <w:pStyle w:val="a3"/>
        <w:spacing w:before="2"/>
        <w:ind w:left="0"/>
        <w:rPr>
          <w:sz w:val="26"/>
        </w:rPr>
      </w:pPr>
    </w:p>
    <w:p w:rsidR="00C02DE2" w:rsidRDefault="007551B3">
      <w:pPr>
        <w:pStyle w:val="2"/>
      </w:pPr>
      <w:r>
        <w:t>Конструирование</w:t>
      </w:r>
    </w:p>
    <w:p w:rsidR="00C02DE2" w:rsidRDefault="00C02DE2">
      <w:p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439"/>
        <w:jc w:val="both"/>
      </w:pPr>
      <w:r>
        <w:lastRenderedPageBreak/>
        <w:t>Создавать постройки и поделки по рисунку, схеме; создавать из бумаги, коробочек и другого бросового материала</w:t>
      </w:r>
      <w:r>
        <w:rPr>
          <w:spacing w:val="1"/>
        </w:rPr>
        <w:t xml:space="preserve"> </w:t>
      </w:r>
      <w:r>
        <w:t>кукол</w:t>
      </w:r>
      <w:r>
        <w:t>ьную мебель, транспорт и т.п. Организовывать игры с правилами на ориентировку по плану, схеме, карте. Учить</w:t>
      </w:r>
      <w:r>
        <w:rPr>
          <w:spacing w:val="1"/>
        </w:rPr>
        <w:t xml:space="preserve"> </w:t>
      </w:r>
      <w:r>
        <w:t>преобразовывать образцы посредством строительного материала в соответствии с заданными условиями (машины для</w:t>
      </w:r>
      <w:r>
        <w:rPr>
          <w:spacing w:val="1"/>
        </w:rPr>
        <w:t xml:space="preserve"> </w:t>
      </w:r>
      <w:r>
        <w:t>разных грузов, гаражи для разных машин,</w:t>
      </w:r>
      <w:r>
        <w:t xml:space="preserve"> горки разной высоты с одним скатом и двумя). Подводить к пониманию</w:t>
      </w:r>
      <w:r>
        <w:rPr>
          <w:spacing w:val="1"/>
        </w:rPr>
        <w:t xml:space="preserve"> </w:t>
      </w:r>
      <w:r>
        <w:t>зависимости структуры конструкции от её практического использования. Поощрять конструирование по собственному</w:t>
      </w:r>
      <w:r>
        <w:rPr>
          <w:spacing w:val="1"/>
        </w:rPr>
        <w:t xml:space="preserve"> </w:t>
      </w:r>
      <w:r>
        <w:t>замыслу.</w:t>
      </w:r>
    </w:p>
    <w:p w:rsidR="00C02DE2" w:rsidRDefault="007551B3">
      <w:pPr>
        <w:pStyle w:val="a3"/>
        <w:spacing w:before="3"/>
      </w:pPr>
      <w:r>
        <w:t>Формировать</w:t>
      </w:r>
      <w:r>
        <w:rPr>
          <w:spacing w:val="55"/>
        </w:rPr>
        <w:t xml:space="preserve"> </w:t>
      </w:r>
      <w:r>
        <w:t>обобщённые</w:t>
      </w:r>
      <w:r>
        <w:rPr>
          <w:spacing w:val="57"/>
        </w:rPr>
        <w:t xml:space="preserve"> </w:t>
      </w:r>
      <w:r>
        <w:t>способы</w:t>
      </w:r>
      <w:r>
        <w:rPr>
          <w:spacing w:val="58"/>
        </w:rPr>
        <w:t xml:space="preserve"> </w:t>
      </w:r>
      <w:r>
        <w:t>формообразования</w:t>
      </w:r>
      <w:r>
        <w:rPr>
          <w:spacing w:val="58"/>
        </w:rPr>
        <w:t xml:space="preserve"> </w:t>
      </w:r>
      <w:r>
        <w:t>конструирования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бу</w:t>
      </w:r>
      <w:r>
        <w:t>маги:</w:t>
      </w:r>
      <w:r>
        <w:rPr>
          <w:spacing w:val="53"/>
        </w:rPr>
        <w:t xml:space="preserve"> </w:t>
      </w:r>
      <w:r>
        <w:t>закручивание</w:t>
      </w:r>
      <w:r>
        <w:rPr>
          <w:spacing w:val="57"/>
        </w:rPr>
        <w:t xml:space="preserve"> </w:t>
      </w:r>
      <w:r>
        <w:t>прямоугольника</w:t>
      </w:r>
      <w:r>
        <w:rPr>
          <w:spacing w:val="5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цилиндр,</w:t>
      </w:r>
      <w:r>
        <w:rPr>
          <w:spacing w:val="2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тупой конус;</w:t>
      </w:r>
      <w:r>
        <w:rPr>
          <w:spacing w:val="5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поделки.</w:t>
      </w:r>
    </w:p>
    <w:p w:rsidR="00C02DE2" w:rsidRDefault="007551B3">
      <w:pPr>
        <w:pStyle w:val="a3"/>
        <w:ind w:right="4002"/>
      </w:pPr>
      <w:r>
        <w:t>Создавать простые постройки из деталей конструктора по собственному замыслу.</w:t>
      </w:r>
      <w:r>
        <w:rPr>
          <w:spacing w:val="1"/>
        </w:rPr>
        <w:t xml:space="preserve"> </w:t>
      </w:r>
      <w:r>
        <w:t>Развивать</w:t>
      </w:r>
      <w:r>
        <w:rPr>
          <w:spacing w:val="-13"/>
        </w:rPr>
        <w:t xml:space="preserve"> </w:t>
      </w:r>
      <w:r>
        <w:t>воображение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творчество,</w:t>
      </w:r>
      <w:r>
        <w:rPr>
          <w:spacing w:val="-5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конструкции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игре.</w:t>
      </w:r>
    </w:p>
    <w:p w:rsidR="00C02DE2" w:rsidRDefault="007551B3">
      <w:pPr>
        <w:pStyle w:val="a3"/>
      </w:pP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конструирования</w:t>
      </w:r>
      <w:r>
        <w:rPr>
          <w:spacing w:val="27"/>
        </w:rPr>
        <w:t xml:space="preserve"> </w:t>
      </w:r>
      <w:r>
        <w:t>учитывать</w:t>
      </w:r>
      <w:r>
        <w:rPr>
          <w:spacing w:val="25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природного</w:t>
      </w:r>
      <w:r>
        <w:rPr>
          <w:spacing w:val="22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основы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воображение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4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поделке.</w:t>
      </w:r>
    </w:p>
    <w:p w:rsidR="00C02DE2" w:rsidRDefault="00C02DE2">
      <w:pPr>
        <w:pStyle w:val="a3"/>
        <w:spacing w:before="3"/>
        <w:ind w:left="0"/>
      </w:pPr>
    </w:p>
    <w:p w:rsidR="00C02DE2" w:rsidRDefault="007551B3">
      <w:pPr>
        <w:pStyle w:val="2"/>
      </w:pPr>
      <w:r>
        <w:t>Природное</w:t>
      </w:r>
      <w:r>
        <w:rPr>
          <w:spacing w:val="-14"/>
        </w:rPr>
        <w:t xml:space="preserve"> </w:t>
      </w:r>
      <w:r>
        <w:t>окружение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ind w:left="333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возраста</w:t>
      </w:r>
      <w:r>
        <w:rPr>
          <w:sz w:val="28"/>
        </w:rPr>
        <w:t>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5" w:line="322" w:lineRule="exact"/>
        <w:ind w:left="431"/>
        <w:rPr>
          <w:sz w:val="28"/>
        </w:rPr>
      </w:pPr>
      <w:r>
        <w:rPr>
          <w:sz w:val="28"/>
        </w:rPr>
        <w:t> поддерживать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живым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не-живым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явлениям;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1" w:firstLine="0"/>
        <w:rPr>
          <w:sz w:val="28"/>
        </w:rPr>
      </w:pPr>
      <w:r>
        <w:rPr>
          <w:sz w:val="28"/>
        </w:rPr>
        <w:t> развивать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приро-ды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взаимозависимости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её</w:t>
      </w:r>
      <w:r>
        <w:rPr>
          <w:spacing w:val="29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25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живых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организмов </w:t>
      </w:r>
      <w:proofErr w:type="gramStart"/>
      <w:r>
        <w:rPr>
          <w:sz w:val="28"/>
        </w:rPr>
        <w:t>со</w:t>
      </w:r>
      <w:proofErr w:type="gramEnd"/>
    </w:p>
    <w:p w:rsidR="00C02DE2" w:rsidRDefault="007551B3">
      <w:pPr>
        <w:pStyle w:val="a3"/>
      </w:pPr>
      <w:r>
        <w:t>средой</w:t>
      </w:r>
      <w:r>
        <w:rPr>
          <w:spacing w:val="23"/>
        </w:rPr>
        <w:t xml:space="preserve"> </w:t>
      </w:r>
      <w:r>
        <w:t>обитания</w:t>
      </w:r>
      <w:r>
        <w:rPr>
          <w:spacing w:val="24"/>
        </w:rPr>
        <w:t xml:space="preserve"> </w:t>
      </w:r>
      <w:r>
        <w:t>(особенности</w:t>
      </w:r>
      <w:r>
        <w:rPr>
          <w:spacing w:val="27"/>
        </w:rPr>
        <w:t xml:space="preserve"> </w:t>
      </w:r>
      <w:r>
        <w:t>внешнего</w:t>
      </w:r>
      <w:r>
        <w:rPr>
          <w:spacing w:val="24"/>
        </w:rPr>
        <w:t xml:space="preserve"> </w:t>
      </w:r>
      <w:r>
        <w:t>вида,</w:t>
      </w:r>
      <w:r>
        <w:rPr>
          <w:spacing w:val="25"/>
        </w:rPr>
        <w:t xml:space="preserve"> </w:t>
      </w:r>
      <w:r>
        <w:t>поведения</w:t>
      </w:r>
      <w:r>
        <w:rPr>
          <w:spacing w:val="24"/>
        </w:rPr>
        <w:t xml:space="preserve"> </w:t>
      </w:r>
      <w:r>
        <w:t>животных,</w:t>
      </w:r>
      <w:r>
        <w:rPr>
          <w:spacing w:val="25"/>
        </w:rPr>
        <w:t xml:space="preserve"> </w:t>
      </w:r>
      <w:r>
        <w:t>связь</w:t>
      </w:r>
      <w:r>
        <w:rPr>
          <w:spacing w:val="21"/>
        </w:rPr>
        <w:t xml:space="preserve"> </w:t>
      </w:r>
      <w:r>
        <w:t>растений</w:t>
      </w:r>
      <w:r>
        <w:rPr>
          <w:spacing w:val="23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средой</w:t>
      </w:r>
      <w:r>
        <w:rPr>
          <w:spacing w:val="23"/>
        </w:rPr>
        <w:t xml:space="preserve"> </w:t>
      </w:r>
      <w:r>
        <w:t>обитания),</w:t>
      </w:r>
      <w:r>
        <w:rPr>
          <w:spacing w:val="25"/>
        </w:rPr>
        <w:t xml:space="preserve"> </w:t>
      </w:r>
      <w:r>
        <w:t>взаимосвязи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природы;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1" w:lineRule="exact"/>
        <w:ind w:left="431"/>
        <w:rPr>
          <w:sz w:val="28"/>
        </w:rPr>
      </w:pPr>
      <w:r>
        <w:rPr>
          <w:sz w:val="28"/>
        </w:rPr>
        <w:t> развивать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обобщённые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9" w:firstLine="0"/>
        <w:rPr>
          <w:sz w:val="28"/>
        </w:rPr>
      </w:pPr>
      <w:r>
        <w:rPr>
          <w:sz w:val="28"/>
        </w:rPr>
        <w:t> побуждать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наблюдениям</w:t>
      </w:r>
      <w:r>
        <w:rPr>
          <w:spacing w:val="62"/>
          <w:sz w:val="28"/>
        </w:rPr>
        <w:t xml:space="preserve"> </w:t>
      </w:r>
      <w:r>
        <w:rPr>
          <w:sz w:val="28"/>
        </w:rPr>
        <w:t>за</w:t>
      </w:r>
      <w:r>
        <w:rPr>
          <w:spacing w:val="59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6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выделению</w:t>
      </w:r>
      <w:r>
        <w:rPr>
          <w:spacing w:val="64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5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61"/>
          <w:sz w:val="28"/>
        </w:rPr>
        <w:t xml:space="preserve"> </w:t>
      </w:r>
      <w:r>
        <w:rPr>
          <w:sz w:val="28"/>
        </w:rPr>
        <w:t>их</w:t>
      </w:r>
      <w:r>
        <w:rPr>
          <w:spacing w:val="57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61"/>
          <w:sz w:val="28"/>
        </w:rPr>
        <w:t xml:space="preserve"> </w:t>
      </w:r>
      <w:r>
        <w:rPr>
          <w:sz w:val="28"/>
        </w:rPr>
        <w:t>вида,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передвижения,</w:t>
      </w:r>
    </w:p>
    <w:p w:rsidR="00C02DE2" w:rsidRDefault="007551B3">
      <w:pPr>
        <w:pStyle w:val="a3"/>
        <w:spacing w:line="322" w:lineRule="exact"/>
      </w:pPr>
      <w:r>
        <w:t>приспособления;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 наблюдать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особенностями;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rPr>
          <w:sz w:val="28"/>
        </w:rPr>
      </w:pPr>
      <w:r>
        <w:rPr>
          <w:spacing w:val="-1"/>
          <w:sz w:val="28"/>
        </w:rPr>
        <w:t> продолжать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5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14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ресурсосбережения;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 учить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бережно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rPr>
          <w:sz w:val="28"/>
        </w:rPr>
      </w:pPr>
      <w:r>
        <w:rPr>
          <w:spacing w:val="-3"/>
          <w:sz w:val="28"/>
        </w:rPr>
        <w:t> приучать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3"/>
          <w:sz w:val="28"/>
        </w:rPr>
        <w:t>экономно</w:t>
      </w:r>
      <w:proofErr w:type="gramEnd"/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расходовать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воду,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бумагу,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продукты.</w:t>
      </w:r>
    </w:p>
    <w:p w:rsidR="00C02DE2" w:rsidRDefault="00C02DE2">
      <w:pPr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2"/>
        <w:spacing w:before="71"/>
      </w:pPr>
      <w:r>
        <w:lastRenderedPageBreak/>
        <w:t>Мир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растений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spacing w:line="242" w:lineRule="auto"/>
      </w:pPr>
      <w:proofErr w:type="gramStart"/>
      <w:r>
        <w:t>Развивать</w:t>
      </w:r>
      <w:r>
        <w:rPr>
          <w:spacing w:val="14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растения</w:t>
      </w:r>
      <w:r>
        <w:rPr>
          <w:spacing w:val="12"/>
        </w:rPr>
        <w:t xml:space="preserve"> </w:t>
      </w:r>
      <w:r>
        <w:t>ближайшего</w:t>
      </w:r>
      <w:r>
        <w:rPr>
          <w:spacing w:val="12"/>
        </w:rPr>
        <w:t xml:space="preserve"> </w:t>
      </w:r>
      <w:r>
        <w:t>окружения</w:t>
      </w:r>
      <w:r>
        <w:rPr>
          <w:spacing w:val="13"/>
        </w:rPr>
        <w:t xml:space="preserve"> </w:t>
      </w:r>
      <w:r>
        <w:t>(деревья,</w:t>
      </w:r>
      <w:r>
        <w:rPr>
          <w:spacing w:val="14"/>
        </w:rPr>
        <w:t xml:space="preserve"> </w:t>
      </w:r>
      <w:r>
        <w:t>кустарники,</w:t>
      </w:r>
      <w:r>
        <w:rPr>
          <w:spacing w:val="14"/>
        </w:rPr>
        <w:t xml:space="preserve"> </w:t>
      </w:r>
      <w:r>
        <w:t>травянистые</w:t>
      </w:r>
      <w:r>
        <w:rPr>
          <w:spacing w:val="13"/>
        </w:rPr>
        <w:t xml:space="preserve"> </w:t>
      </w:r>
      <w:r>
        <w:t>растения)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стволам,</w:t>
      </w:r>
      <w:r>
        <w:rPr>
          <w:spacing w:val="-67"/>
        </w:rPr>
        <w:t xml:space="preserve"> </w:t>
      </w:r>
      <w:r>
        <w:t>веткам,</w:t>
      </w:r>
      <w:r>
        <w:rPr>
          <w:spacing w:val="3"/>
        </w:rPr>
        <w:t xml:space="preserve"> </w:t>
      </w:r>
      <w:r>
        <w:t>плодам,</w:t>
      </w:r>
      <w:r>
        <w:rPr>
          <w:spacing w:val="4"/>
        </w:rPr>
        <w:t xml:space="preserve"> </w:t>
      </w:r>
      <w:r>
        <w:t>листьям;</w:t>
      </w:r>
      <w:proofErr w:type="gramEnd"/>
    </w:p>
    <w:p w:rsidR="00C02DE2" w:rsidRDefault="007551B3">
      <w:pPr>
        <w:pStyle w:val="a3"/>
        <w:spacing w:line="320" w:lineRule="exact"/>
      </w:pPr>
      <w:r>
        <w:t>многолетние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однолетние</w:t>
      </w:r>
      <w:r>
        <w:rPr>
          <w:spacing w:val="-10"/>
        </w:rPr>
        <w:t xml:space="preserve"> </w:t>
      </w:r>
      <w:r>
        <w:t>растения.</w:t>
      </w:r>
    </w:p>
    <w:p w:rsidR="00C02DE2" w:rsidRDefault="007551B3">
      <w:pPr>
        <w:pStyle w:val="a3"/>
        <w:ind w:right="436"/>
      </w:pPr>
      <w:r>
        <w:t>Привлекать</w:t>
      </w:r>
      <w:r>
        <w:rPr>
          <w:spacing w:val="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уходу</w:t>
      </w:r>
      <w:r>
        <w:rPr>
          <w:spacing w:val="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комнатными</w:t>
      </w:r>
      <w:r>
        <w:rPr>
          <w:spacing w:val="6"/>
        </w:rPr>
        <w:t xml:space="preserve"> </w:t>
      </w:r>
      <w:r>
        <w:t>растениями.</w:t>
      </w:r>
      <w:r>
        <w:rPr>
          <w:spacing w:val="8"/>
        </w:rPr>
        <w:t xml:space="preserve"> </w:t>
      </w:r>
      <w:r>
        <w:t>Рассказать</w:t>
      </w:r>
      <w:r>
        <w:rPr>
          <w:spacing w:val="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вегетативном</w:t>
      </w:r>
      <w:r>
        <w:rPr>
          <w:spacing w:val="8"/>
        </w:rPr>
        <w:t xml:space="preserve"> </w:t>
      </w:r>
      <w:r>
        <w:t>способе</w:t>
      </w:r>
      <w:r>
        <w:rPr>
          <w:spacing w:val="7"/>
        </w:rPr>
        <w:t xml:space="preserve"> </w:t>
      </w:r>
      <w:r>
        <w:t>размножения</w:t>
      </w:r>
      <w:r>
        <w:rPr>
          <w:spacing w:val="7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(листьями,</w:t>
      </w:r>
      <w:r>
        <w:rPr>
          <w:spacing w:val="1"/>
        </w:rPr>
        <w:t xml:space="preserve"> </w:t>
      </w:r>
      <w:r>
        <w:t>отростком,</w:t>
      </w:r>
      <w:r>
        <w:rPr>
          <w:spacing w:val="3"/>
        </w:rPr>
        <w:t xml:space="preserve"> </w:t>
      </w:r>
      <w:r>
        <w:t>усами),</w:t>
      </w:r>
      <w:r>
        <w:rPr>
          <w:spacing w:val="3"/>
        </w:rPr>
        <w:t xml:space="preserve"> </w:t>
      </w:r>
      <w:r>
        <w:t>проводить</w:t>
      </w:r>
      <w:r>
        <w:rPr>
          <w:spacing w:val="4"/>
        </w:rPr>
        <w:t xml:space="preserve"> </w:t>
      </w:r>
      <w:r>
        <w:t>эксперименты по посадке</w:t>
      </w:r>
      <w:r>
        <w:rPr>
          <w:spacing w:val="1"/>
        </w:rPr>
        <w:t xml:space="preserve"> </w:t>
      </w:r>
      <w:r>
        <w:t>растений.</w:t>
      </w:r>
    </w:p>
    <w:p w:rsidR="00C02DE2" w:rsidRDefault="007551B3">
      <w:pPr>
        <w:pStyle w:val="a3"/>
        <w:ind w:right="1884"/>
      </w:pPr>
      <w:r>
        <w:t>Расширять представления о диких животных: где живут, как добывают пищу, готовятся к зимовке.</w:t>
      </w:r>
      <w:r>
        <w:rPr>
          <w:spacing w:val="1"/>
        </w:rPr>
        <w:t xml:space="preserve"> </w:t>
      </w:r>
      <w:r>
        <w:t>Знакомить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многообразием</w:t>
      </w:r>
      <w:r>
        <w:rPr>
          <w:spacing w:val="-6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природы;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растениями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животными</w:t>
      </w:r>
      <w:r>
        <w:rPr>
          <w:spacing w:val="-8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климатических</w:t>
      </w:r>
      <w:r>
        <w:rPr>
          <w:spacing w:val="-11"/>
        </w:rPr>
        <w:t xml:space="preserve"> </w:t>
      </w:r>
      <w:r>
        <w:t>зон.</w:t>
      </w:r>
    </w:p>
    <w:p w:rsidR="00C02DE2" w:rsidRDefault="007551B3">
      <w:pPr>
        <w:pStyle w:val="a3"/>
        <w:ind w:right="438"/>
        <w:jc w:val="both"/>
      </w:pPr>
      <w:r>
        <w:t>Разъяснять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имитации,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ближайший</w:t>
      </w:r>
      <w:r>
        <w:rPr>
          <w:spacing w:val="1"/>
        </w:rPr>
        <w:t xml:space="preserve"> </w:t>
      </w:r>
      <w:r>
        <w:t>парк,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(«Если я</w:t>
      </w:r>
      <w:r>
        <w:rPr>
          <w:spacing w:val="3"/>
        </w:rPr>
        <w:t xml:space="preserve"> </w:t>
      </w:r>
      <w:r>
        <w:t>оставлю</w:t>
      </w:r>
      <w:r>
        <w:rPr>
          <w:spacing w:val="-1"/>
        </w:rPr>
        <w:t xml:space="preserve"> </w:t>
      </w:r>
      <w:r>
        <w:t>мусор в</w:t>
      </w:r>
      <w:r>
        <w:rPr>
          <w:spacing w:val="-1"/>
        </w:rPr>
        <w:t xml:space="preserve"> </w:t>
      </w:r>
      <w:r>
        <w:t>лесу,</w:t>
      </w:r>
      <w:r>
        <w:rPr>
          <w:spacing w:val="4"/>
        </w:rPr>
        <w:t xml:space="preserve"> </w:t>
      </w:r>
      <w:r>
        <w:t>то…»).</w:t>
      </w:r>
    </w:p>
    <w:p w:rsidR="00C02DE2" w:rsidRDefault="007551B3">
      <w:pPr>
        <w:pStyle w:val="a3"/>
        <w:spacing w:line="321" w:lineRule="exact"/>
        <w:jc w:val="both"/>
      </w:pPr>
      <w:r>
        <w:t>Организовывать</w:t>
      </w:r>
      <w:r>
        <w:rPr>
          <w:spacing w:val="-14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ростом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растен</w:t>
      </w:r>
      <w:r>
        <w:t>ий,</w:t>
      </w:r>
      <w:r>
        <w:rPr>
          <w:spacing w:val="-10"/>
        </w:rPr>
        <w:t xml:space="preserve"> </w:t>
      </w:r>
      <w:r>
        <w:t>поведением</w:t>
      </w:r>
      <w:r>
        <w:rPr>
          <w:spacing w:val="-10"/>
        </w:rPr>
        <w:t xml:space="preserve"> </w:t>
      </w:r>
      <w:r>
        <w:t>животных.</w:t>
      </w:r>
    </w:p>
    <w:p w:rsidR="00C02DE2" w:rsidRDefault="007551B3">
      <w:pPr>
        <w:pStyle w:val="a3"/>
        <w:ind w:right="439"/>
        <w:jc w:val="both"/>
      </w:pPr>
      <w:r>
        <w:t>Развивать обобщённые представления о последовательности изменений в природе весной,</w:t>
      </w:r>
      <w:r>
        <w:rPr>
          <w:spacing w:val="1"/>
        </w:rPr>
        <w:t xml:space="preserve"> </w:t>
      </w:r>
      <w:r>
        <w:t>летом, осенью, зимой по</w:t>
      </w:r>
      <w:r>
        <w:rPr>
          <w:spacing w:val="1"/>
        </w:rPr>
        <w:t xml:space="preserve"> </w:t>
      </w:r>
      <w:r>
        <w:t>существенным признакам («Осенью насекомые прячутся в земле, под корой деревьев и спят», «Многие птицы улетают в</w:t>
      </w:r>
      <w:r>
        <w:rPr>
          <w:spacing w:val="-67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края</w:t>
      </w:r>
      <w:r>
        <w:t>»,</w:t>
      </w:r>
      <w:r>
        <w:rPr>
          <w:spacing w:val="3"/>
        </w:rPr>
        <w:t xml:space="preserve"> </w:t>
      </w:r>
      <w:r>
        <w:t>«Зимой такие</w:t>
      </w:r>
      <w:r>
        <w:rPr>
          <w:spacing w:val="1"/>
        </w:rPr>
        <w:t xml:space="preserve"> </w:t>
      </w:r>
      <w:r>
        <w:t>животные,</w:t>
      </w:r>
      <w:r>
        <w:rPr>
          <w:spacing w:val="3"/>
        </w:rPr>
        <w:t xml:space="preserve"> </w:t>
      </w:r>
      <w:r>
        <w:t>как ёж,</w:t>
      </w:r>
      <w:r>
        <w:rPr>
          <w:spacing w:val="2"/>
        </w:rPr>
        <w:t xml:space="preserve"> </w:t>
      </w:r>
      <w:r>
        <w:t>медведь,</w:t>
      </w:r>
      <w:r>
        <w:rPr>
          <w:spacing w:val="3"/>
        </w:rPr>
        <w:t xml:space="preserve"> </w:t>
      </w:r>
      <w:r>
        <w:t>впадают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спячку»).</w:t>
      </w:r>
    </w:p>
    <w:p w:rsidR="00C02DE2" w:rsidRDefault="007551B3">
      <w:pPr>
        <w:pStyle w:val="a3"/>
        <w:spacing w:before="3"/>
        <w:ind w:right="436"/>
        <w:jc w:val="both"/>
      </w:pPr>
      <w:r>
        <w:t>Используя</w:t>
      </w:r>
      <w:r>
        <w:rPr>
          <w:spacing w:val="1"/>
        </w:rPr>
        <w:t xml:space="preserve"> </w:t>
      </w:r>
      <w:r>
        <w:t>предметно-схематические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растительность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повадок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Творческое</w:t>
      </w:r>
      <w:r>
        <w:rPr>
          <w:spacing w:val="-8"/>
        </w:rPr>
        <w:t xml:space="preserve"> </w:t>
      </w:r>
      <w:r>
        <w:t>рассказывание</w:t>
      </w:r>
      <w:r>
        <w:rPr>
          <w:spacing w:val="-3"/>
        </w:rPr>
        <w:t xml:space="preserve"> </w:t>
      </w:r>
      <w:r>
        <w:t>«Сказка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местности»:</w:t>
      </w:r>
      <w:r>
        <w:rPr>
          <w:spacing w:val="-12"/>
        </w:rPr>
        <w:t xml:space="preserve"> </w:t>
      </w:r>
      <w:r>
        <w:t>придумывание</w:t>
      </w:r>
      <w:r>
        <w:rPr>
          <w:spacing w:val="-8"/>
        </w:rPr>
        <w:t xml:space="preserve"> </w:t>
      </w:r>
      <w:r>
        <w:t>историй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наблюдениям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символическим</w:t>
      </w:r>
      <w:r>
        <w:rPr>
          <w:spacing w:val="-7"/>
        </w:rPr>
        <w:t xml:space="preserve"> </w:t>
      </w:r>
      <w:r>
        <w:t>моделям.</w:t>
      </w:r>
    </w:p>
    <w:p w:rsidR="00C02DE2" w:rsidRDefault="007551B3">
      <w:pPr>
        <w:pStyle w:val="a3"/>
        <w:ind w:right="445"/>
        <w:jc w:val="both"/>
      </w:pPr>
      <w:r>
        <w:t>Формировать представление о солнце как источнике тепла и света, которые нужны для жизни живых организмов,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диких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домашних,</w:t>
      </w:r>
      <w:r>
        <w:rPr>
          <w:spacing w:val="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континентов,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образе жизни.</w:t>
      </w:r>
    </w:p>
    <w:p w:rsidR="00C02DE2" w:rsidRDefault="00C02DE2">
      <w:pPr>
        <w:pStyle w:val="a3"/>
        <w:spacing w:before="3"/>
        <w:ind w:left="0"/>
      </w:pPr>
    </w:p>
    <w:p w:rsidR="00C02DE2" w:rsidRDefault="007551B3">
      <w:pPr>
        <w:pStyle w:val="2"/>
        <w:jc w:val="both"/>
      </w:pPr>
      <w:r>
        <w:t>Сезонные</w:t>
      </w:r>
      <w:r>
        <w:rPr>
          <w:spacing w:val="-8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proofErr w:type="gramStart"/>
      <w:r>
        <w:t>(</w:t>
      </w:r>
      <w:r>
        <w:rPr>
          <w:spacing w:val="-10"/>
        </w:rPr>
        <w:t xml:space="preserve"> </w:t>
      </w:r>
      <w:proofErr w:type="gramEnd"/>
      <w:r>
        <w:t>неживая</w:t>
      </w:r>
      <w:r>
        <w:rPr>
          <w:spacing w:val="-7"/>
        </w:rPr>
        <w:t xml:space="preserve"> </w:t>
      </w:r>
      <w:r>
        <w:t>природа)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ind w:right="436"/>
        <w:jc w:val="both"/>
      </w:pPr>
      <w:r>
        <w:t>Закреплять представления детей о том,</w:t>
      </w:r>
      <w:r>
        <w:t xml:space="preserve"> как сезонные изменения (например, сокращение продолжительности дня) влияют</w:t>
      </w:r>
      <w:r>
        <w:rPr>
          <w:spacing w:val="-67"/>
        </w:rPr>
        <w:t xml:space="preserve"> </w:t>
      </w:r>
      <w:r>
        <w:t>на жизнь растений, животных, человека; формировать обобщённые представления о каждом времени года, основных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способах приспособления животных, растений в зависимости от сезона. Способствовать развитию и</w:t>
      </w:r>
      <w:r>
        <w:rPr>
          <w:spacing w:val="1"/>
        </w:rPr>
        <w:t xml:space="preserve"> </w:t>
      </w:r>
      <w:r>
        <w:t>обобщению</w:t>
      </w:r>
      <w:r>
        <w:rPr>
          <w:spacing w:val="-2"/>
        </w:rPr>
        <w:t xml:space="preserve"> </w:t>
      </w:r>
      <w:r>
        <w:t>представлений по</w:t>
      </w:r>
      <w:r>
        <w:rPr>
          <w:spacing w:val="1"/>
        </w:rPr>
        <w:t xml:space="preserve"> </w:t>
      </w:r>
      <w:r>
        <w:t>признакам,</w:t>
      </w:r>
      <w:r>
        <w:rPr>
          <w:spacing w:val="3"/>
        </w:rPr>
        <w:t xml:space="preserve"> </w:t>
      </w:r>
      <w:r>
        <w:t>закреплённым</w:t>
      </w:r>
      <w:r>
        <w:rPr>
          <w:spacing w:val="1"/>
        </w:rPr>
        <w:t xml:space="preserve"> </w:t>
      </w:r>
      <w:r>
        <w:t>в модели.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</w:pPr>
      <w:r>
        <w:lastRenderedPageBreak/>
        <w:t>Обобщать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труде</w:t>
      </w:r>
      <w:r>
        <w:rPr>
          <w:spacing w:val="-6"/>
        </w:rPr>
        <w:t xml:space="preserve"> </w:t>
      </w:r>
      <w:r>
        <w:t>взрослых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сезонный</w:t>
      </w:r>
      <w:r>
        <w:rPr>
          <w:spacing w:val="-7"/>
        </w:rPr>
        <w:t xml:space="preserve"> </w:t>
      </w:r>
      <w:r>
        <w:t>период.</w:t>
      </w:r>
    </w:p>
    <w:p w:rsidR="00C02DE2" w:rsidRDefault="00C02DE2">
      <w:pPr>
        <w:pStyle w:val="a3"/>
        <w:spacing w:before="4"/>
        <w:ind w:left="0"/>
      </w:pPr>
    </w:p>
    <w:p w:rsidR="00C02DE2" w:rsidRDefault="007551B3">
      <w:pPr>
        <w:pStyle w:val="2"/>
      </w:pP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t>элементарных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6"/>
        </w:rPr>
        <w:t xml:space="preserve"> </w:t>
      </w:r>
      <w:r>
        <w:t>представлений</w:t>
      </w:r>
    </w:p>
    <w:p w:rsidR="00C02DE2" w:rsidRDefault="00C02DE2">
      <w:pPr>
        <w:pStyle w:val="a3"/>
        <w:spacing w:before="11"/>
        <w:ind w:left="0"/>
        <w:rPr>
          <w:b/>
          <w:i/>
          <w:sz w:val="27"/>
        </w:rPr>
      </w:pPr>
    </w:p>
    <w:p w:rsidR="00C02DE2" w:rsidRDefault="007551B3">
      <w:pPr>
        <w:pStyle w:val="a3"/>
        <w:ind w:right="432"/>
        <w:jc w:val="both"/>
      </w:pPr>
      <w:r>
        <w:t>К шести годам у дошкольников проявляется произвольность психических процессов, способность управлять 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</w:t>
      </w:r>
      <w:r>
        <w:t>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пересчётом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ориентировкой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предметов.</w:t>
      </w:r>
    </w:p>
    <w:p w:rsidR="00C02DE2" w:rsidRDefault="007551B3">
      <w:pPr>
        <w:pStyle w:val="a3"/>
        <w:ind w:right="442"/>
        <w:jc w:val="both"/>
      </w:pPr>
      <w:r>
        <w:t>Развитие логического мышления позволяет им овладеть и более сложными операциями: делением целого на части,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протяжённых,</w:t>
      </w:r>
      <w:r>
        <w:rPr>
          <w:spacing w:val="1"/>
        </w:rPr>
        <w:t xml:space="preserve"> </w:t>
      </w:r>
      <w:r>
        <w:t>сыпучих,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инвариантности (сохранения количества) и умение составлять и решать простые арифметические задачи на сложение и</w:t>
      </w:r>
      <w:r>
        <w:rPr>
          <w:spacing w:val="1"/>
        </w:rPr>
        <w:t xml:space="preserve"> </w:t>
      </w:r>
      <w:r>
        <w:t>вычитание. Развивающееся образно-схематическо</w:t>
      </w:r>
      <w:r>
        <w:t>е мышление старшего дошкольника позволяет широко использовать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 математике</w:t>
      </w:r>
      <w:r>
        <w:rPr>
          <w:spacing w:val="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моделирования.</w:t>
      </w:r>
    </w:p>
    <w:p w:rsidR="00C02DE2" w:rsidRDefault="007551B3">
      <w:pPr>
        <w:pStyle w:val="a3"/>
        <w:ind w:right="451"/>
        <w:jc w:val="both"/>
      </w:pPr>
      <w:r>
        <w:t>Усвоению математических представлений способствует широкое использование игр, игровой характер упражнений,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</w:p>
    <w:p w:rsidR="00C02DE2" w:rsidRDefault="007551B3">
      <w:pPr>
        <w:pStyle w:val="a3"/>
        <w:spacing w:line="242" w:lineRule="auto"/>
        <w:ind w:right="434"/>
        <w:jc w:val="both"/>
      </w:pPr>
      <w:r>
        <w:t>(сказки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пейзажные</w:t>
      </w:r>
      <w:r>
        <w:rPr>
          <w:spacing w:val="1"/>
        </w:rPr>
        <w:t xml:space="preserve"> </w:t>
      </w:r>
      <w:r>
        <w:t>картины),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познавательно-практическая</w:t>
      </w:r>
      <w:r>
        <w:rPr>
          <w:spacing w:val="1"/>
        </w:rPr>
        <w:t xml:space="preserve"> </w:t>
      </w:r>
      <w:r>
        <w:t>деятельность.</w:t>
      </w:r>
    </w:p>
    <w:p w:rsidR="00C02DE2" w:rsidRDefault="007551B3">
      <w:pPr>
        <w:pStyle w:val="a3"/>
        <w:spacing w:line="320" w:lineRule="exact"/>
        <w:jc w:val="both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характеристиками</w:t>
      </w:r>
      <w:r>
        <w:rPr>
          <w:spacing w:val="-7"/>
        </w:rPr>
        <w:t xml:space="preserve"> </w:t>
      </w:r>
      <w:r>
        <w:t>ставятся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задачи: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jc w:val="both"/>
        <w:rPr>
          <w:sz w:val="28"/>
        </w:rPr>
      </w:pPr>
      <w:r>
        <w:rPr>
          <w:sz w:val="28"/>
        </w:rPr>
        <w:t> формировать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математические);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34" w:firstLine="0"/>
        <w:jc w:val="both"/>
        <w:rPr>
          <w:sz w:val="28"/>
        </w:rPr>
      </w:pPr>
      <w:r>
        <w:rPr>
          <w:sz w:val="28"/>
        </w:rPr>
        <w:t> прививать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(размышлению,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1" w:lineRule="exact"/>
        <w:ind w:left="431"/>
        <w:jc w:val="both"/>
        <w:rPr>
          <w:sz w:val="28"/>
        </w:rPr>
      </w:pPr>
      <w:r>
        <w:rPr>
          <w:sz w:val="28"/>
        </w:rPr>
        <w:t> формировать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числах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десятка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более,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счёта</w:t>
      </w:r>
      <w:r>
        <w:rPr>
          <w:sz w:val="28"/>
        </w:rPr>
        <w:t>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3" w:firstLine="0"/>
        <w:jc w:val="both"/>
        <w:rPr>
          <w:sz w:val="28"/>
        </w:rPr>
      </w:pPr>
      <w:r>
        <w:rPr>
          <w:sz w:val="28"/>
        </w:rPr>
        <w:t> развивать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окружающего, отражая наиболее общие отношения между предметами и явлениями (части - целое, отношения 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53" w:firstLine="0"/>
        <w:jc w:val="both"/>
        <w:rPr>
          <w:sz w:val="28"/>
        </w:rPr>
      </w:pPr>
      <w:r>
        <w:rPr>
          <w:sz w:val="28"/>
        </w:rPr>
        <w:t xml:space="preserve">  формировать умения </w:t>
      </w:r>
      <w:r>
        <w:rPr>
          <w:sz w:val="28"/>
        </w:rPr>
        <w:t>измерительной деятельности (измерение предметов с помощью условных и общепринятых мер,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жидких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сыпучих</w:t>
      </w:r>
      <w:r>
        <w:rPr>
          <w:spacing w:val="1"/>
          <w:sz w:val="28"/>
        </w:rPr>
        <w:t xml:space="preserve"> </w:t>
      </w:r>
      <w:r>
        <w:rPr>
          <w:sz w:val="28"/>
        </w:rPr>
        <w:t>тел);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jc w:val="both"/>
        <w:rPr>
          <w:sz w:val="28"/>
        </w:rPr>
      </w:pPr>
      <w:r>
        <w:rPr>
          <w:sz w:val="28"/>
        </w:rPr>
        <w:t> стимулировать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1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опыта.</w:t>
      </w:r>
    </w:p>
    <w:p w:rsidR="00C02DE2" w:rsidRDefault="00C02DE2">
      <w:pPr>
        <w:pStyle w:val="a3"/>
        <w:spacing w:before="5"/>
        <w:ind w:left="0"/>
      </w:pPr>
    </w:p>
    <w:p w:rsidR="00C02DE2" w:rsidRDefault="007551B3">
      <w:pPr>
        <w:pStyle w:val="2"/>
        <w:jc w:val="both"/>
      </w:pPr>
      <w:r>
        <w:t>Количественные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счёт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8" w:line="322" w:lineRule="exact"/>
      </w:pPr>
      <w:r>
        <w:lastRenderedPageBreak/>
        <w:t>В</w:t>
      </w:r>
      <w:r>
        <w:rPr>
          <w:spacing w:val="-10"/>
        </w:rPr>
        <w:t xml:space="preserve"> </w:t>
      </w:r>
      <w:r>
        <w:t>экспериментировании,</w:t>
      </w:r>
      <w:r>
        <w:rPr>
          <w:spacing w:val="-5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созданной</w:t>
      </w:r>
      <w:r>
        <w:rPr>
          <w:spacing w:val="-7"/>
        </w:rPr>
        <w:t xml:space="preserve"> </w:t>
      </w:r>
      <w:r>
        <w:t>проблемной</w:t>
      </w:r>
      <w:r>
        <w:rPr>
          <w:spacing w:val="-7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учить</w:t>
      </w:r>
      <w:r>
        <w:rPr>
          <w:spacing w:val="-9"/>
        </w:rPr>
        <w:t xml:space="preserve"> </w:t>
      </w:r>
      <w:r>
        <w:t>детей: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242" w:lineRule="auto"/>
        <w:ind w:right="444" w:firstLine="0"/>
        <w:rPr>
          <w:sz w:val="28"/>
        </w:rPr>
      </w:pPr>
      <w:r>
        <w:rPr>
          <w:sz w:val="28"/>
        </w:rPr>
        <w:t> создавать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предметов)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размера,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движений;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56" w:firstLine="0"/>
        <w:rPr>
          <w:sz w:val="28"/>
        </w:rPr>
      </w:pPr>
      <w:r>
        <w:rPr>
          <w:sz w:val="28"/>
        </w:rPr>
        <w:t> разбивать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воссоединять</w:t>
      </w:r>
      <w:r>
        <w:rPr>
          <w:spacing w:val="18"/>
          <w:sz w:val="28"/>
        </w:rPr>
        <w:t xml:space="preserve"> </w:t>
      </w:r>
      <w:r>
        <w:rPr>
          <w:sz w:val="28"/>
        </w:rPr>
        <w:t>их;</w:t>
      </w:r>
      <w:r>
        <w:rPr>
          <w:spacing w:val="2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5"/>
          <w:sz w:val="28"/>
        </w:rPr>
        <w:t xml:space="preserve"> </w:t>
      </w:r>
      <w:r>
        <w:rPr>
          <w:sz w:val="28"/>
        </w:rPr>
        <w:t>целым</w:t>
      </w:r>
      <w:r>
        <w:rPr>
          <w:spacing w:val="21"/>
          <w:sz w:val="28"/>
        </w:rPr>
        <w:t xml:space="preserve"> </w:t>
      </w:r>
      <w:r>
        <w:rPr>
          <w:sz w:val="28"/>
        </w:rPr>
        <w:t>множеством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частью;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6" w:firstLine="0"/>
        <w:rPr>
          <w:sz w:val="28"/>
        </w:rPr>
      </w:pPr>
      <w:r>
        <w:rPr>
          <w:sz w:val="28"/>
        </w:rPr>
        <w:t> сравнивать</w:t>
      </w:r>
      <w:r>
        <w:rPr>
          <w:spacing w:val="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0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1"/>
          <w:sz w:val="28"/>
        </w:rPr>
        <w:t xml:space="preserve"> </w:t>
      </w:r>
      <w:r>
        <w:rPr>
          <w:sz w:val="28"/>
        </w:rPr>
        <w:t>счёта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2"/>
          <w:sz w:val="28"/>
        </w:rPr>
        <w:t xml:space="preserve"> </w:t>
      </w:r>
      <w:r>
        <w:rPr>
          <w:sz w:val="28"/>
        </w:rPr>
        <w:t>(предметов)</w:t>
      </w:r>
      <w:r>
        <w:rPr>
          <w:spacing w:val="9"/>
          <w:sz w:val="28"/>
        </w:rPr>
        <w:t xml:space="preserve"> </w:t>
      </w:r>
      <w:r>
        <w:rPr>
          <w:sz w:val="28"/>
        </w:rPr>
        <w:t>один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одному;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1"/>
          <w:sz w:val="28"/>
        </w:rPr>
        <w:t xml:space="preserve"> </w:t>
      </w:r>
      <w:r>
        <w:rPr>
          <w:sz w:val="28"/>
        </w:rPr>
        <w:t>(меньшую)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равенство частей.</w:t>
      </w:r>
    </w:p>
    <w:p w:rsidR="00C02DE2" w:rsidRDefault="007551B3">
      <w:pPr>
        <w:pStyle w:val="a3"/>
        <w:ind w:right="432"/>
      </w:pPr>
      <w:r>
        <w:t>Обучать счёту до 10; последовательно знакомить с образованием каждого числа в пределах 5—10 (на наглядной основе).</w:t>
      </w:r>
      <w:r>
        <w:rPr>
          <w:spacing w:val="-67"/>
        </w:rPr>
        <w:t xml:space="preserve"> </w:t>
      </w:r>
      <w:proofErr w:type="gramStart"/>
      <w:r>
        <w:t>В ходе игр и выполнения заданий обучать детей: называть соседей числа, сравнивать рядом стоящие числа в преде</w:t>
      </w:r>
      <w:r>
        <w:t>лах 10</w:t>
      </w:r>
      <w:r>
        <w:rPr>
          <w:spacing w:val="-6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сравнения</w:t>
      </w:r>
      <w:r>
        <w:rPr>
          <w:spacing w:val="21"/>
        </w:rPr>
        <w:t xml:space="preserve"> </w:t>
      </w:r>
      <w:r>
        <w:t>конкретных</w:t>
      </w:r>
      <w:r>
        <w:rPr>
          <w:spacing w:val="15"/>
        </w:rPr>
        <w:t xml:space="preserve"> </w:t>
      </w:r>
      <w:r>
        <w:t>множеств;</w:t>
      </w:r>
      <w:r>
        <w:rPr>
          <w:spacing w:val="19"/>
        </w:rPr>
        <w:t xml:space="preserve"> </w:t>
      </w:r>
      <w:r>
        <w:t>получать</w:t>
      </w:r>
      <w:r>
        <w:rPr>
          <w:spacing w:val="18"/>
        </w:rPr>
        <w:t xml:space="preserve"> </w:t>
      </w:r>
      <w:r>
        <w:t>равенство</w:t>
      </w:r>
      <w:r>
        <w:rPr>
          <w:spacing w:val="2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неравенства</w:t>
      </w:r>
      <w:r>
        <w:rPr>
          <w:spacing w:val="25"/>
        </w:rPr>
        <w:t xml:space="preserve"> </w:t>
      </w:r>
      <w:r>
        <w:t>(неравенство</w:t>
      </w:r>
      <w:r>
        <w:rPr>
          <w:spacing w:val="2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равенства),</w:t>
      </w:r>
      <w:r>
        <w:rPr>
          <w:spacing w:val="21"/>
        </w:rPr>
        <w:t xml:space="preserve"> </w:t>
      </w:r>
      <w:r>
        <w:t>добавляя</w:t>
      </w:r>
      <w:r>
        <w:rPr>
          <w:spacing w:val="2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меньшему</w:t>
      </w:r>
      <w:r>
        <w:rPr>
          <w:spacing w:val="12"/>
        </w:rPr>
        <w:t xml:space="preserve"> </w:t>
      </w:r>
      <w:r>
        <w:t>количеству</w:t>
      </w:r>
      <w:r>
        <w:rPr>
          <w:spacing w:val="9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предмет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убирая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большего</w:t>
      </w:r>
      <w:r>
        <w:rPr>
          <w:spacing w:val="13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предмет</w:t>
      </w:r>
      <w:r>
        <w:rPr>
          <w:spacing w:val="11"/>
        </w:rPr>
        <w:t xml:space="preserve"> </w:t>
      </w:r>
      <w:r>
        <w:t>(«7</w:t>
      </w:r>
      <w:r>
        <w:rPr>
          <w:spacing w:val="13"/>
        </w:rPr>
        <w:t xml:space="preserve"> </w:t>
      </w:r>
      <w:r>
        <w:t>меньше</w:t>
      </w:r>
      <w:r>
        <w:rPr>
          <w:spacing w:val="13"/>
        </w:rPr>
        <w:t xml:space="preserve"> </w:t>
      </w:r>
      <w:r>
        <w:t>8,</w:t>
      </w:r>
      <w:r>
        <w:rPr>
          <w:spacing w:val="14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добавить</w:t>
      </w:r>
      <w:r>
        <w:rPr>
          <w:spacing w:val="-67"/>
        </w:rPr>
        <w:t xml:space="preserve"> </w:t>
      </w:r>
      <w:r>
        <w:t>один предмет,</w:t>
      </w:r>
      <w:r>
        <w:rPr>
          <w:spacing w:val="3"/>
        </w:rPr>
        <w:t xml:space="preserve"> </w:t>
      </w:r>
      <w:r>
        <w:t>будет 8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поровну»).</w:t>
      </w:r>
      <w:proofErr w:type="gramEnd"/>
    </w:p>
    <w:p w:rsidR="00C02DE2" w:rsidRDefault="007551B3">
      <w:pPr>
        <w:pStyle w:val="a3"/>
        <w:spacing w:line="321" w:lineRule="exact"/>
      </w:pPr>
      <w:r>
        <w:t>Отсчитывать</w:t>
      </w:r>
      <w:r>
        <w:rPr>
          <w:spacing w:val="-9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числу</w:t>
      </w:r>
      <w:r>
        <w:rPr>
          <w:spacing w:val="-1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10).</w:t>
      </w:r>
    </w:p>
    <w:p w:rsidR="00C02DE2" w:rsidRDefault="007551B3">
      <w:pPr>
        <w:pStyle w:val="a3"/>
        <w:ind w:right="438"/>
        <w:jc w:val="both"/>
      </w:pPr>
      <w:r>
        <w:t>Считать предметы на ощупь, считать и воспроизводить количество звуков, движений по образцу и заданному числу (в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10).</w:t>
      </w:r>
    </w:p>
    <w:p w:rsidR="00C02DE2" w:rsidRDefault="007551B3">
      <w:pPr>
        <w:pStyle w:val="a3"/>
        <w:spacing w:before="2"/>
        <w:ind w:right="380"/>
        <w:jc w:val="both"/>
      </w:pPr>
      <w:r>
        <w:t>В</w:t>
      </w:r>
      <w:r>
        <w:rPr>
          <w:spacing w:val="-12"/>
        </w:rPr>
        <w:t xml:space="preserve"> </w:t>
      </w:r>
      <w:r>
        <w:t>сюжетной</w:t>
      </w:r>
      <w:r>
        <w:rPr>
          <w:spacing w:val="-8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«Цирк»</w:t>
      </w:r>
      <w:r>
        <w:rPr>
          <w:spacing w:val="-12"/>
        </w:rPr>
        <w:t xml:space="preserve"> </w:t>
      </w:r>
      <w:r>
        <w:t>дошкольники</w:t>
      </w:r>
      <w:r>
        <w:rPr>
          <w:spacing w:val="-5"/>
        </w:rPr>
        <w:t xml:space="preserve"> </w:t>
      </w:r>
      <w:r>
        <w:t>осваивают</w:t>
      </w:r>
      <w:r>
        <w:rPr>
          <w:spacing w:val="-9"/>
        </w:rPr>
        <w:t xml:space="preserve"> </w:t>
      </w:r>
      <w:r>
        <w:t>порядковый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количественный</w:t>
      </w:r>
      <w:r>
        <w:rPr>
          <w:spacing w:val="-9"/>
        </w:rPr>
        <w:t xml:space="preserve"> </w:t>
      </w:r>
      <w:r>
        <w:t>счёт</w:t>
      </w:r>
      <w:r>
        <w:rPr>
          <w:spacing w:val="-9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билетам</w:t>
      </w:r>
      <w:r>
        <w:rPr>
          <w:spacing w:val="-6"/>
        </w:rPr>
        <w:t xml:space="preserve"> </w:t>
      </w:r>
      <w:r>
        <w:t>занимают</w:t>
      </w:r>
      <w:r>
        <w:rPr>
          <w:spacing w:val="-10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места).</w:t>
      </w:r>
      <w:r>
        <w:rPr>
          <w:spacing w:val="-68"/>
        </w:rPr>
        <w:t xml:space="preserve"> </w:t>
      </w:r>
      <w:r>
        <w:t>Познакомить с порядковым счётом в пределах 10, учить различать вопросы «Сколько?», «Который?» («Какой?») и</w:t>
      </w:r>
      <w:r>
        <w:rPr>
          <w:spacing w:val="1"/>
        </w:rPr>
        <w:t xml:space="preserve"> </w:t>
      </w:r>
      <w:r>
        <w:t>правильно отвечать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них.</w:t>
      </w:r>
    </w:p>
    <w:p w:rsidR="00C02DE2" w:rsidRDefault="007551B3">
      <w:pPr>
        <w:pStyle w:val="a3"/>
        <w:ind w:right="448"/>
        <w:jc w:val="both"/>
      </w:pPr>
      <w:r>
        <w:t>Продолжать формировать представле</w:t>
      </w:r>
      <w:r>
        <w:t>ние о равенстве: определять равное количество в группах, состоящих из разных</w:t>
      </w:r>
      <w:r>
        <w:rPr>
          <w:spacing w:val="1"/>
        </w:rPr>
        <w:t xml:space="preserve"> </w:t>
      </w:r>
      <w:r>
        <w:t>предметов.</w:t>
      </w:r>
    </w:p>
    <w:p w:rsidR="00C02DE2" w:rsidRDefault="007551B3">
      <w:pPr>
        <w:pStyle w:val="a3"/>
        <w:ind w:right="441"/>
        <w:jc w:val="both"/>
      </w:pPr>
      <w:r>
        <w:t>Упражнять в понимании того, что число не зависит от величины предметов, расстояния между предметами, формы,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счёта.</w:t>
      </w:r>
    </w:p>
    <w:p w:rsidR="00C02DE2" w:rsidRDefault="007551B3">
      <w:pPr>
        <w:pStyle w:val="a3"/>
        <w:ind w:right="437"/>
        <w:jc w:val="both"/>
      </w:pPr>
      <w:r>
        <w:t xml:space="preserve">Познакомить с составом числа из единиц в </w:t>
      </w:r>
      <w:r>
        <w:t>пределах 5 на конкретном материале. Формировать понятие о том, что</w:t>
      </w:r>
      <w:r>
        <w:rPr>
          <w:spacing w:val="1"/>
        </w:rPr>
        <w:t xml:space="preserve"> </w:t>
      </w:r>
      <w:r>
        <w:t>предмет (лист бумаги,</w:t>
      </w:r>
      <w:r>
        <w:rPr>
          <w:spacing w:val="1"/>
        </w:rPr>
        <w:t xml:space="preserve"> </w:t>
      </w:r>
      <w:r>
        <w:t>лента,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квадрат) можно</w:t>
      </w:r>
      <w:r>
        <w:rPr>
          <w:spacing w:val="1"/>
        </w:rPr>
        <w:t xml:space="preserve"> </w:t>
      </w:r>
      <w:r>
        <w:t>разделить 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равных частей.</w:t>
      </w:r>
      <w:r>
        <w:rPr>
          <w:spacing w:val="1"/>
        </w:rPr>
        <w:t xml:space="preserve"> </w:t>
      </w:r>
      <w:r>
        <w:t>Учить называть части,</w:t>
      </w:r>
      <w:r>
        <w:rPr>
          <w:spacing w:val="1"/>
        </w:rPr>
        <w:t xml:space="preserve"> </w:t>
      </w:r>
      <w:r>
        <w:t>сравнивая целое и</w:t>
      </w:r>
      <w:r>
        <w:rPr>
          <w:spacing w:val="-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понимать,</w:t>
      </w:r>
      <w:r>
        <w:rPr>
          <w:spacing w:val="2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целое больше каждой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а часть</w:t>
      </w:r>
      <w:r>
        <w:rPr>
          <w:spacing w:val="-3"/>
        </w:rPr>
        <w:t xml:space="preserve"> </w:t>
      </w:r>
      <w:r>
        <w:t>меньше целого.</w:t>
      </w:r>
    </w:p>
    <w:p w:rsidR="00C02DE2" w:rsidRDefault="007551B3">
      <w:pPr>
        <w:pStyle w:val="a3"/>
        <w:ind w:right="449"/>
        <w:jc w:val="both"/>
      </w:pPr>
      <w:r>
        <w:t>Упражнять в счёте звуков, в счёте на ощупь, в счёте и воспроизведении заданного количества движений по образцу и</w:t>
      </w:r>
      <w:r>
        <w:rPr>
          <w:spacing w:val="1"/>
        </w:rPr>
        <w:t xml:space="preserve"> </w:t>
      </w:r>
      <w:r>
        <w:t>названному</w:t>
      </w:r>
      <w:r>
        <w:rPr>
          <w:spacing w:val="-4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(в пределах 10).</w:t>
      </w:r>
    </w:p>
    <w:p w:rsidR="00C02DE2" w:rsidRDefault="00C02DE2">
      <w:pPr>
        <w:pStyle w:val="a3"/>
        <w:spacing w:before="6"/>
        <w:ind w:left="0"/>
      </w:pPr>
    </w:p>
    <w:p w:rsidR="00C02DE2" w:rsidRDefault="007551B3">
      <w:pPr>
        <w:pStyle w:val="2"/>
      </w:pPr>
      <w:r>
        <w:t>Величина</w:t>
      </w:r>
    </w:p>
    <w:p w:rsidR="00C02DE2" w:rsidRDefault="00C02DE2">
      <w:pPr>
        <w:sectPr w:rsidR="00C02DE2">
          <w:pgSz w:w="16840" w:h="11910" w:orient="landscape"/>
          <w:pgMar w:top="78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8"/>
        <w:ind w:right="437"/>
        <w:jc w:val="both"/>
      </w:pPr>
      <w:r>
        <w:lastRenderedPageBreak/>
        <w:t>Учить устанавливать размерные отношения между 5—10 предметами разно</w:t>
      </w:r>
      <w:r>
        <w:t>й длины (высоты, ширины) или толщины: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возрастающем</w:t>
      </w:r>
      <w:r>
        <w:rPr>
          <w:spacing w:val="1"/>
        </w:rPr>
        <w:t xml:space="preserve"> </w:t>
      </w:r>
      <w:r>
        <w:t>(убывающем)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размеру:</w:t>
      </w:r>
      <w:r>
        <w:rPr>
          <w:spacing w:val="-2"/>
        </w:rPr>
        <w:t xml:space="preserve"> </w:t>
      </w:r>
      <w:r>
        <w:t>«Красная</w:t>
      </w:r>
      <w:r>
        <w:rPr>
          <w:spacing w:val="-5"/>
        </w:rPr>
        <w:t xml:space="preserve"> </w:t>
      </w:r>
      <w:r>
        <w:t>лента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самая</w:t>
      </w:r>
      <w:r>
        <w:rPr>
          <w:spacing w:val="-5"/>
        </w:rPr>
        <w:t xml:space="preserve"> </w:t>
      </w:r>
      <w:r>
        <w:t>широкая,</w:t>
      </w:r>
      <w:r>
        <w:rPr>
          <w:spacing w:val="-4"/>
        </w:rPr>
        <w:t xml:space="preserve"> </w:t>
      </w:r>
      <w:r>
        <w:t>фиолетовая</w:t>
      </w:r>
      <w:r>
        <w:rPr>
          <w:spacing w:val="-68"/>
        </w:rPr>
        <w:t xml:space="preserve"> </w:t>
      </w:r>
      <w:r>
        <w:t>л</w:t>
      </w:r>
      <w:r>
        <w:t>ента —</w:t>
      </w:r>
      <w:r>
        <w:rPr>
          <w:spacing w:val="-2"/>
        </w:rPr>
        <w:t xml:space="preserve"> </w:t>
      </w:r>
      <w:r>
        <w:t>немного</w:t>
      </w:r>
      <w:r>
        <w:rPr>
          <w:spacing w:val="-1"/>
        </w:rPr>
        <w:t xml:space="preserve"> </w:t>
      </w:r>
      <w:r>
        <w:t>уже,</w:t>
      </w:r>
      <w:r>
        <w:rPr>
          <w:spacing w:val="1"/>
        </w:rPr>
        <w:t xml:space="preserve"> </w:t>
      </w:r>
      <w:r>
        <w:t>розовая лента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уже,</w:t>
      </w:r>
      <w:r>
        <w:rPr>
          <w:spacing w:val="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 xml:space="preserve">шире </w:t>
      </w:r>
      <w:proofErr w:type="gramStart"/>
      <w:r>
        <w:t>жёлтой</w:t>
      </w:r>
      <w:proofErr w:type="gramEnd"/>
      <w:r>
        <w:t>, а зелёная</w:t>
      </w:r>
      <w:r>
        <w:rPr>
          <w:spacing w:val="-5"/>
        </w:rPr>
        <w:t xml:space="preserve"> </w:t>
      </w:r>
      <w:r>
        <w:t>уже всех</w:t>
      </w:r>
      <w:r>
        <w:rPr>
          <w:spacing w:val="-2"/>
        </w:rPr>
        <w:t xml:space="preserve"> </w:t>
      </w:r>
      <w:r>
        <w:t>остальных</w:t>
      </w:r>
      <w:r>
        <w:rPr>
          <w:spacing w:val="-5"/>
        </w:rPr>
        <w:t xml:space="preserve"> </w:t>
      </w:r>
      <w:r>
        <w:t>лент».</w:t>
      </w:r>
    </w:p>
    <w:p w:rsidR="00C02DE2" w:rsidRDefault="007551B3">
      <w:pPr>
        <w:pStyle w:val="a3"/>
        <w:spacing w:before="4"/>
        <w:ind w:right="436"/>
      </w:pPr>
      <w:r>
        <w:t>С помощью условной мерки предлагать детям для сравнения два предмета по величине (длине, ширине, высоте).</w:t>
      </w:r>
      <w:r>
        <w:rPr>
          <w:spacing w:val="1"/>
        </w:rPr>
        <w:t xml:space="preserve"> </w:t>
      </w:r>
      <w:proofErr w:type="gramStart"/>
      <w:r>
        <w:t>Развивать</w:t>
      </w:r>
      <w:r>
        <w:rPr>
          <w:spacing w:val="53"/>
        </w:rPr>
        <w:t xml:space="preserve"> </w:t>
      </w:r>
      <w:r>
        <w:t>глазомер</w:t>
      </w:r>
      <w:r>
        <w:rPr>
          <w:spacing w:val="55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находить</w:t>
      </w:r>
      <w:r>
        <w:rPr>
          <w:spacing w:val="54"/>
        </w:rPr>
        <w:t xml:space="preserve"> </w:t>
      </w:r>
      <w:r>
        <w:t>предметы</w:t>
      </w:r>
      <w:r>
        <w:rPr>
          <w:spacing w:val="56"/>
        </w:rPr>
        <w:t xml:space="preserve"> </w:t>
      </w:r>
      <w:r>
        <w:t>длиннее</w:t>
      </w:r>
      <w:r>
        <w:rPr>
          <w:spacing w:val="56"/>
        </w:rPr>
        <w:t xml:space="preserve"> </w:t>
      </w:r>
      <w:r>
        <w:t>(короче),</w:t>
      </w:r>
      <w:r>
        <w:rPr>
          <w:spacing w:val="61"/>
        </w:rPr>
        <w:t xml:space="preserve"> </w:t>
      </w:r>
      <w:r>
        <w:t>выше</w:t>
      </w:r>
      <w:r>
        <w:rPr>
          <w:spacing w:val="56"/>
        </w:rPr>
        <w:t xml:space="preserve"> </w:t>
      </w:r>
      <w:r>
        <w:t>(ниже),</w:t>
      </w:r>
      <w:r>
        <w:rPr>
          <w:spacing w:val="58"/>
        </w:rPr>
        <w:t xml:space="preserve"> </w:t>
      </w:r>
      <w:r>
        <w:t>шире</w:t>
      </w:r>
      <w:r>
        <w:rPr>
          <w:spacing w:val="56"/>
        </w:rPr>
        <w:t xml:space="preserve"> </w:t>
      </w:r>
      <w:r>
        <w:t>(уже),</w:t>
      </w:r>
      <w:r>
        <w:rPr>
          <w:spacing w:val="62"/>
        </w:rPr>
        <w:t xml:space="preserve"> </w:t>
      </w:r>
      <w:r>
        <w:t>толще</w:t>
      </w:r>
      <w:r>
        <w:rPr>
          <w:spacing w:val="56"/>
        </w:rPr>
        <w:t xml:space="preserve"> </w:t>
      </w:r>
      <w:r>
        <w:t>(тоньше)</w:t>
      </w:r>
      <w:r>
        <w:rPr>
          <w:spacing w:val="-67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равные</w:t>
      </w:r>
      <w:r>
        <w:rPr>
          <w:spacing w:val="2"/>
        </w:rPr>
        <w:t xml:space="preserve"> </w:t>
      </w:r>
      <w:r>
        <w:t>ему.</w:t>
      </w:r>
      <w:proofErr w:type="gramEnd"/>
    </w:p>
    <w:p w:rsidR="00C02DE2" w:rsidRDefault="00C02DE2">
      <w:pPr>
        <w:pStyle w:val="a3"/>
        <w:spacing w:before="4"/>
        <w:ind w:left="0"/>
      </w:pPr>
    </w:p>
    <w:p w:rsidR="00C02DE2" w:rsidRDefault="007551B3">
      <w:pPr>
        <w:pStyle w:val="2"/>
      </w:pPr>
      <w:r>
        <w:rPr>
          <w:spacing w:val="-1"/>
        </w:rPr>
        <w:t>Геометрические</w:t>
      </w:r>
      <w:r>
        <w:rPr>
          <w:spacing w:val="-13"/>
        </w:rPr>
        <w:t xml:space="preserve"> </w:t>
      </w:r>
      <w:r>
        <w:rPr>
          <w:spacing w:val="-1"/>
        </w:rPr>
        <w:t>представления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jc w:val="both"/>
      </w:pPr>
      <w:r>
        <w:t>Познакомить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овалом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сравнения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кругом,</w:t>
      </w:r>
      <w:r>
        <w:rPr>
          <w:spacing w:val="-9"/>
        </w:rPr>
        <w:t xml:space="preserve"> </w:t>
      </w:r>
      <w:r>
        <w:t>прямоугольником.</w:t>
      </w:r>
    </w:p>
    <w:p w:rsidR="00C02DE2" w:rsidRDefault="007551B3">
      <w:pPr>
        <w:pStyle w:val="a3"/>
        <w:ind w:right="448"/>
        <w:jc w:val="both"/>
      </w:pP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четырёхугольнике: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разновидностями четырёхугольника.</w:t>
      </w:r>
    </w:p>
    <w:p w:rsidR="00C02DE2" w:rsidRDefault="007551B3">
      <w:pPr>
        <w:pStyle w:val="a3"/>
        <w:spacing w:line="242" w:lineRule="auto"/>
        <w:ind w:right="438"/>
        <w:jc w:val="both"/>
      </w:pPr>
      <w:r>
        <w:t>Познакомить детей с конусом на основе сравнения его с шаром, цилиндром и кубом. Выявить общие свойства: конус так</w:t>
      </w:r>
      <w:r>
        <w:rPr>
          <w:spacing w:val="-67"/>
        </w:rPr>
        <w:t xml:space="preserve"> </w:t>
      </w:r>
      <w:r>
        <w:t xml:space="preserve">же, как шар и цилиндр, может катиться, но его путь описывает </w:t>
      </w:r>
      <w:r>
        <w:t>круг; конус так же, как цилиндр и куб, может устойчиво</w:t>
      </w:r>
      <w:r>
        <w:rPr>
          <w:spacing w:val="1"/>
        </w:rPr>
        <w:t xml:space="preserve"> </w:t>
      </w:r>
      <w:r>
        <w:t>стоять.</w:t>
      </w:r>
    </w:p>
    <w:p w:rsidR="00C02DE2" w:rsidRDefault="007551B3">
      <w:pPr>
        <w:pStyle w:val="a3"/>
        <w:ind w:right="455"/>
        <w:jc w:val="both"/>
      </w:pPr>
      <w:r>
        <w:t>Развивать геометрическую зоркость: умение анализировать и сравнивать предметы по форме, находить в ближайшем</w:t>
      </w:r>
      <w:r>
        <w:rPr>
          <w:spacing w:val="1"/>
        </w:rPr>
        <w:t xml:space="preserve"> </w:t>
      </w:r>
      <w:r>
        <w:t>окружении предметы одинаковой</w:t>
      </w:r>
      <w:r>
        <w:rPr>
          <w:spacing w:val="1"/>
        </w:rPr>
        <w:t xml:space="preserve"> </w:t>
      </w:r>
      <w:r>
        <w:t>и разной формы.</w:t>
      </w:r>
    </w:p>
    <w:p w:rsidR="00C02DE2" w:rsidRDefault="00C02DE2">
      <w:pPr>
        <w:pStyle w:val="a3"/>
        <w:spacing w:before="9"/>
        <w:ind w:left="0"/>
        <w:rPr>
          <w:sz w:val="27"/>
        </w:rPr>
      </w:pPr>
    </w:p>
    <w:p w:rsidR="00C02DE2" w:rsidRDefault="007551B3">
      <w:pPr>
        <w:pStyle w:val="2"/>
        <w:jc w:val="both"/>
      </w:pPr>
      <w:r>
        <w:t>Ориентировка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ind w:right="437"/>
        <w:jc w:val="both"/>
      </w:pPr>
      <w:r>
        <w:t>Совершен</w:t>
      </w:r>
      <w:r>
        <w:t>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 двигаться в заданном направлении, меняя его по сигналу, а также в соответствии со знаками — указателями</w:t>
      </w:r>
      <w:r>
        <w:rPr>
          <w:spacing w:val="1"/>
        </w:rPr>
        <w:t xml:space="preserve"> </w:t>
      </w:r>
      <w:r>
        <w:t>направления движения; определять своё местонахожде</w:t>
      </w:r>
      <w:r>
        <w:t>ние среди окружающих людей и предметов; обозначать в речи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(слева-справа,</w:t>
      </w:r>
      <w:r>
        <w:rPr>
          <w:spacing w:val="3"/>
        </w:rPr>
        <w:t xml:space="preserve"> </w:t>
      </w:r>
      <w:r>
        <w:t>вверху-внизу</w:t>
      </w:r>
      <w:r>
        <w:rPr>
          <w:spacing w:val="-4"/>
        </w:rPr>
        <w:t xml:space="preserve"> </w:t>
      </w:r>
      <w:r>
        <w:t>и др.).</w:t>
      </w:r>
    </w:p>
    <w:p w:rsidR="00C02DE2" w:rsidRDefault="007551B3">
      <w:pPr>
        <w:pStyle w:val="a3"/>
        <w:spacing w:line="321" w:lineRule="exact"/>
        <w:jc w:val="both"/>
      </w:pPr>
      <w:r>
        <w:rPr>
          <w:spacing w:val="-1"/>
        </w:rPr>
        <w:t>Формировать</w:t>
      </w:r>
      <w:r>
        <w:rPr>
          <w:spacing w:val="-14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ориентироваться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бумаге</w:t>
      </w:r>
      <w:r>
        <w:rPr>
          <w:spacing w:val="-15"/>
        </w:rPr>
        <w:t xml:space="preserve"> </w:t>
      </w:r>
      <w:r>
        <w:t>(вверху-внизу,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середине).</w:t>
      </w:r>
    </w:p>
    <w:p w:rsidR="00C02DE2" w:rsidRDefault="00C02DE2">
      <w:pPr>
        <w:pStyle w:val="a3"/>
        <w:spacing w:before="5"/>
        <w:ind w:left="0"/>
      </w:pPr>
    </w:p>
    <w:p w:rsidR="00C02DE2" w:rsidRDefault="007551B3">
      <w:pPr>
        <w:pStyle w:val="2"/>
        <w:jc w:val="both"/>
      </w:pPr>
      <w:r>
        <w:t>Ориентировка</w:t>
      </w:r>
      <w:r>
        <w:rPr>
          <w:spacing w:val="-11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времени</w:t>
      </w:r>
    </w:p>
    <w:p w:rsidR="00C02DE2" w:rsidRDefault="00C02DE2">
      <w:pPr>
        <w:jc w:val="both"/>
        <w:sectPr w:rsidR="00C02DE2">
          <w:pgSz w:w="16840" w:h="11910" w:orient="landscape"/>
          <w:pgMar w:top="78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5902"/>
      </w:pPr>
      <w:r>
        <w:lastRenderedPageBreak/>
        <w:t xml:space="preserve">Формировать у </w:t>
      </w:r>
      <w:r>
        <w:t>детей представление о сутках: утро, вечер, день, ночь.</w:t>
      </w:r>
      <w:r>
        <w:rPr>
          <w:spacing w:val="1"/>
        </w:rPr>
        <w:t xml:space="preserve"> </w:t>
      </w:r>
      <w:r>
        <w:t>Обучать</w:t>
      </w:r>
      <w:r>
        <w:rPr>
          <w:spacing w:val="-15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событий:</w:t>
      </w:r>
      <w:r>
        <w:rPr>
          <w:spacing w:val="-16"/>
        </w:rPr>
        <w:t xml:space="preserve"> </w:t>
      </w:r>
      <w:r>
        <w:t>раньше</w:t>
      </w:r>
      <w:r>
        <w:rPr>
          <w:spacing w:val="-12"/>
        </w:rPr>
        <w:t xml:space="preserve"> </w:t>
      </w:r>
      <w:r>
        <w:t>(сначала),</w:t>
      </w:r>
      <w:r>
        <w:rPr>
          <w:spacing w:val="-10"/>
        </w:rPr>
        <w:t xml:space="preserve"> </w:t>
      </w:r>
      <w:r>
        <w:t>позже</w:t>
      </w:r>
      <w:r>
        <w:rPr>
          <w:spacing w:val="-67"/>
        </w:rPr>
        <w:t xml:space="preserve"> </w:t>
      </w:r>
      <w:r>
        <w:t>(потом).</w:t>
      </w:r>
    </w:p>
    <w:p w:rsidR="00C02DE2" w:rsidRDefault="007551B3">
      <w:pPr>
        <w:pStyle w:val="a3"/>
        <w:spacing w:before="3"/>
      </w:pPr>
      <w:r>
        <w:t>Обучать</w:t>
      </w:r>
      <w:r>
        <w:rPr>
          <w:spacing w:val="-17"/>
        </w:rPr>
        <w:t xml:space="preserve"> </w:t>
      </w:r>
      <w:r>
        <w:t>определять,</w:t>
      </w:r>
      <w:r>
        <w:rPr>
          <w:spacing w:val="-12"/>
        </w:rPr>
        <w:t xml:space="preserve"> </w:t>
      </w:r>
      <w:r>
        <w:t>какой</w:t>
      </w:r>
      <w:r>
        <w:rPr>
          <w:spacing w:val="-14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сегодня,</w:t>
      </w:r>
      <w:r>
        <w:rPr>
          <w:spacing w:val="-16"/>
        </w:rPr>
        <w:t xml:space="preserve"> </w:t>
      </w:r>
      <w:r>
        <w:t>какой</w:t>
      </w:r>
      <w:r>
        <w:rPr>
          <w:spacing w:val="-15"/>
        </w:rPr>
        <w:t xml:space="preserve"> </w:t>
      </w:r>
      <w:r>
        <w:t>был</w:t>
      </w:r>
      <w:r>
        <w:rPr>
          <w:spacing w:val="-14"/>
        </w:rPr>
        <w:t xml:space="preserve"> </w:t>
      </w:r>
      <w:r>
        <w:t>вчера,</w:t>
      </w:r>
      <w:r>
        <w:rPr>
          <w:spacing w:val="-12"/>
        </w:rPr>
        <w:t xml:space="preserve"> </w:t>
      </w:r>
      <w:r>
        <w:t>какой</w:t>
      </w:r>
      <w:r>
        <w:rPr>
          <w:spacing w:val="-14"/>
        </w:rPr>
        <w:t xml:space="preserve"> </w:t>
      </w:r>
      <w:r>
        <w:t>будет</w:t>
      </w:r>
      <w:r>
        <w:rPr>
          <w:spacing w:val="-16"/>
        </w:rPr>
        <w:t xml:space="preserve"> </w:t>
      </w:r>
      <w:r>
        <w:t>завтра.</w:t>
      </w:r>
    </w:p>
    <w:p w:rsidR="00C02DE2" w:rsidRDefault="00C02DE2">
      <w:pPr>
        <w:pStyle w:val="a3"/>
        <w:ind w:left="0"/>
        <w:rPr>
          <w:sz w:val="30"/>
        </w:rPr>
      </w:pPr>
    </w:p>
    <w:p w:rsidR="00C02DE2" w:rsidRDefault="007551B3">
      <w:pPr>
        <w:pStyle w:val="1"/>
        <w:numPr>
          <w:ilvl w:val="2"/>
          <w:numId w:val="37"/>
        </w:numPr>
        <w:tabs>
          <w:tab w:val="left" w:pos="1039"/>
        </w:tabs>
        <w:spacing w:before="256"/>
        <w:ind w:hanging="706"/>
      </w:pPr>
      <w:r>
        <w:rPr>
          <w:spacing w:val="-1"/>
        </w:rPr>
        <w:t>Образовательная</w:t>
      </w:r>
      <w:r>
        <w:rPr>
          <w:spacing w:val="-10"/>
        </w:rPr>
        <w:t xml:space="preserve"> </w:t>
      </w:r>
      <w:r>
        <w:t>область</w:t>
      </w:r>
      <w:r>
        <w:rPr>
          <w:spacing w:val="-14"/>
        </w:rPr>
        <w:t xml:space="preserve"> </w:t>
      </w:r>
      <w:r>
        <w:t>«Речевое</w:t>
      </w:r>
      <w:r>
        <w:rPr>
          <w:spacing w:val="-11"/>
        </w:rPr>
        <w:t xml:space="preserve"> </w:t>
      </w:r>
      <w:r>
        <w:t>развитие»</w:t>
      </w:r>
    </w:p>
    <w:p w:rsidR="00C02DE2" w:rsidRDefault="00C02DE2">
      <w:pPr>
        <w:pStyle w:val="a3"/>
        <w:spacing w:before="11"/>
        <w:ind w:left="0"/>
        <w:rPr>
          <w:b/>
          <w:sz w:val="27"/>
        </w:rPr>
      </w:pPr>
    </w:p>
    <w:p w:rsidR="00C02DE2" w:rsidRDefault="007551B3">
      <w:pPr>
        <w:pStyle w:val="2"/>
        <w:spacing w:line="319" w:lineRule="exact"/>
        <w:jc w:val="both"/>
      </w:pPr>
      <w:r>
        <w:t>Овладение</w:t>
      </w:r>
      <w:r>
        <w:rPr>
          <w:spacing w:val="-10"/>
        </w:rPr>
        <w:t xml:space="preserve"> </w:t>
      </w:r>
      <w:r>
        <w:t>речью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средством</w:t>
      </w:r>
      <w:r>
        <w:rPr>
          <w:spacing w:val="-10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</w:t>
      </w:r>
    </w:p>
    <w:p w:rsidR="00C02DE2" w:rsidRDefault="007551B3">
      <w:pPr>
        <w:pStyle w:val="a3"/>
        <w:spacing w:line="242" w:lineRule="auto"/>
        <w:ind w:right="446"/>
        <w:jc w:val="both"/>
      </w:pPr>
      <w:r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ситуативно-личностного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5"/>
        </w:rPr>
        <w:t xml:space="preserve"> </w:t>
      </w:r>
      <w:r>
        <w:t>со сверстниками,</w:t>
      </w:r>
      <w:r>
        <w:rPr>
          <w:spacing w:val="2"/>
        </w:rPr>
        <w:t xml:space="preserve"> </w:t>
      </w:r>
      <w:r>
        <w:t>о себе,</w:t>
      </w:r>
      <w:r>
        <w:rPr>
          <w:spacing w:val="3"/>
        </w:rPr>
        <w:t xml:space="preserve"> </w:t>
      </w:r>
      <w:r>
        <w:t>о героях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произведений.</w:t>
      </w:r>
    </w:p>
    <w:p w:rsidR="00C02DE2" w:rsidRDefault="007551B3">
      <w:pPr>
        <w:pStyle w:val="a3"/>
        <w:ind w:right="454"/>
        <w:jc w:val="both"/>
      </w:pPr>
      <w:r>
        <w:t>Создавать условия для общения с ровесниками, во время которого дети вступают в речевые контакты, объясняют друг</w:t>
      </w:r>
      <w:r>
        <w:rPr>
          <w:spacing w:val="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правила игры,</w:t>
      </w:r>
      <w:r>
        <w:rPr>
          <w:spacing w:val="1"/>
        </w:rPr>
        <w:t xml:space="preserve"> </w:t>
      </w:r>
      <w:r>
        <w:t>задания,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выполнения,</w:t>
      </w:r>
      <w:r>
        <w:rPr>
          <w:spacing w:val="2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планиро</w:t>
      </w:r>
      <w:r>
        <w:t>вать</w:t>
      </w:r>
      <w:r>
        <w:rPr>
          <w:spacing w:val="-3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действия и</w:t>
      </w:r>
      <w:r>
        <w:rPr>
          <w:spacing w:val="-1"/>
        </w:rPr>
        <w:t xml:space="preserve"> </w:t>
      </w:r>
      <w:r>
        <w:t>т.п.</w:t>
      </w:r>
    </w:p>
    <w:p w:rsidR="00C02DE2" w:rsidRDefault="007551B3">
      <w:pPr>
        <w:pStyle w:val="a3"/>
        <w:ind w:right="450"/>
        <w:jc w:val="both"/>
      </w:pPr>
      <w:r>
        <w:t>В старшем дошкольном возрасте по мере овладения родным языком ребёнок учится произвольности высказывания, у</w:t>
      </w:r>
      <w:r>
        <w:rPr>
          <w:spacing w:val="1"/>
        </w:rPr>
        <w:t xml:space="preserve"> </w:t>
      </w:r>
      <w:r>
        <w:t>него растёт контроль</w:t>
      </w:r>
      <w:r>
        <w:rPr>
          <w:spacing w:val="-1"/>
        </w:rPr>
        <w:t xml:space="preserve"> </w:t>
      </w:r>
      <w:proofErr w:type="gramStart"/>
      <w:r>
        <w:t>над</w:t>
      </w:r>
      <w:proofErr w:type="gramEnd"/>
    </w:p>
    <w:p w:rsidR="00C02DE2" w:rsidRDefault="007551B3">
      <w:pPr>
        <w:pStyle w:val="a3"/>
        <w:ind w:right="442"/>
        <w:jc w:val="both"/>
      </w:pPr>
      <w:r>
        <w:t>собственной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proofErr w:type="gramStart"/>
      <w:r>
        <w:t>логические</w:t>
      </w:r>
      <w:proofErr w:type="gramEnd"/>
      <w:r>
        <w:rPr>
          <w:spacing w:val="1"/>
        </w:rPr>
        <w:t xml:space="preserve"> </w:t>
      </w:r>
      <w:r>
        <w:t>возможен спор,</w:t>
      </w:r>
      <w:r>
        <w:rPr>
          <w:spacing w:val="2"/>
        </w:rPr>
        <w:t xml:space="preserve"> </w:t>
      </w:r>
      <w:r>
        <w:t>содержащий аргументацию</w:t>
      </w:r>
      <w:r>
        <w:rPr>
          <w:spacing w:val="-1"/>
        </w:rPr>
        <w:t xml:space="preserve"> </w:t>
      </w:r>
      <w:r>
        <w:t>позиций собеседников.</w:t>
      </w:r>
    </w:p>
    <w:p w:rsidR="00C02DE2" w:rsidRDefault="007551B3">
      <w:pPr>
        <w:pStyle w:val="a3"/>
        <w:ind w:right="441"/>
        <w:jc w:val="both"/>
      </w:pPr>
      <w:r>
        <w:t xml:space="preserve">В старшей группе усиливается работа над нарастанием </w:t>
      </w:r>
      <w:proofErr w:type="spellStart"/>
      <w:r>
        <w:t>контекстности</w:t>
      </w:r>
      <w:proofErr w:type="spellEnd"/>
      <w:r>
        <w:t xml:space="preserve"> речи (связности)</w:t>
      </w:r>
      <w:proofErr w:type="gramStart"/>
      <w:r>
        <w:t>,р</w:t>
      </w:r>
      <w:proofErr w:type="gramEnd"/>
      <w:r>
        <w:t>азвитием творческой речевой</w:t>
      </w:r>
      <w:r>
        <w:rPr>
          <w:spacing w:val="1"/>
        </w:rPr>
        <w:t xml:space="preserve"> </w:t>
      </w:r>
      <w:r>
        <w:t xml:space="preserve">деятельности выразительности его речи — это помогает ребёнку овладевать </w:t>
      </w:r>
      <w:r>
        <w:t>не только формальной, но и смысловой</w:t>
      </w:r>
      <w:r>
        <w:rPr>
          <w:spacing w:val="1"/>
        </w:rPr>
        <w:t xml:space="preserve"> </w:t>
      </w:r>
      <w:r>
        <w:t>стороной языка. В этот период речь принимает на себя планирующую функцию, что является важным поворотным</w:t>
      </w:r>
      <w:r>
        <w:rPr>
          <w:spacing w:val="1"/>
        </w:rPr>
        <w:t xml:space="preserve"> </w:t>
      </w:r>
      <w:r>
        <w:t>моментом</w:t>
      </w:r>
      <w:r>
        <w:rPr>
          <w:spacing w:val="2"/>
        </w:rPr>
        <w:t xml:space="preserve"> </w:t>
      </w:r>
      <w:r>
        <w:t>в развитии</w:t>
      </w:r>
      <w:r>
        <w:rPr>
          <w:spacing w:val="1"/>
        </w:rPr>
        <w:t xml:space="preserve"> </w:t>
      </w:r>
      <w:r>
        <w:t>речи и</w:t>
      </w:r>
      <w:r>
        <w:rPr>
          <w:spacing w:val="1"/>
        </w:rPr>
        <w:t xml:space="preserve"> </w:t>
      </w:r>
      <w:r>
        <w:t>мышления.</w:t>
      </w:r>
    </w:p>
    <w:p w:rsidR="00C02DE2" w:rsidRDefault="007551B3">
      <w:pPr>
        <w:pStyle w:val="a3"/>
        <w:spacing w:line="321" w:lineRule="exact"/>
        <w:jc w:val="both"/>
      </w:pPr>
      <w:r>
        <w:t>В</w:t>
      </w:r>
      <w:r>
        <w:rPr>
          <w:spacing w:val="-12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возрастной</w:t>
      </w:r>
      <w:r>
        <w:rPr>
          <w:spacing w:val="-9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воспитатель</w:t>
      </w:r>
      <w:r>
        <w:rPr>
          <w:spacing w:val="-11"/>
        </w:rPr>
        <w:t xml:space="preserve"> </w:t>
      </w:r>
      <w:r>
        <w:t>решает</w:t>
      </w:r>
      <w:r>
        <w:rPr>
          <w:spacing w:val="-10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задачи: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rPr>
          <w:sz w:val="28"/>
        </w:rPr>
      </w:pPr>
      <w:r>
        <w:rPr>
          <w:sz w:val="28"/>
        </w:rPr>
        <w:t> совершенствование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pacing w:val="-1"/>
          <w:sz w:val="28"/>
        </w:rPr>
        <w:t> совершенствование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звуковой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культуры;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4"/>
          <w:sz w:val="28"/>
        </w:rPr>
        <w:t xml:space="preserve"> </w:t>
      </w:r>
      <w:r>
        <w:rPr>
          <w:sz w:val="28"/>
        </w:rPr>
        <w:t>речи;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 поощрение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выразительности;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rPr>
          <w:sz w:val="28"/>
        </w:rPr>
      </w:pPr>
      <w:r>
        <w:rPr>
          <w:sz w:val="28"/>
        </w:rPr>
        <w:t> развитие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диалогической.</w:t>
      </w:r>
    </w:p>
    <w:p w:rsidR="00C02DE2" w:rsidRDefault="00C02DE2">
      <w:pPr>
        <w:pStyle w:val="a3"/>
        <w:spacing w:before="10"/>
        <w:ind w:left="0"/>
        <w:rPr>
          <w:sz w:val="27"/>
        </w:rPr>
      </w:pPr>
    </w:p>
    <w:p w:rsidR="00C02DE2" w:rsidRDefault="007551B3">
      <w:pPr>
        <w:pStyle w:val="2"/>
        <w:spacing w:before="1"/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  <w:r>
        <w:t>Лексическое</w:t>
      </w:r>
      <w:r>
        <w:rPr>
          <w:spacing w:val="-17"/>
        </w:rPr>
        <w:t xml:space="preserve"> </w:t>
      </w:r>
      <w:r>
        <w:t>развитие</w:t>
      </w:r>
      <w:r>
        <w:t>:</w:t>
      </w:r>
    </w:p>
    <w:p w:rsidR="00C02DE2" w:rsidRDefault="007551B3">
      <w:pPr>
        <w:pStyle w:val="a3"/>
        <w:spacing w:before="3"/>
        <w:ind w:left="0"/>
        <w:jc w:val="both"/>
      </w:pPr>
      <w:r>
        <w:lastRenderedPageBreak/>
        <w:t>-</w:t>
      </w:r>
      <w:r>
        <w:t>продолжать</w:t>
      </w:r>
      <w:r>
        <w:t xml:space="preserve"> работу по обогащению бытового, природоведческого, обществоведческого словаря детей. </w:t>
      </w:r>
    </w:p>
    <w:p w:rsidR="00C02DE2" w:rsidRDefault="007551B3">
      <w:pPr>
        <w:pStyle w:val="a3"/>
        <w:spacing w:before="3"/>
        <w:ind w:left="0"/>
        <w:jc w:val="both"/>
      </w:pPr>
      <w:r>
        <w:t xml:space="preserve">Побуждать детей интересоваться смыслом слова в повседневном общении, в специальных лексических играх и упражнениях; убеждать, что слова в разговоре необходимо употреблять в соответствии с их значением. </w:t>
      </w:r>
    </w:p>
    <w:p w:rsidR="00C02DE2" w:rsidRDefault="007551B3">
      <w:pPr>
        <w:pStyle w:val="a3"/>
        <w:spacing w:before="3"/>
        <w:ind w:left="0"/>
        <w:jc w:val="both"/>
      </w:pPr>
      <w:r>
        <w:t>Развивать понимание таких языковых явлений, как антон</w:t>
      </w:r>
      <w:r>
        <w:t xml:space="preserve">имия, синонимия, </w:t>
      </w:r>
      <w:proofErr w:type="spellStart"/>
      <w:r>
        <w:t>многоязычность</w:t>
      </w:r>
      <w:proofErr w:type="spellEnd"/>
      <w:r>
        <w:t xml:space="preserve"> слова, побуждать </w:t>
      </w:r>
      <w:proofErr w:type="gramStart"/>
      <w:r>
        <w:t>активно</w:t>
      </w:r>
      <w:proofErr w:type="gramEnd"/>
      <w:r>
        <w:t xml:space="preserve"> использовать их в речи;</w:t>
      </w:r>
    </w:p>
    <w:p w:rsidR="00C02DE2" w:rsidRDefault="007551B3">
      <w:pPr>
        <w:pStyle w:val="a3"/>
        <w:spacing w:before="3"/>
        <w:ind w:left="0"/>
        <w:jc w:val="both"/>
      </w:pPr>
      <w:r>
        <w:t>-совершенствовать умение использовать разные части речи в точном соответствии с их значением и целью высказывания;</w:t>
      </w:r>
    </w:p>
    <w:p w:rsidR="00C02DE2" w:rsidRDefault="007551B3">
      <w:pPr>
        <w:pStyle w:val="a3"/>
        <w:spacing w:before="3"/>
        <w:ind w:left="0"/>
        <w:jc w:val="both"/>
      </w:pPr>
      <w:r>
        <w:t>-помогать осваивать выразительные средства язык</w:t>
      </w:r>
      <w:proofErr w:type="gramStart"/>
      <w:r>
        <w:t>а(</w:t>
      </w:r>
      <w:proofErr w:type="gramEnd"/>
      <w:r>
        <w:t xml:space="preserve">эпитеты, </w:t>
      </w:r>
      <w:proofErr w:type="spellStart"/>
      <w:r>
        <w:t>ме</w:t>
      </w:r>
      <w:r>
        <w:t>тофоры</w:t>
      </w:r>
      <w:proofErr w:type="spellEnd"/>
      <w:r>
        <w:t xml:space="preserve">, образные выражения) с помощью восприятия музыки, </w:t>
      </w:r>
      <w:proofErr w:type="spellStart"/>
      <w:r>
        <w:t>психогимнастических</w:t>
      </w:r>
      <w:proofErr w:type="spellEnd"/>
      <w:r>
        <w:t xml:space="preserve"> этюдов. Содействовать установлению динамического равновесия между речевыми сообщениями и действиями в играх-драматизациях;</w:t>
      </w:r>
    </w:p>
    <w:p w:rsidR="00C02DE2" w:rsidRDefault="007551B3">
      <w:pPr>
        <w:pStyle w:val="2"/>
        <w:jc w:val="both"/>
      </w:pPr>
      <w:r>
        <w:t>Звуковая</w:t>
      </w:r>
      <w:r>
        <w:rPr>
          <w:spacing w:val="-13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речи</w:t>
      </w:r>
    </w:p>
    <w:p w:rsidR="00C02DE2" w:rsidRDefault="007551B3">
      <w:pPr>
        <w:pStyle w:val="a3"/>
        <w:spacing w:line="322" w:lineRule="exact"/>
        <w:jc w:val="both"/>
      </w:pPr>
      <w:r>
        <w:t>-</w:t>
      </w:r>
      <w:r>
        <w:t>совершенствовать</w:t>
      </w:r>
      <w:r>
        <w:t xml:space="preserve"> умение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и произносить</w:t>
      </w:r>
      <w:r>
        <w:rPr>
          <w:spacing w:val="3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 артикуляции</w:t>
      </w:r>
      <w:r>
        <w:rPr>
          <w:spacing w:val="-1"/>
        </w:rPr>
        <w:t xml:space="preserve"> </w:t>
      </w:r>
      <w:r>
        <w:t>и значению</w:t>
      </w:r>
      <w:r>
        <w:rPr>
          <w:spacing w:val="-2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 (с</w:t>
      </w:r>
      <w:r>
        <w:rPr>
          <w:spacing w:val="14"/>
        </w:rPr>
        <w:t xml:space="preserve"> </w:t>
      </w:r>
      <w:r>
        <w:t>– з,</w:t>
      </w:r>
      <w:r>
        <w:rPr>
          <w:spacing w:val="2"/>
        </w:rPr>
        <w:t xml:space="preserve"> </w:t>
      </w:r>
      <w:r>
        <w:t>ш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ж,</w:t>
      </w:r>
      <w:r>
        <w:rPr>
          <w:spacing w:val="2"/>
        </w:rPr>
        <w:t xml:space="preserve"> с - ш, л - </w:t>
      </w:r>
      <w:proofErr w:type="gramStart"/>
      <w:r>
        <w:rPr>
          <w:spacing w:val="2"/>
        </w:rPr>
        <w:t>р</w:t>
      </w:r>
      <w:proofErr w:type="gramEnd"/>
      <w:r>
        <w:rPr>
          <w:spacing w:val="2"/>
        </w:rPr>
        <w:t xml:space="preserve">, и др.), твёрдые и мягкие (р - </w:t>
      </w:r>
      <w:proofErr w:type="spellStart"/>
      <w:r>
        <w:rPr>
          <w:spacing w:val="2"/>
        </w:rPr>
        <w:t>рь</w:t>
      </w:r>
      <w:proofErr w:type="spellEnd"/>
      <w:r>
        <w:rPr>
          <w:spacing w:val="2"/>
        </w:rPr>
        <w:t xml:space="preserve">, л - ль, с - </w:t>
      </w:r>
      <w:proofErr w:type="spellStart"/>
      <w:r>
        <w:rPr>
          <w:spacing w:val="2"/>
        </w:rPr>
        <w:t>сь</w:t>
      </w:r>
      <w:proofErr w:type="spellEnd"/>
      <w:r>
        <w:rPr>
          <w:spacing w:val="2"/>
        </w:rPr>
        <w:t>), звонкие и глухие (д - т, б - п);</w:t>
      </w:r>
    </w:p>
    <w:p w:rsidR="00C02DE2" w:rsidRDefault="007551B3">
      <w:pPr>
        <w:pStyle w:val="a3"/>
        <w:spacing w:line="322" w:lineRule="exact"/>
        <w:jc w:val="both"/>
      </w:pPr>
      <w:r>
        <w:t>– з,</w:t>
      </w:r>
      <w:r>
        <w:rPr>
          <w:spacing w:val="3"/>
        </w:rPr>
        <w:t xml:space="preserve"> </w:t>
      </w:r>
      <w:r>
        <w:t>л –</w:t>
      </w:r>
      <w:r>
        <w:rPr>
          <w:spacing w:val="-4"/>
        </w:rPr>
        <w:t xml:space="preserve"> </w:t>
      </w:r>
      <w:r>
        <w:t>р).</w:t>
      </w:r>
    </w:p>
    <w:p w:rsidR="00C02DE2" w:rsidRDefault="007551B3">
      <w:pPr>
        <w:pStyle w:val="a3"/>
        <w:spacing w:line="322" w:lineRule="exact"/>
        <w:jc w:val="both"/>
      </w:pPr>
      <w:r>
        <w:t xml:space="preserve">-различение </w:t>
      </w:r>
      <w:proofErr w:type="spellStart"/>
      <w:r>
        <w:t>осущетсвляется</w:t>
      </w:r>
      <w:proofErr w:type="spellEnd"/>
      <w:r>
        <w:t xml:space="preserve"> в процессе проговарив</w:t>
      </w:r>
      <w:r>
        <w:t xml:space="preserve">ания </w:t>
      </w:r>
      <w:proofErr w:type="spellStart"/>
      <w:r>
        <w:t>чистоговорок</w:t>
      </w:r>
      <w:proofErr w:type="spellEnd"/>
      <w:r>
        <w:t xml:space="preserve">, скороговорок, коротких стихотворений; </w:t>
      </w:r>
    </w:p>
    <w:p w:rsidR="00C02DE2" w:rsidRDefault="007551B3">
      <w:pPr>
        <w:pStyle w:val="a3"/>
        <w:spacing w:line="322" w:lineRule="exact"/>
        <w:jc w:val="both"/>
      </w:pPr>
      <w:r>
        <w:t xml:space="preserve">-развивать и обрабатывать </w:t>
      </w:r>
      <w:proofErr w:type="spellStart"/>
      <w:r>
        <w:t>интоанационную</w:t>
      </w:r>
      <w:proofErr w:type="spellEnd"/>
      <w:r>
        <w:t xml:space="preserve"> выразительность речи (изменение высоты голоса, силы его звучания, ритма и темпа) в процессе разучивания стихотворений, средствами театрализованной деятельнос</w:t>
      </w:r>
      <w:r>
        <w:t>ти, в игровых заданиях и пр.;</w:t>
      </w:r>
    </w:p>
    <w:p w:rsidR="00C02DE2" w:rsidRDefault="007551B3">
      <w:pPr>
        <w:pStyle w:val="a3"/>
        <w:spacing w:line="322" w:lineRule="exact"/>
        <w:jc w:val="both"/>
      </w:pPr>
      <w:r>
        <w:t xml:space="preserve">-отрабатывать дикцию: внятно и отчетливо произносить все слова и словосочетания с естественными интонациями. </w:t>
      </w:r>
    </w:p>
    <w:p w:rsidR="00C02DE2" w:rsidRDefault="007551B3">
      <w:pPr>
        <w:pStyle w:val="2"/>
        <w:spacing w:before="3"/>
        <w:jc w:val="both"/>
      </w:pPr>
      <w:r>
        <w:t>Грамматический</w:t>
      </w:r>
      <w:r>
        <w:rPr>
          <w:spacing w:val="-10"/>
        </w:rPr>
        <w:t xml:space="preserve"> </w:t>
      </w:r>
      <w:r>
        <w:t>строй</w:t>
      </w:r>
      <w:r>
        <w:rPr>
          <w:spacing w:val="-10"/>
        </w:rPr>
        <w:t xml:space="preserve"> </w:t>
      </w:r>
      <w:r>
        <w:t>речи</w:t>
      </w:r>
      <w:r>
        <w:t>:</w:t>
      </w:r>
    </w:p>
    <w:p w:rsidR="00C02DE2" w:rsidRDefault="0075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-учить детей употреблять в высказываниях различные типы предложений (простые, сложные, с </w:t>
      </w:r>
      <w:r>
        <w:rPr>
          <w:sz w:val="28"/>
          <w:szCs w:val="28"/>
        </w:rPr>
        <w:t>прямой речью). 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бы);</w:t>
      </w:r>
    </w:p>
    <w:p w:rsidR="00C02DE2" w:rsidRDefault="007551B3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-упражнять в образовании слов по образу (однокоренных, слов с суффиксами, глаголов с</w:t>
      </w:r>
      <w:r>
        <w:rPr>
          <w:sz w:val="28"/>
          <w:szCs w:val="28"/>
        </w:rPr>
        <w:t xml:space="preserve"> приставками, прилагательных в сравнительной и превосходной степени);</w:t>
      </w:r>
    </w:p>
    <w:p w:rsidR="00C02DE2" w:rsidRDefault="007551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-обращать внимание на формирование способов словообразования глаголов, существительных, прилагательных (хочу пить - пей, продаёт - -продавец, шкатулка из дерева - деревянная шкатулка);</w:t>
      </w:r>
      <w:proofErr w:type="gramEnd"/>
    </w:p>
    <w:p w:rsidR="00C02DE2" w:rsidRDefault="007551B3">
      <w:pPr>
        <w:jc w:val="both"/>
        <w:rPr>
          <w:sz w:val="28"/>
          <w:szCs w:val="28"/>
        </w:rPr>
        <w:sectPr w:rsidR="00C02DE2">
          <w:pgSz w:w="16840" w:h="11910" w:orient="landscape"/>
          <w:pgMar w:top="780" w:right="700" w:bottom="280" w:left="800" w:header="720" w:footer="720" w:gutter="0"/>
          <w:cols w:space="720"/>
        </w:sectPr>
      </w:pPr>
      <w:proofErr w:type="gramStart"/>
      <w:r>
        <w:rPr>
          <w:sz w:val="28"/>
          <w:szCs w:val="28"/>
        </w:rPr>
        <w:t>-умений от исходного слова подобрать словообразовательные: снег - снежинка, снежный, снеговик, подснежник.</w:t>
      </w:r>
      <w:proofErr w:type="gramEnd"/>
    </w:p>
    <w:p w:rsidR="00C02DE2" w:rsidRDefault="00C02DE2">
      <w:pPr>
        <w:pStyle w:val="a3"/>
        <w:spacing w:before="4"/>
        <w:ind w:left="0"/>
        <w:jc w:val="both"/>
      </w:pPr>
    </w:p>
    <w:p w:rsidR="00C02DE2" w:rsidRDefault="007551B3">
      <w:pPr>
        <w:pStyle w:val="2"/>
        <w:jc w:val="both"/>
      </w:pPr>
      <w:r>
        <w:t>Связная</w:t>
      </w:r>
      <w:r>
        <w:rPr>
          <w:spacing w:val="-7"/>
        </w:rPr>
        <w:t xml:space="preserve"> </w:t>
      </w:r>
      <w:r>
        <w:t>речь</w:t>
      </w:r>
    </w:p>
    <w:p w:rsidR="00C02DE2" w:rsidRDefault="00C02DE2">
      <w:pPr>
        <w:pStyle w:val="a3"/>
        <w:spacing w:before="6"/>
        <w:ind w:left="0"/>
        <w:jc w:val="both"/>
        <w:rPr>
          <w:b/>
          <w:i/>
          <w:sz w:val="27"/>
        </w:rPr>
      </w:pPr>
    </w:p>
    <w:p w:rsidR="00C02DE2" w:rsidRDefault="007551B3">
      <w:pPr>
        <w:pStyle w:val="a3"/>
        <w:spacing w:before="1"/>
        <w:jc w:val="both"/>
      </w:pPr>
      <w:r>
        <w:t>-</w:t>
      </w:r>
      <w:r>
        <w:t>Формировать</w:t>
      </w:r>
      <w:r>
        <w:rPr>
          <w:spacing w:val="3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вести диалог</w:t>
      </w:r>
      <w:r>
        <w:t xml:space="preserve"> между воспитателем и ребёнком, между детьми;</w:t>
      </w:r>
    </w:p>
    <w:p w:rsidR="00C02DE2" w:rsidRDefault="007551B3">
      <w:pPr>
        <w:pStyle w:val="a3"/>
        <w:spacing w:before="1"/>
        <w:jc w:val="both"/>
      </w:pPr>
      <w:r>
        <w:t xml:space="preserve">-воспитывать культуру речевого общения. </w:t>
      </w:r>
      <w:r>
        <w:t>Налаживать совместную игровую деятельность детей, в процессе которой возникает необходимость объяснения друг другу содержания и правил игры;</w:t>
      </w:r>
    </w:p>
    <w:p w:rsidR="00C02DE2" w:rsidRDefault="007551B3">
      <w:pPr>
        <w:pStyle w:val="a3"/>
        <w:spacing w:before="1"/>
        <w:jc w:val="both"/>
      </w:pPr>
      <w:r>
        <w:t>-совершенствовать умение составлять рассказы (о предметах, по картине, набору картин, на тему из личного опыта), со</w:t>
      </w:r>
      <w:r>
        <w:t>чинять короткие сказки на заданные темы, простые небылицы, загадки;</w:t>
      </w:r>
    </w:p>
    <w:p w:rsidR="00C02DE2" w:rsidRDefault="007551B3">
      <w:pPr>
        <w:pStyle w:val="a3"/>
        <w:spacing w:before="1"/>
        <w:jc w:val="both"/>
      </w:pPr>
      <w:r>
        <w:t>-стимулировать детей к содержательному и выразительному пересказу литературных произведений, их драматизации, составление описательных и сюжетных рассказов (по игрушке, картине набору игру</w:t>
      </w:r>
      <w:r>
        <w:t>шек, сюжетных картин). Знакомиться со структурой описания повествования;</w:t>
      </w:r>
    </w:p>
    <w:p w:rsidR="00C02DE2" w:rsidRDefault="007551B3">
      <w:pPr>
        <w:pStyle w:val="a3"/>
        <w:spacing w:before="1"/>
        <w:jc w:val="both"/>
      </w:pPr>
      <w:r>
        <w:t>-подготовка к освоению детьми письменной формы речи (письмо и чтение). Обучать звуковому анализу слова, выделять последовательность звуков в простых словах;</w:t>
      </w:r>
    </w:p>
    <w:p w:rsidR="00C02DE2" w:rsidRDefault="00C02DE2">
      <w:pPr>
        <w:pStyle w:val="a3"/>
        <w:spacing w:before="9"/>
        <w:ind w:left="0"/>
        <w:jc w:val="both"/>
        <w:rPr>
          <w:sz w:val="27"/>
        </w:rPr>
      </w:pPr>
    </w:p>
    <w:p w:rsidR="00C02DE2" w:rsidRDefault="007551B3">
      <w:pPr>
        <w:pStyle w:val="2"/>
        <w:jc w:val="both"/>
      </w:pPr>
      <w:r>
        <w:t>Развитие</w:t>
      </w:r>
      <w:r>
        <w:rPr>
          <w:spacing w:val="-11"/>
        </w:rPr>
        <w:t xml:space="preserve"> </w:t>
      </w:r>
      <w:r>
        <w:t>мелкой</w:t>
      </w:r>
      <w:r>
        <w:rPr>
          <w:spacing w:val="-12"/>
        </w:rPr>
        <w:t xml:space="preserve"> </w:t>
      </w:r>
      <w:r>
        <w:t>моторики</w:t>
      </w:r>
      <w:r>
        <w:rPr>
          <w:spacing w:val="-8"/>
        </w:rPr>
        <w:t xml:space="preserve"> </w:t>
      </w:r>
      <w:r>
        <w:t>кисти</w:t>
      </w:r>
    </w:p>
    <w:p w:rsidR="00C02DE2" w:rsidRDefault="00C02DE2">
      <w:pPr>
        <w:pStyle w:val="a3"/>
        <w:spacing w:before="6"/>
        <w:ind w:left="0"/>
        <w:jc w:val="both"/>
        <w:rPr>
          <w:b/>
          <w:i/>
          <w:sz w:val="27"/>
        </w:rPr>
      </w:pPr>
    </w:p>
    <w:p w:rsidR="00C02DE2" w:rsidRDefault="007551B3">
      <w:pPr>
        <w:pStyle w:val="a3"/>
        <w:spacing w:line="322" w:lineRule="exact"/>
        <w:jc w:val="both"/>
      </w:pPr>
      <w:r>
        <w:t>Включение</w:t>
      </w:r>
      <w:r>
        <w:rPr>
          <w:spacing w:val="-9"/>
        </w:rPr>
        <w:t xml:space="preserve"> </w:t>
      </w:r>
      <w:r>
        <w:t>игр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ориентировку: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39" w:firstLine="0"/>
        <w:jc w:val="both"/>
        <w:rPr>
          <w:sz w:val="28"/>
        </w:rPr>
      </w:pPr>
      <w:r>
        <w:rPr>
          <w:sz w:val="28"/>
        </w:rPr>
        <w:t> самостоятельная</w:t>
      </w:r>
      <w:r>
        <w:rPr>
          <w:spacing w:val="43"/>
          <w:sz w:val="28"/>
        </w:rPr>
        <w:t xml:space="preserve"> </w:t>
      </w:r>
      <w:r>
        <w:rPr>
          <w:sz w:val="28"/>
        </w:rPr>
        <w:t>ориентировка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назывании</w:t>
      </w:r>
      <w:r>
        <w:rPr>
          <w:spacing w:val="41"/>
          <w:sz w:val="28"/>
        </w:rPr>
        <w:t xml:space="preserve"> </w:t>
      </w:r>
      <w:r>
        <w:rPr>
          <w:sz w:val="28"/>
        </w:rPr>
        <w:t>рук,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себе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себя</w:t>
      </w:r>
      <w:r>
        <w:rPr>
          <w:spacing w:val="44"/>
          <w:sz w:val="28"/>
        </w:rPr>
        <w:t xml:space="preserve"> </w:t>
      </w:r>
      <w:r>
        <w:rPr>
          <w:sz w:val="28"/>
        </w:rPr>
        <w:t>(включение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во</w:t>
      </w:r>
      <w:r>
        <w:rPr>
          <w:spacing w:val="54"/>
          <w:sz w:val="28"/>
        </w:rPr>
        <w:t xml:space="preserve"> </w:t>
      </w:r>
      <w:r>
        <w:rPr>
          <w:sz w:val="28"/>
        </w:rPr>
        <w:t>все</w:t>
      </w:r>
      <w:r>
        <w:rPr>
          <w:spacing w:val="39"/>
          <w:sz w:val="28"/>
        </w:rPr>
        <w:t xml:space="preserve"> </w:t>
      </w:r>
      <w:r>
        <w:rPr>
          <w:sz w:val="28"/>
        </w:rPr>
        <w:t>виды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выбора</w:t>
      </w:r>
      <w:r>
        <w:rPr>
          <w:spacing w:val="2"/>
          <w:sz w:val="28"/>
        </w:rPr>
        <w:t xml:space="preserve"> </w:t>
      </w:r>
      <w:r>
        <w:rPr>
          <w:sz w:val="28"/>
        </w:rPr>
        <w:t>партнёром</w:t>
      </w:r>
      <w:r>
        <w:rPr>
          <w:spacing w:val="3"/>
          <w:sz w:val="28"/>
        </w:rPr>
        <w:t xml:space="preserve"> </w:t>
      </w:r>
      <w:r>
        <w:rPr>
          <w:sz w:val="28"/>
        </w:rPr>
        <w:t>руки);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jc w:val="both"/>
        <w:rPr>
          <w:sz w:val="28"/>
        </w:rPr>
      </w:pPr>
      <w:r>
        <w:rPr>
          <w:sz w:val="28"/>
        </w:rPr>
        <w:t> ориентировка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9"/>
          <w:sz w:val="28"/>
        </w:rPr>
        <w:t xml:space="preserve"> </w:t>
      </w:r>
      <w:r>
        <w:rPr>
          <w:sz w:val="28"/>
        </w:rPr>
        <w:t>(графические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диктанты,</w:t>
      </w:r>
      <w:r>
        <w:rPr>
          <w:spacing w:val="-7"/>
          <w:sz w:val="28"/>
        </w:rPr>
        <w:t xml:space="preserve"> </w:t>
      </w:r>
      <w:r>
        <w:rPr>
          <w:sz w:val="28"/>
        </w:rPr>
        <w:t>серии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7"/>
          <w:sz w:val="28"/>
        </w:rPr>
        <w:t xml:space="preserve"> </w:t>
      </w:r>
      <w:r>
        <w:rPr>
          <w:sz w:val="28"/>
        </w:rPr>
        <w:t>карта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7"/>
          <w:sz w:val="28"/>
        </w:rPr>
        <w:t xml:space="preserve"> </w:t>
      </w:r>
      <w:r>
        <w:rPr>
          <w:sz w:val="28"/>
        </w:rPr>
        <w:t>села,</w:t>
      </w:r>
      <w:r>
        <w:rPr>
          <w:spacing w:val="-7"/>
          <w:sz w:val="28"/>
        </w:rPr>
        <w:t xml:space="preserve"> </w:t>
      </w:r>
      <w:r>
        <w:rPr>
          <w:sz w:val="28"/>
        </w:rPr>
        <w:t>улицы);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  <w:tab w:val="left" w:pos="2941"/>
          <w:tab w:val="left" w:pos="4798"/>
          <w:tab w:val="left" w:pos="5642"/>
          <w:tab w:val="left" w:pos="7566"/>
          <w:tab w:val="left" w:pos="9144"/>
          <w:tab w:val="left" w:pos="10021"/>
          <w:tab w:val="left" w:pos="11450"/>
          <w:tab w:val="left" w:pos="12453"/>
          <w:tab w:val="left" w:pos="12943"/>
          <w:tab w:val="left" w:pos="14760"/>
        </w:tabs>
        <w:ind w:right="444" w:firstLine="0"/>
        <w:jc w:val="both"/>
        <w:rPr>
          <w:sz w:val="28"/>
        </w:rPr>
      </w:pPr>
      <w:r>
        <w:rPr>
          <w:sz w:val="28"/>
        </w:rPr>
        <w:t> пространственная</w:t>
      </w:r>
      <w:r>
        <w:rPr>
          <w:sz w:val="28"/>
        </w:rPr>
        <w:tab/>
        <w:t>ориентировка</w:t>
      </w:r>
      <w:r>
        <w:rPr>
          <w:sz w:val="28"/>
        </w:rPr>
        <w:tab/>
        <w:t>(игра</w:t>
      </w:r>
      <w:r>
        <w:rPr>
          <w:sz w:val="28"/>
        </w:rPr>
        <w:tab/>
        <w:t>«Разведчики»,</w:t>
      </w:r>
      <w:r>
        <w:rPr>
          <w:sz w:val="28"/>
        </w:rPr>
        <w:tab/>
        <w:t>подвижные</w:t>
      </w:r>
      <w:r>
        <w:rPr>
          <w:sz w:val="28"/>
        </w:rPr>
        <w:tab/>
        <w:t>игры,</w:t>
      </w:r>
      <w:r>
        <w:rPr>
          <w:sz w:val="28"/>
        </w:rPr>
        <w:tab/>
        <w:t>хороводы,</w:t>
      </w:r>
      <w:r>
        <w:rPr>
          <w:sz w:val="28"/>
        </w:rPr>
        <w:tab/>
        <w:t>сговор</w:t>
      </w:r>
      <w:r>
        <w:rPr>
          <w:sz w:val="28"/>
        </w:rPr>
        <w:tab/>
        <w:t>на</w:t>
      </w:r>
      <w:r>
        <w:rPr>
          <w:sz w:val="28"/>
        </w:rPr>
        <w:tab/>
        <w:t>перемещение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54" w:firstLine="0"/>
        <w:jc w:val="both"/>
        <w:rPr>
          <w:sz w:val="28"/>
        </w:rPr>
      </w:pPr>
      <w:r>
        <w:rPr>
          <w:sz w:val="28"/>
        </w:rPr>
        <w:t> согласование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6"/>
          <w:sz w:val="28"/>
        </w:rPr>
        <w:t xml:space="preserve"> </w:t>
      </w:r>
      <w:r>
        <w:rPr>
          <w:sz w:val="28"/>
        </w:rPr>
        <w:t>руки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27"/>
          <w:sz w:val="28"/>
        </w:rPr>
        <w:t xml:space="preserve"> </w:t>
      </w:r>
      <w:r>
        <w:rPr>
          <w:sz w:val="28"/>
        </w:rPr>
        <w:t>(считалки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быстром</w:t>
      </w:r>
      <w:r>
        <w:rPr>
          <w:spacing w:val="27"/>
          <w:sz w:val="28"/>
        </w:rPr>
        <w:t xml:space="preserve"> </w:t>
      </w:r>
      <w:r>
        <w:rPr>
          <w:sz w:val="28"/>
        </w:rPr>
        <w:t>темпе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29"/>
          <w:sz w:val="28"/>
        </w:rPr>
        <w:t xml:space="preserve"> </w:t>
      </w:r>
      <w:r>
        <w:rPr>
          <w:sz w:val="28"/>
        </w:rPr>
        <w:t>руки,</w:t>
      </w:r>
      <w:r>
        <w:rPr>
          <w:spacing w:val="28"/>
          <w:sz w:val="28"/>
        </w:rPr>
        <w:t xml:space="preserve"> </w:t>
      </w:r>
      <w:r>
        <w:rPr>
          <w:sz w:val="28"/>
        </w:rPr>
        <w:t>пение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дирижированием</w:t>
      </w:r>
      <w:proofErr w:type="spellEnd"/>
      <w:r>
        <w:rPr>
          <w:sz w:val="28"/>
        </w:rPr>
        <w:t>).</w:t>
      </w:r>
    </w:p>
    <w:p w:rsidR="00C02DE2" w:rsidRDefault="00C02DE2">
      <w:pPr>
        <w:jc w:val="both"/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2"/>
        <w:spacing w:before="71"/>
        <w:jc w:val="both"/>
      </w:pPr>
      <w:r>
        <w:lastRenderedPageBreak/>
        <w:t>Обогащение</w:t>
      </w:r>
      <w:r>
        <w:rPr>
          <w:spacing w:val="-10"/>
        </w:rPr>
        <w:t xml:space="preserve"> </w:t>
      </w:r>
      <w:r>
        <w:t>активного</w:t>
      </w:r>
      <w:r>
        <w:rPr>
          <w:spacing w:val="-10"/>
        </w:rPr>
        <w:t xml:space="preserve"> </w:t>
      </w:r>
      <w:r>
        <w:t>словаря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фольклора</w:t>
      </w:r>
    </w:p>
    <w:p w:rsidR="00C02DE2" w:rsidRDefault="00C02DE2">
      <w:pPr>
        <w:pStyle w:val="a3"/>
        <w:spacing w:before="6"/>
        <w:ind w:left="0"/>
        <w:jc w:val="both"/>
        <w:rPr>
          <w:b/>
          <w:i/>
          <w:sz w:val="27"/>
        </w:rPr>
      </w:pPr>
    </w:p>
    <w:p w:rsidR="00C02DE2" w:rsidRDefault="007551B3">
      <w:pPr>
        <w:pStyle w:val="a3"/>
      </w:pPr>
      <w:r>
        <w:t>На</w:t>
      </w:r>
      <w:r>
        <w:rPr>
          <w:spacing w:val="8"/>
        </w:rPr>
        <w:t xml:space="preserve"> </w:t>
      </w:r>
      <w:r>
        <w:t>шестом</w:t>
      </w:r>
      <w:r>
        <w:rPr>
          <w:spacing w:val="10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детской</w:t>
      </w:r>
      <w:r>
        <w:rPr>
          <w:spacing w:val="8"/>
        </w:rPr>
        <w:t xml:space="preserve"> </w:t>
      </w:r>
      <w:r>
        <w:t>игре</w:t>
      </w:r>
      <w:r>
        <w:rPr>
          <w:spacing w:val="14"/>
        </w:rPr>
        <w:t xml:space="preserve"> </w:t>
      </w:r>
      <w:r>
        <w:t>начинает</w:t>
      </w:r>
      <w:r>
        <w:rPr>
          <w:spacing w:val="7"/>
        </w:rPr>
        <w:t xml:space="preserve"> </w:t>
      </w:r>
      <w:r>
        <w:t>доминировать</w:t>
      </w:r>
      <w:r>
        <w:rPr>
          <w:spacing w:val="7"/>
        </w:rPr>
        <w:t xml:space="preserve"> </w:t>
      </w:r>
      <w:r>
        <w:t>сюжет,</w:t>
      </w:r>
      <w:r>
        <w:rPr>
          <w:spacing w:val="10"/>
        </w:rPr>
        <w:t xml:space="preserve"> </w:t>
      </w:r>
      <w:r>
        <w:t>она</w:t>
      </w:r>
      <w:r>
        <w:rPr>
          <w:spacing w:val="9"/>
        </w:rPr>
        <w:t xml:space="preserve"> </w:t>
      </w:r>
      <w:r>
        <w:t>превращается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сложную</w:t>
      </w:r>
      <w:r>
        <w:rPr>
          <w:spacing w:val="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взаимодействий.</w:t>
      </w:r>
      <w:r>
        <w:rPr>
          <w:spacing w:val="40"/>
        </w:rPr>
        <w:t xml:space="preserve"> </w:t>
      </w:r>
      <w:r>
        <w:t>Бурное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мышления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воображения</w:t>
      </w:r>
      <w:r>
        <w:rPr>
          <w:spacing w:val="40"/>
        </w:rPr>
        <w:t xml:space="preserve"> </w:t>
      </w:r>
      <w:r>
        <w:t>приводит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тому,</w:t>
      </w:r>
      <w:r>
        <w:rPr>
          <w:spacing w:val="41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38"/>
        </w:rPr>
        <w:t xml:space="preserve"> </w:t>
      </w:r>
      <w:r>
        <w:t>ролевая</w:t>
      </w:r>
      <w:r>
        <w:rPr>
          <w:spacing w:val="4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старших</w:t>
      </w:r>
      <w:r>
        <w:rPr>
          <w:spacing w:val="9"/>
        </w:rPr>
        <w:t xml:space="preserve"> </w:t>
      </w:r>
      <w:r>
        <w:t>дошкольников</w:t>
      </w:r>
      <w:r>
        <w:rPr>
          <w:spacing w:val="13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охватывать</w:t>
      </w:r>
      <w:r>
        <w:rPr>
          <w:spacing w:val="13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5—7</w:t>
      </w:r>
      <w:r>
        <w:rPr>
          <w:spacing w:val="14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развиваться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течение</w:t>
      </w:r>
      <w:r>
        <w:rPr>
          <w:spacing w:val="15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дней.</w:t>
      </w:r>
      <w:r>
        <w:rPr>
          <w:spacing w:val="11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часто</w:t>
      </w:r>
      <w:r>
        <w:rPr>
          <w:spacing w:val="14"/>
        </w:rPr>
        <w:t xml:space="preserve"> </w:t>
      </w:r>
      <w:r>
        <w:t>берут</w:t>
      </w:r>
      <w:r>
        <w:rPr>
          <w:spacing w:val="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 роли персонажей любимых художественных произведений, изменяя ори</w:t>
      </w:r>
      <w:r>
        <w:t>гинальные сюжеты. Например, дед Мороз с</w:t>
      </w:r>
      <w:r>
        <w:rPr>
          <w:spacing w:val="1"/>
        </w:rPr>
        <w:t xml:space="preserve"> </w:t>
      </w:r>
      <w:r>
        <w:t>Красной</w:t>
      </w:r>
      <w:r>
        <w:rPr>
          <w:spacing w:val="-10"/>
        </w:rPr>
        <w:t xml:space="preserve"> </w:t>
      </w:r>
      <w:r>
        <w:t>Шапочкой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Буратино</w:t>
      </w:r>
      <w:r>
        <w:rPr>
          <w:spacing w:val="-10"/>
        </w:rPr>
        <w:t xml:space="preserve"> </w:t>
      </w:r>
      <w:r>
        <w:t>отправляются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Северный</w:t>
      </w:r>
      <w:r>
        <w:rPr>
          <w:spacing w:val="-10"/>
        </w:rPr>
        <w:t xml:space="preserve"> </w:t>
      </w:r>
      <w:r>
        <w:t>полюс</w:t>
      </w:r>
      <w:r>
        <w:rPr>
          <w:spacing w:val="-9"/>
        </w:rPr>
        <w:t xml:space="preserve"> </w:t>
      </w:r>
      <w:r>
        <w:t>спасать</w:t>
      </w:r>
      <w:r>
        <w:rPr>
          <w:spacing w:val="-12"/>
        </w:rPr>
        <w:t xml:space="preserve"> </w:t>
      </w:r>
      <w:r>
        <w:t>доктора</w:t>
      </w:r>
      <w:r>
        <w:rPr>
          <w:spacing w:val="-9"/>
        </w:rPr>
        <w:t xml:space="preserve"> </w:t>
      </w:r>
      <w:r>
        <w:t>Айболита,</w:t>
      </w:r>
      <w:r>
        <w:rPr>
          <w:spacing w:val="-8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похитила</w:t>
      </w:r>
      <w:r>
        <w:rPr>
          <w:spacing w:val="-9"/>
        </w:rPr>
        <w:t xml:space="preserve"> </w:t>
      </w:r>
      <w:r>
        <w:t>Баба-яга.</w:t>
      </w:r>
      <w:r>
        <w:rPr>
          <w:spacing w:val="-67"/>
        </w:rPr>
        <w:t xml:space="preserve"> </w:t>
      </w:r>
      <w:r>
        <w:t>Дети</w:t>
      </w:r>
      <w:r>
        <w:rPr>
          <w:spacing w:val="41"/>
        </w:rPr>
        <w:t xml:space="preserve"> </w:t>
      </w:r>
      <w:r>
        <w:t>старшего</w:t>
      </w:r>
      <w:r>
        <w:rPr>
          <w:spacing w:val="42"/>
        </w:rPr>
        <w:t xml:space="preserve"> </w:t>
      </w:r>
      <w:r>
        <w:t>возраста</w:t>
      </w:r>
      <w:r>
        <w:rPr>
          <w:spacing w:val="39"/>
        </w:rPr>
        <w:t xml:space="preserve"> </w:t>
      </w:r>
      <w:r>
        <w:t>способны</w:t>
      </w:r>
      <w:r>
        <w:rPr>
          <w:spacing w:val="41"/>
        </w:rPr>
        <w:t xml:space="preserve"> </w:t>
      </w:r>
      <w:r>
        <w:t>более</w:t>
      </w:r>
      <w:r>
        <w:rPr>
          <w:spacing w:val="43"/>
        </w:rPr>
        <w:t xml:space="preserve"> </w:t>
      </w:r>
      <w:r>
        <w:t>глубоко</w:t>
      </w:r>
      <w:r>
        <w:rPr>
          <w:spacing w:val="42"/>
        </w:rPr>
        <w:t xml:space="preserve"> </w:t>
      </w:r>
      <w:r>
        <w:t>осмысливать</w:t>
      </w:r>
      <w:r>
        <w:rPr>
          <w:spacing w:val="40"/>
        </w:rPr>
        <w:t xml:space="preserve"> </w:t>
      </w:r>
      <w:r>
        <w:t>содержание</w:t>
      </w:r>
      <w:r>
        <w:rPr>
          <w:spacing w:val="43"/>
        </w:rPr>
        <w:t xml:space="preserve"> </w:t>
      </w:r>
      <w:r>
        <w:t>литературного</w:t>
      </w:r>
      <w:r>
        <w:rPr>
          <w:spacing w:val="42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особенности</w:t>
      </w:r>
    </w:p>
    <w:p w:rsidR="00C02DE2" w:rsidRDefault="007551B3">
      <w:pPr>
        <w:pStyle w:val="a3"/>
        <w:spacing w:before="4" w:line="322" w:lineRule="exact"/>
      </w:pPr>
      <w:r>
        <w:t>художественной</w:t>
      </w:r>
      <w:r>
        <w:rPr>
          <w:spacing w:val="-16"/>
        </w:rPr>
        <w:t xml:space="preserve"> </w:t>
      </w:r>
      <w:r>
        <w:t>формы,</w:t>
      </w:r>
      <w:r>
        <w:rPr>
          <w:spacing w:val="-12"/>
        </w:rPr>
        <w:t xml:space="preserve"> </w:t>
      </w:r>
      <w:r>
        <w:t>выражающей</w:t>
      </w:r>
      <w:r>
        <w:rPr>
          <w:spacing w:val="-15"/>
        </w:rPr>
        <w:t xml:space="preserve"> </w:t>
      </w:r>
      <w:r>
        <w:t>содержание.</w:t>
      </w:r>
    </w:p>
    <w:p w:rsidR="00C02DE2" w:rsidRDefault="007551B3">
      <w:pPr>
        <w:pStyle w:val="a3"/>
      </w:pPr>
      <w:r>
        <w:t>Поддерживая</w:t>
      </w:r>
      <w:r>
        <w:rPr>
          <w:spacing w:val="28"/>
        </w:rPr>
        <w:t xml:space="preserve"> </w:t>
      </w:r>
      <w:r>
        <w:t>детскую</w:t>
      </w:r>
      <w:r>
        <w:rPr>
          <w:spacing w:val="26"/>
        </w:rPr>
        <w:t xml:space="preserve"> </w:t>
      </w:r>
      <w:r>
        <w:t>игр</w:t>
      </w:r>
      <w:proofErr w:type="gramStart"/>
      <w:r>
        <w:t>у-</w:t>
      </w:r>
      <w:proofErr w:type="gramEnd"/>
      <w:r>
        <w:rPr>
          <w:spacing w:val="27"/>
        </w:rPr>
        <w:t xml:space="preserve"> </w:t>
      </w:r>
      <w:r>
        <w:t>придумывание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художественных</w:t>
      </w:r>
      <w:r>
        <w:rPr>
          <w:spacing w:val="29"/>
        </w:rPr>
        <w:t xml:space="preserve"> </w:t>
      </w:r>
      <w:r>
        <w:t>произведений,</w:t>
      </w:r>
      <w:r>
        <w:rPr>
          <w:spacing w:val="29"/>
        </w:rPr>
        <w:t xml:space="preserve"> </w:t>
      </w:r>
      <w:r>
        <w:t>воспитатель</w:t>
      </w:r>
      <w:r>
        <w:rPr>
          <w:spacing w:val="26"/>
        </w:rPr>
        <w:t xml:space="preserve"> </w:t>
      </w:r>
      <w:r>
        <w:t>решает</w:t>
      </w:r>
      <w:r>
        <w:rPr>
          <w:spacing w:val="27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задачи: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 ориентировать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32" w:firstLine="0"/>
        <w:rPr>
          <w:sz w:val="28"/>
        </w:rPr>
      </w:pPr>
      <w:r>
        <w:rPr>
          <w:sz w:val="28"/>
        </w:rPr>
        <w:t> знакомить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25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2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2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25"/>
          <w:sz w:val="28"/>
        </w:rPr>
        <w:t xml:space="preserve"> </w:t>
      </w:r>
      <w:r>
        <w:rPr>
          <w:sz w:val="28"/>
        </w:rPr>
        <w:t>специфическими</w:t>
      </w:r>
      <w:r>
        <w:rPr>
          <w:spacing w:val="2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жанра;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242" w:lineRule="auto"/>
        <w:ind w:right="456" w:firstLine="0"/>
        <w:rPr>
          <w:sz w:val="28"/>
        </w:rPr>
      </w:pPr>
      <w:r>
        <w:rPr>
          <w:sz w:val="28"/>
        </w:rPr>
        <w:t> стимулировать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пересказу</w:t>
      </w:r>
      <w:r>
        <w:rPr>
          <w:spacing w:val="2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27"/>
          <w:sz w:val="28"/>
        </w:rPr>
        <w:t xml:space="preserve"> </w:t>
      </w:r>
      <w:r>
        <w:rPr>
          <w:sz w:val="28"/>
        </w:rPr>
        <w:t>рассказыванию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одель,</w:t>
      </w:r>
      <w:r>
        <w:rPr>
          <w:spacing w:val="28"/>
          <w:sz w:val="28"/>
        </w:rPr>
        <w:t xml:space="preserve"> </w:t>
      </w:r>
      <w:r>
        <w:rPr>
          <w:sz w:val="28"/>
        </w:rPr>
        <w:t>придуманную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</w:p>
    <w:p w:rsidR="00C02DE2" w:rsidRDefault="007551B3">
      <w:pPr>
        <w:pStyle w:val="a3"/>
        <w:spacing w:line="320" w:lineRule="exact"/>
      </w:pPr>
      <w:r>
        <w:t>или</w:t>
      </w:r>
      <w:r>
        <w:rPr>
          <w:spacing w:val="-12"/>
        </w:rPr>
        <w:t xml:space="preserve"> </w:t>
      </w:r>
      <w:proofErr w:type="gramStart"/>
      <w:r>
        <w:t>предложенную</w:t>
      </w:r>
      <w:proofErr w:type="gramEnd"/>
      <w:r>
        <w:rPr>
          <w:spacing w:val="-13"/>
        </w:rPr>
        <w:t xml:space="preserve"> </w:t>
      </w:r>
      <w:r>
        <w:t>взрослым;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39" w:firstLine="0"/>
        <w:rPr>
          <w:sz w:val="28"/>
        </w:rPr>
      </w:pPr>
      <w:r>
        <w:rPr>
          <w:sz w:val="28"/>
        </w:rPr>
        <w:t> поощрять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3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интонациями</w:t>
      </w:r>
      <w:r>
        <w:rPr>
          <w:spacing w:val="2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2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ролям,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инсценировках.</w:t>
      </w:r>
    </w:p>
    <w:p w:rsidR="00C02DE2" w:rsidRDefault="007551B3">
      <w:pPr>
        <w:pStyle w:val="a3"/>
        <w:ind w:right="439"/>
        <w:jc w:val="both"/>
      </w:pPr>
      <w:r>
        <w:t>Для того чтобы дети почувствовали эмоциональное состояние героев при</w:t>
      </w:r>
      <w:r>
        <w:t xml:space="preserve"> прочтении произведения, следует предложить</w:t>
      </w:r>
      <w:r>
        <w:rPr>
          <w:spacing w:val="1"/>
        </w:rPr>
        <w:t xml:space="preserve"> </w:t>
      </w:r>
      <w:r>
        <w:t>рассматривание иллюстраций с выполнением задания: «Попробуйте сделать так же, как на картинке. Что вы при этом</w:t>
      </w:r>
      <w:r>
        <w:rPr>
          <w:spacing w:val="1"/>
        </w:rPr>
        <w:t xml:space="preserve"> </w:t>
      </w:r>
      <w:r>
        <w:t>чувствуете?»</w:t>
      </w:r>
      <w:r>
        <w:rPr>
          <w:spacing w:val="-9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взрослый уточняет:</w:t>
      </w:r>
      <w:r>
        <w:rPr>
          <w:spacing w:val="-4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чувствует</w:t>
      </w:r>
      <w:r>
        <w:rPr>
          <w:spacing w:val="-5"/>
        </w:rPr>
        <w:t xml:space="preserve"> </w:t>
      </w:r>
      <w:r>
        <w:t>герой?</w:t>
      </w:r>
      <w:r>
        <w:rPr>
          <w:spacing w:val="-7"/>
        </w:rPr>
        <w:t xml:space="preserve"> </w:t>
      </w:r>
      <w:r>
        <w:t>Почему?</w:t>
      </w:r>
      <w:r>
        <w:rPr>
          <w:spacing w:val="-7"/>
        </w:rPr>
        <w:t xml:space="preserve"> </w:t>
      </w:r>
      <w:r>
        <w:t>Хочешь</w:t>
      </w:r>
      <w:r>
        <w:rPr>
          <w:spacing w:val="-6"/>
        </w:rPr>
        <w:t xml:space="preserve"> </w:t>
      </w:r>
      <w:r>
        <w:t>узнать?</w:t>
      </w:r>
      <w:r>
        <w:rPr>
          <w:spacing w:val="-8"/>
        </w:rPr>
        <w:t xml:space="preserve"> </w:t>
      </w:r>
      <w:r>
        <w:t>Давай</w:t>
      </w:r>
      <w:r>
        <w:rPr>
          <w:spacing w:val="-4"/>
        </w:rPr>
        <w:t xml:space="preserve"> </w:t>
      </w:r>
      <w:r>
        <w:t>почитаем».</w:t>
      </w:r>
    </w:p>
    <w:p w:rsidR="00C02DE2" w:rsidRDefault="007551B3">
      <w:pPr>
        <w:pStyle w:val="a3"/>
        <w:ind w:right="455"/>
        <w:jc w:val="both"/>
      </w:pPr>
      <w:r>
        <w:t>Предлагая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дополнить,</w:t>
      </w:r>
      <w:r>
        <w:rPr>
          <w:spacing w:val="1"/>
        </w:rPr>
        <w:t xml:space="preserve"> </w:t>
      </w:r>
      <w:r>
        <w:t>«дорисовать»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активности воображения,</w:t>
      </w:r>
    </w:p>
    <w:p w:rsidR="00C02DE2" w:rsidRDefault="007551B3">
      <w:pPr>
        <w:pStyle w:val="a3"/>
        <w:ind w:right="457"/>
        <w:jc w:val="both"/>
      </w:pPr>
      <w:r>
        <w:t>воспитатель помогает детям понять и</w:t>
      </w:r>
      <w:r>
        <w:rPr>
          <w:spacing w:val="1"/>
        </w:rPr>
        <w:t xml:space="preserve"> </w:t>
      </w:r>
      <w:r>
        <w:t>почувствовать глубокое идейное содержание и</w:t>
      </w:r>
      <w:r>
        <w:rPr>
          <w:spacing w:val="1"/>
        </w:rPr>
        <w:t xml:space="preserve"> </w:t>
      </w:r>
      <w:r>
        <w:t>художественные достоинства</w:t>
      </w:r>
      <w:r>
        <w:rPr>
          <w:spacing w:val="1"/>
        </w:rPr>
        <w:t xml:space="preserve"> </w:t>
      </w:r>
      <w:r>
        <w:t>произведе</w:t>
      </w:r>
      <w:r>
        <w:t>ния,</w:t>
      </w:r>
      <w:r>
        <w:rPr>
          <w:spacing w:val="2"/>
        </w:rPr>
        <w:t xml:space="preserve"> </w:t>
      </w:r>
      <w:r>
        <w:t>чтобы им</w:t>
      </w:r>
      <w:r>
        <w:rPr>
          <w:spacing w:val="1"/>
        </w:rPr>
        <w:t xml:space="preserve"> </w:t>
      </w:r>
      <w:r>
        <w:t>надолго запомнились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полюбились</w:t>
      </w:r>
      <w:r>
        <w:rPr>
          <w:spacing w:val="-2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образы.</w:t>
      </w:r>
    </w:p>
    <w:p w:rsidR="00C02DE2" w:rsidRDefault="007551B3">
      <w:pPr>
        <w:pStyle w:val="a3"/>
        <w:ind w:right="437"/>
        <w:jc w:val="both"/>
      </w:pP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стихотворными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-67"/>
        </w:rPr>
        <w:t xml:space="preserve"> </w:t>
      </w:r>
      <w:r>
        <w:t>красоту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напевность</w:t>
      </w:r>
    </w:p>
    <w:p w:rsidR="00C02DE2" w:rsidRDefault="007551B3">
      <w:pPr>
        <w:pStyle w:val="a3"/>
        <w:jc w:val="both"/>
      </w:pPr>
      <w:r>
        <w:rPr>
          <w:spacing w:val="-1"/>
        </w:rPr>
        <w:t>стихотворения,</w:t>
      </w:r>
      <w:r>
        <w:rPr>
          <w:spacing w:val="-14"/>
        </w:rPr>
        <w:t xml:space="preserve"> </w:t>
      </w:r>
      <w:r>
        <w:t>глубже</w:t>
      </w:r>
      <w:r>
        <w:rPr>
          <w:spacing w:val="-14"/>
        </w:rPr>
        <w:t xml:space="preserve"> </w:t>
      </w:r>
      <w:r>
        <w:t>осознать</w:t>
      </w:r>
      <w:r>
        <w:rPr>
          <w:spacing w:val="-18"/>
        </w:rPr>
        <w:t xml:space="preserve"> </w:t>
      </w:r>
      <w:r>
        <w:t>содержание.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442"/>
        <w:jc w:val="both"/>
      </w:pPr>
      <w:r>
        <w:lastRenderedPageBreak/>
        <w:t xml:space="preserve">С </w:t>
      </w:r>
      <w:r>
        <w:t>опорой на прочитанное произведение воспитатель объясняет жанровые особенности сказок, рассказов, стихотворений.</w:t>
      </w:r>
      <w:r>
        <w:rPr>
          <w:spacing w:val="-67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книгами.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художников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произведению.</w:t>
      </w:r>
      <w:r>
        <w:rPr>
          <w:spacing w:val="-2"/>
        </w:rPr>
        <w:t xml:space="preserve"> </w:t>
      </w:r>
      <w:r>
        <w:t>Выясняет</w:t>
      </w:r>
      <w:r>
        <w:rPr>
          <w:spacing w:val="-6"/>
        </w:rPr>
        <w:t xml:space="preserve"> </w:t>
      </w:r>
      <w:r>
        <w:t>симпатии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предпочтения</w:t>
      </w:r>
      <w:r>
        <w:rPr>
          <w:spacing w:val="-4"/>
        </w:rPr>
        <w:t xml:space="preserve"> </w:t>
      </w:r>
      <w:r>
        <w:t>детей.</w:t>
      </w:r>
    </w:p>
    <w:p w:rsidR="00C02DE2" w:rsidRDefault="00C02DE2">
      <w:pPr>
        <w:pStyle w:val="a3"/>
        <w:spacing w:before="8"/>
        <w:ind w:left="0"/>
      </w:pPr>
    </w:p>
    <w:p w:rsidR="00C02DE2" w:rsidRDefault="007551B3">
      <w:pPr>
        <w:pStyle w:val="1"/>
        <w:numPr>
          <w:ilvl w:val="2"/>
          <w:numId w:val="37"/>
        </w:numPr>
        <w:tabs>
          <w:tab w:val="left" w:pos="1039"/>
        </w:tabs>
        <w:ind w:hanging="706"/>
      </w:pPr>
      <w:r>
        <w:rPr>
          <w:spacing w:val="-1"/>
        </w:rPr>
        <w:t>Образовательная</w:t>
      </w:r>
      <w:r>
        <w:rPr>
          <w:spacing w:val="-9"/>
        </w:rPr>
        <w:t xml:space="preserve"> </w:t>
      </w:r>
      <w:r>
        <w:rPr>
          <w:spacing w:val="-1"/>
        </w:rPr>
        <w:t>область</w:t>
      </w:r>
      <w:r>
        <w:rPr>
          <w:spacing w:val="-14"/>
        </w:rPr>
        <w:t xml:space="preserve"> </w:t>
      </w:r>
      <w:r>
        <w:rPr>
          <w:spacing w:val="-1"/>
        </w:rPr>
        <w:t>«Художественно-эстетическое</w:t>
      </w:r>
      <w:r>
        <w:rPr>
          <w:spacing w:val="-10"/>
        </w:rPr>
        <w:t xml:space="preserve"> </w:t>
      </w:r>
      <w:r>
        <w:t>развитие»</w:t>
      </w:r>
    </w:p>
    <w:p w:rsidR="00C02DE2" w:rsidRDefault="00C02DE2">
      <w:pPr>
        <w:pStyle w:val="a3"/>
        <w:spacing w:before="9"/>
        <w:ind w:left="0"/>
        <w:rPr>
          <w:b/>
          <w:sz w:val="23"/>
        </w:rPr>
      </w:pPr>
    </w:p>
    <w:p w:rsidR="00C02DE2" w:rsidRDefault="007551B3">
      <w:pPr>
        <w:pStyle w:val="2"/>
        <w:jc w:val="both"/>
      </w:pPr>
      <w:r>
        <w:t>Развитие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изобразительной</w:t>
      </w:r>
      <w:r>
        <w:rPr>
          <w:spacing w:val="-12"/>
        </w:rPr>
        <w:t xml:space="preserve"> </w:t>
      </w:r>
      <w:r>
        <w:t>деятельностью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spacing w:before="1"/>
      </w:pPr>
      <w:r>
        <w:t>В</w:t>
      </w:r>
      <w:r>
        <w:rPr>
          <w:spacing w:val="33"/>
        </w:rPr>
        <w:t xml:space="preserve"> </w:t>
      </w:r>
      <w:r>
        <w:t>старшей</w:t>
      </w:r>
      <w:r>
        <w:rPr>
          <w:spacing w:val="36"/>
        </w:rPr>
        <w:t xml:space="preserve"> </w:t>
      </w:r>
      <w:r>
        <w:t>группе</w:t>
      </w:r>
      <w:r>
        <w:rPr>
          <w:spacing w:val="38"/>
        </w:rPr>
        <w:t xml:space="preserve"> </w:t>
      </w:r>
      <w:r>
        <w:t>продолжается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эстетического</w:t>
      </w:r>
      <w:r>
        <w:rPr>
          <w:spacing w:val="37"/>
        </w:rPr>
        <w:t xml:space="preserve"> </w:t>
      </w:r>
      <w:r>
        <w:t>мировидения,</w:t>
      </w:r>
      <w:r>
        <w:rPr>
          <w:spacing w:val="38"/>
        </w:rPr>
        <w:t xml:space="preserve"> </w:t>
      </w:r>
      <w:r>
        <w:t>созерцательного</w:t>
      </w:r>
      <w:r>
        <w:rPr>
          <w:spacing w:val="36"/>
        </w:rPr>
        <w:t xml:space="preserve"> </w:t>
      </w:r>
      <w:r>
        <w:t>сопереживания.</w:t>
      </w:r>
      <w:r>
        <w:rPr>
          <w:spacing w:val="-67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образов.</w:t>
      </w:r>
    </w:p>
    <w:p w:rsidR="00C02DE2" w:rsidRDefault="007551B3">
      <w:pPr>
        <w:pStyle w:val="a3"/>
        <w:tabs>
          <w:tab w:val="left" w:pos="1484"/>
          <w:tab w:val="left" w:pos="4169"/>
          <w:tab w:val="left" w:pos="5031"/>
          <w:tab w:val="left" w:pos="5501"/>
          <w:tab w:val="left" w:pos="11735"/>
          <w:tab w:val="left" w:pos="14752"/>
        </w:tabs>
        <w:spacing w:line="242" w:lineRule="auto"/>
        <w:ind w:right="452"/>
      </w:pPr>
      <w:r>
        <w:t>Педагог</w:t>
      </w:r>
      <w:r>
        <w:tab/>
        <w:t>обращает</w:t>
      </w:r>
      <w:r>
        <w:rPr>
          <w:spacing w:val="119"/>
        </w:rPr>
        <w:t xml:space="preserve"> </w:t>
      </w:r>
      <w:r>
        <w:t>внимание</w:t>
      </w:r>
      <w:r>
        <w:tab/>
        <w:t>детей</w:t>
      </w:r>
      <w:r>
        <w:tab/>
        <w:t>на</w:t>
      </w:r>
      <w:r>
        <w:tab/>
        <w:t>образную</w:t>
      </w:r>
      <w:r>
        <w:rPr>
          <w:spacing w:val="122"/>
        </w:rPr>
        <w:t xml:space="preserve"> </w:t>
      </w:r>
      <w:r>
        <w:t>выразительность</w:t>
      </w:r>
      <w:r>
        <w:rPr>
          <w:spacing w:val="121"/>
        </w:rPr>
        <w:t xml:space="preserve"> </w:t>
      </w:r>
      <w:r>
        <w:t>созданных</w:t>
      </w:r>
      <w:r>
        <w:rPr>
          <w:spacing w:val="119"/>
        </w:rPr>
        <w:t xml:space="preserve"> </w:t>
      </w:r>
      <w:r>
        <w:t>образов,</w:t>
      </w:r>
      <w:r>
        <w:tab/>
        <w:t>поощряет</w:t>
      </w:r>
      <w:r>
        <w:rPr>
          <w:spacing w:val="118"/>
        </w:rPr>
        <w:t xml:space="preserve"> </w:t>
      </w:r>
      <w:r>
        <w:t>воплоще</w:t>
      </w:r>
      <w:r>
        <w:t>ние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художественной форме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2"/>
        </w:rPr>
        <w:t xml:space="preserve"> </w:t>
      </w:r>
      <w:r>
        <w:t>переживаний,</w:t>
      </w:r>
      <w:r>
        <w:rPr>
          <w:spacing w:val="2"/>
        </w:rPr>
        <w:t xml:space="preserve"> </w:t>
      </w:r>
      <w:r>
        <w:t>чувств.</w:t>
      </w:r>
    </w:p>
    <w:p w:rsidR="00C02DE2" w:rsidRDefault="007551B3">
      <w:pPr>
        <w:pStyle w:val="a3"/>
        <w:tabs>
          <w:tab w:val="left" w:pos="1124"/>
          <w:tab w:val="left" w:pos="5555"/>
          <w:tab w:val="left" w:pos="6929"/>
          <w:tab w:val="left" w:pos="8728"/>
          <w:tab w:val="left" w:pos="10398"/>
          <w:tab w:val="left" w:pos="10882"/>
          <w:tab w:val="left" w:pos="12147"/>
          <w:tab w:val="left" w:pos="14126"/>
        </w:tabs>
        <w:ind w:right="429"/>
      </w:pPr>
      <w:r>
        <w:t>Дети</w:t>
      </w:r>
      <w:r>
        <w:tab/>
        <w:t>проходят</w:t>
      </w:r>
      <w:r>
        <w:rPr>
          <w:spacing w:val="115"/>
        </w:rPr>
        <w:t xml:space="preserve"> </w:t>
      </w:r>
      <w:r>
        <w:t>путь</w:t>
      </w:r>
      <w:r>
        <w:rPr>
          <w:spacing w:val="115"/>
        </w:rPr>
        <w:t xml:space="preserve"> </w:t>
      </w:r>
      <w:r>
        <w:t>от</w:t>
      </w:r>
      <w:r>
        <w:rPr>
          <w:spacing w:val="116"/>
        </w:rPr>
        <w:t xml:space="preserve"> </w:t>
      </w:r>
      <w:r>
        <w:t>элементарного</w:t>
      </w:r>
      <w:r>
        <w:tab/>
        <w:t>наглядн</w:t>
      </w:r>
      <w:proofErr w:type="gramStart"/>
      <w:r>
        <w:t>о-</w:t>
      </w:r>
      <w:proofErr w:type="gramEnd"/>
      <w:r>
        <w:tab/>
        <w:t>чувственного</w:t>
      </w:r>
      <w:r>
        <w:tab/>
        <w:t>впечатления</w:t>
      </w:r>
      <w:r>
        <w:tab/>
        <w:t>до</w:t>
      </w:r>
      <w:r>
        <w:tab/>
        <w:t>создания</w:t>
      </w:r>
      <w:r>
        <w:tab/>
        <w:t>оригинального</w:t>
      </w:r>
      <w:r>
        <w:tab/>
      </w:r>
      <w:r>
        <w:rPr>
          <w:spacing w:val="-1"/>
        </w:rPr>
        <w:t>образа</w:t>
      </w:r>
      <w:r>
        <w:rPr>
          <w:spacing w:val="-67"/>
        </w:rPr>
        <w:t xml:space="preserve"> </w:t>
      </w:r>
      <w:r>
        <w:t>(композиции)</w:t>
      </w:r>
      <w:r>
        <w:rPr>
          <w:spacing w:val="-2"/>
        </w:rPr>
        <w:t xml:space="preserve"> </w:t>
      </w:r>
      <w:r>
        <w:t>адекватными изобразительно-выразительными средствами.</w:t>
      </w:r>
    </w:p>
    <w:p w:rsidR="00C02DE2" w:rsidRDefault="007551B3">
      <w:pPr>
        <w:pStyle w:val="a3"/>
        <w:spacing w:line="321" w:lineRule="exact"/>
      </w:pPr>
      <w:r>
        <w:t>В</w:t>
      </w:r>
      <w:r>
        <w:rPr>
          <w:spacing w:val="-10"/>
        </w:rPr>
        <w:t xml:space="preserve"> </w:t>
      </w:r>
      <w:r>
        <w:t>старшей</w:t>
      </w:r>
      <w:r>
        <w:rPr>
          <w:spacing w:val="-7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воспитатель</w:t>
      </w:r>
      <w:r>
        <w:rPr>
          <w:spacing w:val="-9"/>
        </w:rPr>
        <w:t xml:space="preserve"> </w:t>
      </w:r>
      <w:r>
        <w:t>ставит</w:t>
      </w:r>
      <w:r>
        <w:rPr>
          <w:spacing w:val="-8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</w:t>
      </w:r>
      <w:r>
        <w:rPr>
          <w:spacing w:val="-7"/>
        </w:rPr>
        <w:t xml:space="preserve"> </w:t>
      </w:r>
      <w:r>
        <w:t>реализует</w:t>
      </w:r>
      <w:r>
        <w:rPr>
          <w:spacing w:val="-7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взаимосвязанных</w:t>
      </w:r>
      <w:r>
        <w:rPr>
          <w:spacing w:val="-10"/>
        </w:rPr>
        <w:t xml:space="preserve"> </w:t>
      </w:r>
      <w:r>
        <w:t>задач: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rPr>
          <w:sz w:val="28"/>
        </w:rPr>
      </w:pPr>
      <w:r>
        <w:rPr>
          <w:sz w:val="28"/>
        </w:rPr>
        <w:t> продолжать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C02DE2" w:rsidRDefault="007551B3">
      <w:pPr>
        <w:pStyle w:val="a3"/>
      </w:pPr>
      <w:r>
        <w:t>Обогащать</w:t>
      </w:r>
      <w:r>
        <w:rPr>
          <w:spacing w:val="12"/>
        </w:rPr>
        <w:t xml:space="preserve"> </w:t>
      </w:r>
      <w:r>
        <w:t>сенсорный</w:t>
      </w:r>
      <w:r>
        <w:rPr>
          <w:spacing w:val="12"/>
        </w:rPr>
        <w:t xml:space="preserve"> </w:t>
      </w:r>
      <w:r>
        <w:t>опыт,</w:t>
      </w:r>
      <w:r>
        <w:rPr>
          <w:spacing w:val="15"/>
        </w:rPr>
        <w:t xml:space="preserve"> </w:t>
      </w:r>
      <w:r>
        <w:t>развивая</w:t>
      </w:r>
      <w:r>
        <w:rPr>
          <w:spacing w:val="15"/>
        </w:rPr>
        <w:t xml:space="preserve"> </w:t>
      </w:r>
      <w:r>
        <w:t>органы</w:t>
      </w:r>
      <w:r>
        <w:rPr>
          <w:spacing w:val="12"/>
        </w:rPr>
        <w:t xml:space="preserve"> </w:t>
      </w:r>
      <w:r>
        <w:t>восприятия:</w:t>
      </w:r>
      <w:r>
        <w:rPr>
          <w:spacing w:val="8"/>
        </w:rPr>
        <w:t xml:space="preserve"> </w:t>
      </w:r>
      <w:r>
        <w:t>зрение,</w:t>
      </w:r>
      <w:r>
        <w:rPr>
          <w:spacing w:val="15"/>
        </w:rPr>
        <w:t xml:space="preserve"> </w:t>
      </w:r>
      <w:r>
        <w:t>слух,</w:t>
      </w:r>
      <w:r>
        <w:rPr>
          <w:spacing w:val="15"/>
        </w:rPr>
        <w:t xml:space="preserve"> </w:t>
      </w:r>
      <w:r>
        <w:t>обоняние,</w:t>
      </w:r>
      <w:r>
        <w:rPr>
          <w:spacing w:val="15"/>
        </w:rPr>
        <w:t xml:space="preserve"> </w:t>
      </w:r>
      <w:r>
        <w:t>осязание,</w:t>
      </w:r>
      <w:r>
        <w:rPr>
          <w:spacing w:val="15"/>
        </w:rPr>
        <w:t xml:space="preserve"> </w:t>
      </w:r>
      <w:r>
        <w:t>вкус;</w:t>
      </w:r>
      <w:r>
        <w:rPr>
          <w:spacing w:val="13"/>
        </w:rPr>
        <w:t xml:space="preserve"> </w:t>
      </w:r>
      <w:r>
        <w:t>закрепля</w:t>
      </w:r>
      <w:r>
        <w:t>ть</w:t>
      </w:r>
      <w:r>
        <w:rPr>
          <w:spacing w:val="10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природы;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32" w:firstLine="0"/>
        <w:rPr>
          <w:sz w:val="28"/>
        </w:rPr>
      </w:pPr>
      <w:r>
        <w:rPr>
          <w:sz w:val="28"/>
        </w:rPr>
        <w:t> развивать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4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20"/>
          <w:sz w:val="28"/>
        </w:rPr>
        <w:t xml:space="preserve"> </w:t>
      </w:r>
      <w:r>
        <w:rPr>
          <w:sz w:val="28"/>
        </w:rPr>
        <w:t>учить</w:t>
      </w:r>
      <w:r>
        <w:rPr>
          <w:spacing w:val="11"/>
          <w:sz w:val="28"/>
        </w:rPr>
        <w:t xml:space="preserve"> </w:t>
      </w:r>
      <w:r>
        <w:rPr>
          <w:sz w:val="28"/>
        </w:rPr>
        <w:t>созерцать</w:t>
      </w:r>
      <w:r>
        <w:rPr>
          <w:spacing w:val="12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мира.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4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явлений развивать мыслительные операции: анализ, сравнение, уподобление, </w:t>
      </w:r>
      <w:r>
        <w:rPr>
          <w:sz w:val="28"/>
        </w:rPr>
        <w:t>устанавливать сходство и 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1" w:lineRule="exact"/>
        <w:ind w:left="431"/>
        <w:rPr>
          <w:sz w:val="28"/>
        </w:rPr>
      </w:pPr>
      <w:r>
        <w:rPr>
          <w:sz w:val="28"/>
        </w:rPr>
        <w:t> способствовать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воображения;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мировосприятию,</w:t>
      </w:r>
      <w:r>
        <w:rPr>
          <w:spacing w:val="-4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мире;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244" w:lineRule="auto"/>
        <w:ind w:right="434" w:firstLine="0"/>
        <w:rPr>
          <w:sz w:val="28"/>
        </w:rPr>
      </w:pPr>
      <w:r>
        <w:rPr>
          <w:sz w:val="28"/>
        </w:rPr>
        <w:t> знакомить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2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4"/>
          <w:sz w:val="28"/>
        </w:rPr>
        <w:t xml:space="preserve"> </w:t>
      </w:r>
      <w:r>
        <w:rPr>
          <w:sz w:val="28"/>
        </w:rPr>
        <w:t>видов</w:t>
      </w:r>
      <w:r>
        <w:rPr>
          <w:spacing w:val="2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26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3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архитектура)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58" w:firstLine="0"/>
        <w:rPr>
          <w:sz w:val="28"/>
        </w:rPr>
      </w:pPr>
      <w:r>
        <w:rPr>
          <w:sz w:val="28"/>
        </w:rPr>
        <w:t> формировать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24"/>
          <w:sz w:val="28"/>
        </w:rPr>
        <w:t xml:space="preserve"> </w:t>
      </w:r>
      <w:r>
        <w:rPr>
          <w:sz w:val="28"/>
        </w:rPr>
        <w:t>обобщённые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образа:</w:t>
      </w:r>
      <w:r>
        <w:rPr>
          <w:spacing w:val="18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24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24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9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будущей конструкции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 по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 другу;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2" w:firstLine="0"/>
        <w:rPr>
          <w:sz w:val="28"/>
        </w:rPr>
      </w:pPr>
      <w:r>
        <w:rPr>
          <w:sz w:val="28"/>
        </w:rPr>
        <w:t> знакомить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8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2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8"/>
          <w:sz w:val="28"/>
        </w:rPr>
        <w:t xml:space="preserve"> </w:t>
      </w:r>
      <w:r>
        <w:rPr>
          <w:sz w:val="28"/>
        </w:rPr>
        <w:t>(на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особенностей);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(фарфоровые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керамические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изделия, ювелирное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своё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12"/>
          <w:sz w:val="28"/>
        </w:rPr>
        <w:t xml:space="preserve"> </w:t>
      </w: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материалы;</w:t>
      </w:r>
    </w:p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67"/>
        <w:ind w:right="459" w:firstLine="0"/>
        <w:rPr>
          <w:sz w:val="28"/>
        </w:rPr>
      </w:pPr>
      <w:r>
        <w:rPr>
          <w:sz w:val="28"/>
        </w:rPr>
        <w:lastRenderedPageBreak/>
        <w:t> развивать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действоват</w:t>
      </w:r>
      <w:r>
        <w:rPr>
          <w:sz w:val="28"/>
        </w:rPr>
        <w:t>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ним,</w:t>
      </w:r>
      <w:r>
        <w:rPr>
          <w:spacing w:val="4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последовательность </w:t>
      </w:r>
      <w:proofErr w:type="spellStart"/>
      <w:r>
        <w:rPr>
          <w:sz w:val="28"/>
        </w:rPr>
        <w:t>изодеятельности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композицию.</w:t>
      </w:r>
      <w:r>
        <w:rPr>
          <w:spacing w:val="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C02DE2" w:rsidRDefault="007551B3">
      <w:pPr>
        <w:pStyle w:val="a3"/>
        <w:spacing w:line="321" w:lineRule="exact"/>
      </w:pPr>
      <w:r>
        <w:t>различным</w:t>
      </w:r>
      <w:r>
        <w:rPr>
          <w:spacing w:val="-6"/>
        </w:rPr>
        <w:t xml:space="preserve"> </w:t>
      </w:r>
      <w:r>
        <w:t>способам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одних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</w:t>
      </w:r>
      <w:r>
        <w:rPr>
          <w:spacing w:val="-11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предметов;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4"/>
        <w:ind w:right="444" w:firstLine="0"/>
        <w:rPr>
          <w:sz w:val="28"/>
        </w:rPr>
      </w:pPr>
      <w:r>
        <w:rPr>
          <w:sz w:val="28"/>
        </w:rPr>
        <w:t xml:space="preserve"> продолжать учить детей широко использовать не только основные, но и разнообразные дополнительные цвета; </w:t>
      </w:r>
      <w:r>
        <w:rPr>
          <w:sz w:val="28"/>
        </w:rPr>
        <w:t>помочь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освоении 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</w:t>
      </w:r>
      <w:r>
        <w:rPr>
          <w:spacing w:val="-1"/>
          <w:sz w:val="28"/>
        </w:rPr>
        <w:t xml:space="preserve"> </w:t>
      </w:r>
      <w:r>
        <w:rPr>
          <w:sz w:val="28"/>
        </w:rPr>
        <w:t>цв</w:t>
      </w:r>
      <w:proofErr w:type="gramEnd"/>
      <w:r>
        <w:rPr>
          <w:sz w:val="28"/>
        </w:rPr>
        <w:t>ета: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цветового тона,</w:t>
      </w:r>
      <w:r>
        <w:rPr>
          <w:spacing w:val="3"/>
          <w:sz w:val="28"/>
        </w:rPr>
        <w:t xml:space="preserve"> </w:t>
      </w:r>
      <w:r>
        <w:rPr>
          <w:sz w:val="28"/>
        </w:rPr>
        <w:t>насыщенности и светлоты;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 побуждать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 развивать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декоративный</w:t>
      </w:r>
      <w:r>
        <w:rPr>
          <w:spacing w:val="-12"/>
          <w:sz w:val="28"/>
        </w:rPr>
        <w:t xml:space="preserve"> </w:t>
      </w:r>
      <w:r>
        <w:rPr>
          <w:sz w:val="28"/>
        </w:rPr>
        <w:t>вкус,</w:t>
      </w:r>
      <w:r>
        <w:rPr>
          <w:spacing w:val="-9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изображать,</w:t>
      </w:r>
      <w:r>
        <w:rPr>
          <w:spacing w:val="-9"/>
          <w:sz w:val="28"/>
        </w:rPr>
        <w:t xml:space="preserve"> </w:t>
      </w:r>
      <w:r>
        <w:rPr>
          <w:sz w:val="28"/>
        </w:rPr>
        <w:t>но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украшать,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13"/>
          <w:sz w:val="28"/>
        </w:rPr>
        <w:t xml:space="preserve"> </w:t>
      </w:r>
      <w:r>
        <w:rPr>
          <w:sz w:val="28"/>
        </w:rPr>
        <w:t>узора;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  <w:tab w:val="left" w:pos="2180"/>
          <w:tab w:val="left" w:pos="4558"/>
          <w:tab w:val="left" w:pos="5637"/>
          <w:tab w:val="left" w:pos="6514"/>
          <w:tab w:val="left" w:pos="8437"/>
          <w:tab w:val="left" w:pos="9501"/>
          <w:tab w:val="left" w:pos="10864"/>
          <w:tab w:val="left" w:pos="11804"/>
          <w:tab w:val="left" w:pos="13593"/>
        </w:tabs>
        <w:ind w:right="454" w:firstLine="0"/>
        <w:rPr>
          <w:sz w:val="28"/>
        </w:rPr>
      </w:pPr>
      <w:r>
        <w:rPr>
          <w:sz w:val="28"/>
        </w:rPr>
        <w:t> продолжать</w:t>
      </w:r>
      <w:r>
        <w:rPr>
          <w:sz w:val="28"/>
        </w:rPr>
        <w:tab/>
      </w:r>
      <w:r>
        <w:rPr>
          <w:sz w:val="28"/>
        </w:rPr>
        <w:t>совершенствовать</w:t>
      </w:r>
      <w:r>
        <w:rPr>
          <w:sz w:val="28"/>
        </w:rPr>
        <w:tab/>
        <w:t>умения</w:t>
      </w:r>
      <w:r>
        <w:rPr>
          <w:sz w:val="28"/>
        </w:rPr>
        <w:tab/>
        <w:t>детей</w:t>
      </w:r>
      <w:r>
        <w:rPr>
          <w:sz w:val="28"/>
        </w:rPr>
        <w:tab/>
        <w:t>рассматривать</w:t>
      </w:r>
      <w:r>
        <w:rPr>
          <w:sz w:val="28"/>
        </w:rPr>
        <w:tab/>
        <w:t>работы</w:t>
      </w:r>
      <w:r>
        <w:rPr>
          <w:sz w:val="28"/>
        </w:rPr>
        <w:tab/>
        <w:t>(рисунки,</w:t>
      </w:r>
      <w:r>
        <w:rPr>
          <w:sz w:val="28"/>
        </w:rPr>
        <w:tab/>
        <w:t>лепку,</w:t>
      </w:r>
      <w:r>
        <w:rPr>
          <w:sz w:val="28"/>
        </w:rPr>
        <w:tab/>
        <w:t>аппликации),</w:t>
      </w:r>
      <w:r>
        <w:rPr>
          <w:sz w:val="28"/>
        </w:rPr>
        <w:tab/>
      </w:r>
      <w:r>
        <w:rPr>
          <w:spacing w:val="-3"/>
          <w:sz w:val="28"/>
        </w:rPr>
        <w:t>радоваться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достигнутому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результату.</w:t>
      </w:r>
    </w:p>
    <w:p w:rsidR="00C02DE2" w:rsidRDefault="00C02DE2">
      <w:pPr>
        <w:pStyle w:val="a3"/>
        <w:spacing w:before="4"/>
        <w:ind w:left="0"/>
      </w:pPr>
    </w:p>
    <w:p w:rsidR="00C02DE2" w:rsidRDefault="007551B3">
      <w:pPr>
        <w:pStyle w:val="2"/>
        <w:jc w:val="both"/>
      </w:pP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t>изобразительной</w:t>
      </w:r>
      <w:r>
        <w:rPr>
          <w:spacing w:val="-15"/>
        </w:rPr>
        <w:t xml:space="preserve"> </w:t>
      </w:r>
      <w:r>
        <w:t>деятельности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spacing w:before="1" w:line="322" w:lineRule="exact"/>
        <w:jc w:val="both"/>
      </w:pPr>
      <w:r>
        <w:rPr>
          <w:u w:val="single"/>
        </w:rPr>
        <w:t>Изображение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отдельных</w:t>
      </w:r>
      <w:r>
        <w:rPr>
          <w:spacing w:val="-15"/>
          <w:u w:val="single"/>
        </w:rPr>
        <w:t xml:space="preserve"> </w:t>
      </w:r>
      <w:r>
        <w:rPr>
          <w:u w:val="single"/>
        </w:rPr>
        <w:t>предметов</w:t>
      </w:r>
    </w:p>
    <w:p w:rsidR="00C02DE2" w:rsidRDefault="007551B3">
      <w:pPr>
        <w:pStyle w:val="a3"/>
        <w:ind w:right="452"/>
        <w:jc w:val="both"/>
      </w:pPr>
      <w:r>
        <w:t xml:space="preserve">Развивать познавательный интерес к предметному миру, воспитывать </w:t>
      </w:r>
      <w:r>
        <w:t>желание выражать своё отношение к нему 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-4"/>
        </w:rPr>
        <w:t xml:space="preserve"> </w:t>
      </w:r>
      <w:r>
        <w:t>видах</w:t>
      </w:r>
    </w:p>
    <w:p w:rsidR="00C02DE2" w:rsidRDefault="007551B3">
      <w:pPr>
        <w:pStyle w:val="a3"/>
        <w:ind w:right="434"/>
        <w:jc w:val="both"/>
      </w:pPr>
      <w:r>
        <w:t xml:space="preserve">деятельности. </w:t>
      </w:r>
      <w:proofErr w:type="gramStart"/>
      <w:r>
        <w:t>Учить изображать по памяти, с натуры и по представлению фрукты, овощи, растения, деревья, здания,</w:t>
      </w:r>
      <w:r>
        <w:rPr>
          <w:spacing w:val="1"/>
        </w:rPr>
        <w:t xml:space="preserve"> </w:t>
      </w:r>
      <w:r>
        <w:t>транспорт, рыб, птиц, животных, фигуру человека, передавая основные средства выразит</w:t>
      </w:r>
      <w:r>
        <w:t>ельности (строение, форму и</w:t>
      </w:r>
      <w:r>
        <w:rPr>
          <w:spacing w:val="1"/>
        </w:rPr>
        <w:t xml:space="preserve"> </w:t>
      </w:r>
      <w:r>
        <w:t xml:space="preserve">цвет частей, </w:t>
      </w:r>
      <w:proofErr w:type="spellStart"/>
      <w:r>
        <w:t>пропор-ции</w:t>
      </w:r>
      <w:proofErr w:type="spellEnd"/>
      <w:r>
        <w:t>, фактуру поверхности, состояние статики или движения), акцентировать внимание детей на</w:t>
      </w:r>
      <w:r>
        <w:rPr>
          <w:spacing w:val="1"/>
        </w:rPr>
        <w:t xml:space="preserve"> </w:t>
      </w:r>
      <w:r>
        <w:t>мелких деталях.</w:t>
      </w:r>
      <w:proofErr w:type="gramEnd"/>
      <w:r>
        <w:t xml:space="preserve"> Создавать условия для создания детьми вариативных образов с передачей наиболее характерных их</w:t>
      </w:r>
      <w:r>
        <w:rPr>
          <w:spacing w:val="1"/>
        </w:rPr>
        <w:t xml:space="preserve"> </w:t>
      </w:r>
      <w:r>
        <w:t>особенн</w:t>
      </w:r>
      <w:r>
        <w:t>остей, в лепке с этой целью использовать дополнительные материалы. Учить детей анализировать предметы,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способах</w:t>
      </w:r>
      <w:r>
        <w:rPr>
          <w:spacing w:val="-67"/>
        </w:rPr>
        <w:t xml:space="preserve"> </w:t>
      </w:r>
      <w:r>
        <w:t>изображения.</w:t>
      </w:r>
    </w:p>
    <w:p w:rsidR="00C02DE2" w:rsidRDefault="007551B3">
      <w:pPr>
        <w:pStyle w:val="a3"/>
        <w:spacing w:before="2"/>
        <w:jc w:val="both"/>
      </w:pPr>
      <w:r>
        <w:rPr>
          <w:spacing w:val="-1"/>
          <w:u w:val="single"/>
        </w:rPr>
        <w:t>Создание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сюжетно-тематических</w:t>
      </w:r>
      <w:r>
        <w:rPr>
          <w:spacing w:val="-13"/>
          <w:u w:val="single"/>
        </w:rPr>
        <w:t xml:space="preserve"> </w:t>
      </w:r>
      <w:r>
        <w:rPr>
          <w:u w:val="single"/>
        </w:rPr>
        <w:t>композиций</w:t>
      </w:r>
    </w:p>
    <w:p w:rsidR="00C02DE2" w:rsidRDefault="007551B3">
      <w:pPr>
        <w:pStyle w:val="a3"/>
        <w:ind w:right="438"/>
        <w:jc w:val="both"/>
      </w:pPr>
      <w:r>
        <w:t>Способствовать</w:t>
      </w:r>
      <w:r>
        <w:rPr>
          <w:spacing w:val="-14"/>
        </w:rPr>
        <w:t xml:space="preserve"> </w:t>
      </w:r>
      <w:r>
        <w:t>отражению</w:t>
      </w:r>
      <w:r>
        <w:rPr>
          <w:spacing w:val="-12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картин</w:t>
      </w:r>
      <w:r>
        <w:rPr>
          <w:spacing w:val="-12"/>
        </w:rPr>
        <w:t xml:space="preserve"> </w:t>
      </w:r>
      <w:r>
        <w:t>окружающей</w:t>
      </w:r>
      <w:r>
        <w:rPr>
          <w:spacing w:val="-11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календарных</w:t>
      </w:r>
      <w:r>
        <w:rPr>
          <w:spacing w:val="-15"/>
        </w:rPr>
        <w:t xml:space="preserve"> </w:t>
      </w:r>
      <w:r>
        <w:t>дат,</w:t>
      </w:r>
      <w:r>
        <w:rPr>
          <w:spacing w:val="-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литературных произведений, выбирая форму композиции рисунка или аппликации, соответствующую теме (или 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листе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полосе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неба),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изображаемого.</w:t>
      </w:r>
    </w:p>
    <w:p w:rsidR="00C02DE2" w:rsidRDefault="007551B3">
      <w:pPr>
        <w:pStyle w:val="a3"/>
        <w:ind w:right="434"/>
        <w:jc w:val="both"/>
      </w:pPr>
      <w:r>
        <w:t>Учить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proofErr w:type="spellStart"/>
      <w:r>
        <w:t>величинные</w:t>
      </w:r>
      <w:proofErr w:type="spellEnd"/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тематической</w:t>
      </w:r>
      <w:r>
        <w:rPr>
          <w:spacing w:val="46"/>
        </w:rPr>
        <w:t xml:space="preserve"> </w:t>
      </w:r>
      <w:r>
        <w:t>композиции</w:t>
      </w:r>
      <w:r>
        <w:rPr>
          <w:spacing w:val="46"/>
        </w:rPr>
        <w:t xml:space="preserve"> </w:t>
      </w:r>
      <w:r>
        <w:t>передавать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действие</w:t>
      </w:r>
      <w:r>
        <w:rPr>
          <w:spacing w:val="47"/>
        </w:rPr>
        <w:t xml:space="preserve"> </w:t>
      </w:r>
      <w:r>
        <w:t>через</w:t>
      </w:r>
      <w:r>
        <w:rPr>
          <w:spacing w:val="46"/>
        </w:rPr>
        <w:t xml:space="preserve"> </w:t>
      </w:r>
      <w:r>
        <w:t>изображение</w:t>
      </w:r>
      <w:r>
        <w:rPr>
          <w:spacing w:val="46"/>
        </w:rPr>
        <w:t xml:space="preserve"> </w:t>
      </w:r>
      <w:r>
        <w:t>движения,</w:t>
      </w:r>
      <w:r>
        <w:rPr>
          <w:spacing w:val="48"/>
        </w:rPr>
        <w:t xml:space="preserve"> </w:t>
      </w:r>
      <w:r>
        <w:t>динамики,</w:t>
      </w:r>
      <w:r>
        <w:rPr>
          <w:spacing w:val="48"/>
        </w:rPr>
        <w:t xml:space="preserve"> </w:t>
      </w:r>
      <w:r>
        <w:t>позы.</w:t>
      </w:r>
      <w:r>
        <w:rPr>
          <w:spacing w:val="44"/>
        </w:rPr>
        <w:t xml:space="preserve"> </w:t>
      </w:r>
      <w:r>
        <w:t>Учить</w:t>
      </w:r>
      <w:r>
        <w:rPr>
          <w:spacing w:val="44"/>
        </w:rPr>
        <w:t xml:space="preserve"> </w:t>
      </w:r>
      <w:r>
        <w:t>создавать</w:t>
      </w:r>
      <w:r>
        <w:rPr>
          <w:spacing w:val="44"/>
        </w:rPr>
        <w:t xml:space="preserve"> </w:t>
      </w:r>
      <w:proofErr w:type="gramStart"/>
      <w:r>
        <w:t>в</w:t>
      </w:r>
      <w:proofErr w:type="gramEnd"/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449"/>
        <w:jc w:val="both"/>
      </w:pPr>
      <w:r>
        <w:lastRenderedPageBreak/>
        <w:t>лепке композиции из однородных изображений («Птицы на кормушке», «Кошка играет с котёнком») или композиции, в</w:t>
      </w:r>
      <w:r>
        <w:rPr>
          <w:spacing w:val="1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лишь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сложен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(«Встреча</w:t>
      </w:r>
      <w:r>
        <w:rPr>
          <w:spacing w:val="-5"/>
        </w:rPr>
        <w:t xml:space="preserve"> </w:t>
      </w:r>
      <w:r>
        <w:t>колобка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медведем»,</w:t>
      </w:r>
      <w:r>
        <w:rPr>
          <w:spacing w:val="-3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леплю</w:t>
      </w:r>
      <w:r>
        <w:rPr>
          <w:spacing w:val="-7"/>
        </w:rPr>
        <w:t xml:space="preserve"> </w:t>
      </w:r>
      <w:r>
        <w:t>снеговика»).</w:t>
      </w:r>
    </w:p>
    <w:p w:rsidR="00C02DE2" w:rsidRDefault="007551B3">
      <w:pPr>
        <w:pStyle w:val="a3"/>
        <w:spacing w:line="321" w:lineRule="exact"/>
        <w:jc w:val="both"/>
      </w:pPr>
      <w:r>
        <w:rPr>
          <w:u w:val="single"/>
        </w:rPr>
        <w:t>Декоративная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деятельность</w:t>
      </w:r>
    </w:p>
    <w:p w:rsidR="00C02DE2" w:rsidRDefault="007551B3">
      <w:pPr>
        <w:pStyle w:val="a3"/>
        <w:spacing w:before="4"/>
        <w:ind w:right="434"/>
        <w:jc w:val="both"/>
      </w:pPr>
      <w:r>
        <w:t>Продолжать формировать интерес к народному декоративно-прикладному искусству. Познакомить детей с истоками</w:t>
      </w:r>
      <w:r>
        <w:rPr>
          <w:spacing w:val="1"/>
        </w:rPr>
        <w:t xml:space="preserve"> </w:t>
      </w:r>
      <w:r>
        <w:t>искусства городецких, хохломских, гжельских мастеров, учить понимать особенности их росписи. Осваиват</w:t>
      </w:r>
      <w:r>
        <w:t>ь с детьми в</w:t>
      </w:r>
      <w:r>
        <w:rPr>
          <w:spacing w:val="1"/>
        </w:rPr>
        <w:t xml:space="preserve"> </w:t>
      </w:r>
      <w:r>
        <w:t>практической деятельности элементы узора российских промыслов (в узорах хохломы — разнообразие трав и ягод;</w:t>
      </w:r>
      <w:r>
        <w:rPr>
          <w:spacing w:val="1"/>
        </w:rPr>
        <w:t xml:space="preserve"> </w:t>
      </w:r>
      <w:r>
        <w:t>фантастические</w:t>
      </w:r>
      <w:r>
        <w:rPr>
          <w:spacing w:val="1"/>
        </w:rPr>
        <w:t xml:space="preserve"> </w:t>
      </w:r>
      <w:r>
        <w:t>городецкие</w:t>
      </w:r>
      <w:r>
        <w:rPr>
          <w:spacing w:val="1"/>
        </w:rPr>
        <w:t xml:space="preserve"> </w:t>
      </w:r>
      <w:r>
        <w:t>бутоны,</w:t>
      </w:r>
      <w:r>
        <w:rPr>
          <w:spacing w:val="1"/>
        </w:rPr>
        <w:t xml:space="preserve"> </w:t>
      </w:r>
      <w:r>
        <w:t>купавки,</w:t>
      </w:r>
      <w:r>
        <w:rPr>
          <w:spacing w:val="1"/>
        </w:rPr>
        <w:t xml:space="preserve"> </w:t>
      </w:r>
      <w:r>
        <w:t>ромашки,</w:t>
      </w:r>
      <w:r>
        <w:rPr>
          <w:spacing w:val="1"/>
        </w:rPr>
        <w:t xml:space="preserve"> </w:t>
      </w:r>
      <w:r>
        <w:t>розаны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 xml:space="preserve">элементов узора. Учить </w:t>
      </w:r>
      <w:r>
        <w:t xml:space="preserve">рисовать симметричные узоры, начиная с центрального элемента. </w:t>
      </w:r>
      <w:proofErr w:type="gramStart"/>
      <w:r>
        <w:t>Поддерживать интерес к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игрушке</w:t>
      </w:r>
      <w:r>
        <w:rPr>
          <w:spacing w:val="-1"/>
        </w:rPr>
        <w:t xml:space="preserve"> </w:t>
      </w:r>
      <w:r>
        <w:t xml:space="preserve">(дымковской, </w:t>
      </w:r>
      <w:proofErr w:type="spellStart"/>
      <w:r>
        <w:t>филимоновской</w:t>
      </w:r>
      <w:proofErr w:type="spellEnd"/>
      <w:r>
        <w:t xml:space="preserve">, </w:t>
      </w:r>
      <w:proofErr w:type="spellStart"/>
      <w:r>
        <w:t>каргопольской</w:t>
      </w:r>
      <w:proofErr w:type="spellEnd"/>
      <w:r>
        <w:t>;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матрёшке</w:t>
      </w:r>
      <w:r>
        <w:rPr>
          <w:spacing w:val="8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загорской</w:t>
      </w:r>
      <w:proofErr w:type="spellEnd"/>
      <w:r>
        <w:t>,</w:t>
      </w:r>
      <w:proofErr w:type="gramEnd"/>
    </w:p>
    <w:p w:rsidR="00C02DE2" w:rsidRDefault="007551B3">
      <w:pPr>
        <w:pStyle w:val="a3"/>
        <w:ind w:right="440"/>
        <w:jc w:val="both"/>
      </w:pPr>
      <w:r>
        <w:t>семёновской,</w:t>
      </w:r>
      <w:r>
        <w:rPr>
          <w:spacing w:val="-6"/>
        </w:rPr>
        <w:t xml:space="preserve"> </w:t>
      </w:r>
      <w:proofErr w:type="spellStart"/>
      <w:r>
        <w:t>полхов-майданской</w:t>
      </w:r>
      <w:proofErr w:type="spellEnd"/>
      <w:r>
        <w:t>),</w:t>
      </w:r>
      <w:r>
        <w:rPr>
          <w:spacing w:val="-5"/>
        </w:rPr>
        <w:t xml:space="preserve"> </w:t>
      </w:r>
      <w:r>
        <w:t>рисовать</w:t>
      </w:r>
      <w:r>
        <w:rPr>
          <w:spacing w:val="-4"/>
        </w:rPr>
        <w:t xml:space="preserve"> </w:t>
      </w:r>
      <w:r>
        <w:t>узоры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игрушек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бумажных</w:t>
      </w:r>
      <w:r>
        <w:rPr>
          <w:spacing w:val="-11"/>
        </w:rPr>
        <w:t xml:space="preserve"> </w:t>
      </w:r>
      <w:r>
        <w:t>силуэтах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вылепленных</w:t>
      </w:r>
      <w:r>
        <w:rPr>
          <w:spacing w:val="-67"/>
        </w:rPr>
        <w:t xml:space="preserve"> </w:t>
      </w:r>
      <w:r>
        <w:t>игрушках.</w:t>
      </w:r>
      <w:r>
        <w:rPr>
          <w:spacing w:val="-1"/>
        </w:rPr>
        <w:t xml:space="preserve"> </w:t>
      </w:r>
      <w:r>
        <w:t>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посудой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лепку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ленточным</w:t>
      </w:r>
      <w:r>
        <w:rPr>
          <w:spacing w:val="-3"/>
        </w:rPr>
        <w:t xml:space="preserve"> </w:t>
      </w:r>
      <w:r>
        <w:t>способом.</w:t>
      </w:r>
    </w:p>
    <w:p w:rsidR="00C02DE2" w:rsidRDefault="007551B3">
      <w:pPr>
        <w:pStyle w:val="a3"/>
        <w:spacing w:line="321" w:lineRule="exact"/>
        <w:jc w:val="both"/>
      </w:pPr>
      <w:r>
        <w:t>Учить</w:t>
      </w:r>
      <w:r>
        <w:rPr>
          <w:spacing w:val="-8"/>
        </w:rPr>
        <w:t xml:space="preserve"> </w:t>
      </w:r>
      <w:r>
        <w:t>украшать</w:t>
      </w:r>
      <w:r>
        <w:rPr>
          <w:spacing w:val="-7"/>
        </w:rPr>
        <w:t xml:space="preserve"> </w:t>
      </w:r>
      <w:r>
        <w:t>вылепленные</w:t>
      </w:r>
      <w:r>
        <w:rPr>
          <w:spacing w:val="-9"/>
        </w:rPr>
        <w:t xml:space="preserve"> </w:t>
      </w:r>
      <w:r>
        <w:t>поделки</w:t>
      </w:r>
      <w:r>
        <w:rPr>
          <w:spacing w:val="-11"/>
        </w:rPr>
        <w:t xml:space="preserve"> </w:t>
      </w:r>
      <w:proofErr w:type="spellStart"/>
      <w:r>
        <w:t>налепом</w:t>
      </w:r>
      <w:proofErr w:type="spellEnd"/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(и)</w:t>
      </w:r>
      <w:r>
        <w:rPr>
          <w:spacing w:val="-11"/>
        </w:rPr>
        <w:t xml:space="preserve"> </w:t>
      </w:r>
      <w:r>
        <w:t>углублённым</w:t>
      </w:r>
      <w:r>
        <w:rPr>
          <w:spacing w:val="-9"/>
        </w:rPr>
        <w:t xml:space="preserve"> </w:t>
      </w:r>
      <w:r>
        <w:t>рельефом.</w:t>
      </w:r>
    </w:p>
    <w:p w:rsidR="00C02DE2" w:rsidRDefault="007551B3">
      <w:pPr>
        <w:pStyle w:val="a3"/>
      </w:pPr>
      <w:r>
        <w:t>Развивать</w:t>
      </w:r>
      <w:r>
        <w:rPr>
          <w:spacing w:val="33"/>
        </w:rPr>
        <w:t xml:space="preserve"> </w:t>
      </w:r>
      <w:r>
        <w:t>чувство</w:t>
      </w:r>
      <w:r>
        <w:rPr>
          <w:spacing w:val="35"/>
        </w:rPr>
        <w:t xml:space="preserve"> </w:t>
      </w:r>
      <w:r>
        <w:t>композиции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узор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растительных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геометрических</w:t>
      </w:r>
      <w:r>
        <w:rPr>
          <w:spacing w:val="32"/>
        </w:rPr>
        <w:t xml:space="preserve"> </w:t>
      </w:r>
      <w:r>
        <w:t>элементов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листе</w:t>
      </w:r>
      <w:r>
        <w:rPr>
          <w:spacing w:val="-67"/>
        </w:rPr>
        <w:t xml:space="preserve"> </w:t>
      </w:r>
      <w:r>
        <w:t>разной формы,</w:t>
      </w:r>
      <w:r>
        <w:rPr>
          <w:spacing w:val="4"/>
        </w:rPr>
        <w:t xml:space="preserve"> </w:t>
      </w:r>
      <w:r>
        <w:t>в том</w:t>
      </w:r>
    </w:p>
    <w:p w:rsidR="00C02DE2" w:rsidRDefault="007551B3">
      <w:pPr>
        <w:pStyle w:val="a3"/>
        <w:ind w:right="436"/>
      </w:pPr>
      <w:r>
        <w:t>числе</w:t>
      </w:r>
      <w:r>
        <w:rPr>
          <w:spacing w:val="1"/>
        </w:rPr>
        <w:t xml:space="preserve"> </w:t>
      </w:r>
      <w:proofErr w:type="gramStart"/>
      <w:r>
        <w:t>силуэтной</w:t>
      </w:r>
      <w:proofErr w:type="gramEnd"/>
      <w:r>
        <w:t>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ремёслам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промыслам.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костюма</w:t>
      </w:r>
      <w:r>
        <w:rPr>
          <w:spacing w:val="2"/>
        </w:rPr>
        <w:t xml:space="preserve"> </w:t>
      </w:r>
      <w:r>
        <w:t>народов,</w:t>
      </w:r>
    </w:p>
    <w:p w:rsidR="00C02DE2" w:rsidRDefault="007551B3">
      <w:pPr>
        <w:pStyle w:val="a3"/>
        <w:spacing w:before="3"/>
      </w:pPr>
      <w:r>
        <w:t xml:space="preserve">населяющих родной край, к пониманию семантики </w:t>
      </w:r>
      <w:r>
        <w:t>орнаментов костюма, цветового решения. Учить составлять узоры по</w:t>
      </w:r>
      <w:r>
        <w:rPr>
          <w:spacing w:val="-67"/>
        </w:rPr>
        <w:t xml:space="preserve"> </w:t>
      </w:r>
      <w:r>
        <w:t>мотивам</w:t>
      </w:r>
      <w:r>
        <w:rPr>
          <w:spacing w:val="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промыслов.</w:t>
      </w:r>
    </w:p>
    <w:p w:rsidR="00C02DE2" w:rsidRDefault="00C02DE2">
      <w:pPr>
        <w:pStyle w:val="a3"/>
        <w:spacing w:before="3"/>
        <w:ind w:left="0"/>
      </w:pPr>
    </w:p>
    <w:p w:rsidR="00C02DE2" w:rsidRDefault="007551B3">
      <w:pPr>
        <w:pStyle w:val="2"/>
        <w:spacing w:before="1"/>
      </w:pPr>
      <w:r>
        <w:t>Развитие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деятельностью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spacing w:line="322" w:lineRule="exact"/>
      </w:pPr>
      <w:r>
        <w:t>Задачи</w:t>
      </w:r>
      <w:r>
        <w:rPr>
          <w:spacing w:val="-7"/>
        </w:rPr>
        <w:t xml:space="preserve"> </w:t>
      </w:r>
      <w:r>
        <w:t>возраста: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rPr>
          <w:sz w:val="28"/>
        </w:rPr>
      </w:pPr>
      <w:r>
        <w:rPr>
          <w:sz w:val="28"/>
        </w:rPr>
        <w:t> продолжать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певческие,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слушательские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навыки;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pacing w:val="-1"/>
          <w:sz w:val="28"/>
        </w:rPr>
        <w:t> обогащат</w:t>
      </w:r>
      <w:r>
        <w:rPr>
          <w:spacing w:val="-1"/>
          <w:sz w:val="28"/>
        </w:rPr>
        <w:t>ь</w:t>
      </w:r>
      <w:r>
        <w:rPr>
          <w:spacing w:val="-17"/>
          <w:sz w:val="28"/>
        </w:rPr>
        <w:t xml:space="preserve"> </w:t>
      </w:r>
      <w:r>
        <w:rPr>
          <w:sz w:val="28"/>
        </w:rPr>
        <w:t>накопленные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впечатления;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52" w:firstLine="0"/>
        <w:rPr>
          <w:sz w:val="28"/>
        </w:rPr>
      </w:pPr>
      <w:r>
        <w:rPr>
          <w:sz w:val="28"/>
        </w:rPr>
        <w:t> продолжать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импровизационные</w:t>
      </w:r>
      <w:r>
        <w:rPr>
          <w:spacing w:val="1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4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6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1" w:lineRule="exact"/>
        <w:ind w:left="431"/>
        <w:rPr>
          <w:sz w:val="28"/>
        </w:rPr>
      </w:pPr>
      <w:r>
        <w:rPr>
          <w:sz w:val="28"/>
        </w:rPr>
        <w:t> продолжать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rPr>
          <w:sz w:val="28"/>
        </w:rPr>
      </w:pPr>
      <w:r>
        <w:rPr>
          <w:sz w:val="28"/>
        </w:rPr>
        <w:t> продолжать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ритмичной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движениях.</w:t>
      </w:r>
    </w:p>
    <w:p w:rsidR="00C02DE2" w:rsidRDefault="00C02DE2">
      <w:pPr>
        <w:pStyle w:val="a3"/>
        <w:spacing w:before="8"/>
        <w:ind w:left="0"/>
      </w:pPr>
    </w:p>
    <w:p w:rsidR="00C02DE2" w:rsidRDefault="007551B3">
      <w:pPr>
        <w:pStyle w:val="2"/>
        <w:spacing w:before="1"/>
      </w:pPr>
      <w:r>
        <w:t>Слушание</w:t>
      </w:r>
      <w:r>
        <w:rPr>
          <w:spacing w:val="-8"/>
        </w:rPr>
        <w:t xml:space="preserve"> </w:t>
      </w:r>
      <w:r>
        <w:t>музыки</w:t>
      </w:r>
    </w:p>
    <w:p w:rsidR="00C02DE2" w:rsidRDefault="00C02DE2">
      <w:p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8"/>
        <w:ind w:right="443"/>
        <w:jc w:val="both"/>
      </w:pPr>
      <w:r>
        <w:lastRenderedPageBreak/>
        <w:t xml:space="preserve">Учить детей слушать классическую и современную музыку, говорить о ней, рефлексировать </w:t>
      </w:r>
      <w:r>
        <w:t>под музыку собственное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образа.</w:t>
      </w:r>
    </w:p>
    <w:p w:rsidR="00C02DE2" w:rsidRDefault="007551B3">
      <w:pPr>
        <w:pStyle w:val="a3"/>
        <w:spacing w:before="4"/>
        <w:ind w:right="443"/>
        <w:jc w:val="both"/>
      </w:pPr>
      <w:r>
        <w:t>Побуждать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высказыванию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показу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комнаты.</w:t>
      </w:r>
      <w:r>
        <w:rPr>
          <w:spacing w:val="-5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отличать</w:t>
      </w:r>
      <w:r>
        <w:rPr>
          <w:spacing w:val="-7"/>
        </w:rPr>
        <w:t xml:space="preserve"> </w:t>
      </w:r>
      <w:r>
        <w:t>средства</w:t>
      </w:r>
      <w:r>
        <w:rPr>
          <w:spacing w:val="-68"/>
        </w:rPr>
        <w:t xml:space="preserve"> </w:t>
      </w:r>
      <w:r>
        <w:t>музыкальной выразительности в музыкальных произведениях, начиная с мелодии. Продолжать</w:t>
      </w:r>
      <w:r>
        <w:t xml:space="preserve"> учить детей двигаться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знакомую</w:t>
      </w:r>
      <w:r>
        <w:rPr>
          <w:spacing w:val="-2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с предметами и</w:t>
      </w:r>
      <w:r>
        <w:rPr>
          <w:spacing w:val="-1"/>
        </w:rPr>
        <w:t xml:space="preserve"> </w:t>
      </w:r>
      <w:r>
        <w:t>без них,</w:t>
      </w:r>
      <w:r>
        <w:rPr>
          <w:spacing w:val="3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 возможности одарённых</w:t>
      </w:r>
      <w:r>
        <w:rPr>
          <w:spacing w:val="-5"/>
        </w:rPr>
        <w:t xml:space="preserve"> </w:t>
      </w:r>
      <w:r>
        <w:t>детей.</w:t>
      </w:r>
    </w:p>
    <w:p w:rsidR="00C02DE2" w:rsidRDefault="00C02DE2">
      <w:pPr>
        <w:pStyle w:val="a3"/>
        <w:spacing w:before="4"/>
        <w:ind w:left="0"/>
      </w:pPr>
    </w:p>
    <w:p w:rsidR="00C02DE2" w:rsidRDefault="007551B3">
      <w:pPr>
        <w:pStyle w:val="2"/>
        <w:jc w:val="both"/>
      </w:pPr>
      <w:r>
        <w:t>Распевание.</w:t>
      </w:r>
      <w:r>
        <w:rPr>
          <w:spacing w:val="-8"/>
        </w:rPr>
        <w:t xml:space="preserve"> </w:t>
      </w:r>
      <w:r>
        <w:t>Пение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spacing w:before="1"/>
        <w:ind w:right="450"/>
        <w:jc w:val="both"/>
      </w:pPr>
      <w:r>
        <w:t xml:space="preserve">Учить детей петь протяжным звуком, хорошо открывая нижнюю челюсть, опираясь на </w:t>
      </w:r>
      <w:proofErr w:type="spellStart"/>
      <w:r>
        <w:t>пропевание</w:t>
      </w:r>
      <w:proofErr w:type="spellEnd"/>
      <w:r>
        <w:t xml:space="preserve"> гласных звуков.</w:t>
      </w:r>
      <w:r>
        <w:rPr>
          <w:spacing w:val="1"/>
        </w:rPr>
        <w:t xml:space="preserve"> </w:t>
      </w:r>
      <w:r>
        <w:t>Продолжать учить детей</w:t>
      </w:r>
      <w:r>
        <w:t xml:space="preserve"> выполнять правильную посадку при пении, брать дыхание между музыкальными фразами по</w:t>
      </w:r>
      <w:r>
        <w:rPr>
          <w:spacing w:val="1"/>
        </w:rPr>
        <w:t xml:space="preserve"> </w:t>
      </w:r>
      <w:r>
        <w:t>показу</w:t>
      </w:r>
      <w:r>
        <w:rPr>
          <w:spacing w:val="-5"/>
        </w:rPr>
        <w:t xml:space="preserve"> </w:t>
      </w:r>
      <w:r>
        <w:t>педагога.</w:t>
      </w:r>
      <w:r>
        <w:rPr>
          <w:spacing w:val="2"/>
        </w:rPr>
        <w:t xml:space="preserve"> </w:t>
      </w:r>
      <w:r>
        <w:t>Продолжать</w:t>
      </w:r>
      <w:r>
        <w:rPr>
          <w:spacing w:val="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детей чётко</w:t>
      </w:r>
      <w:r>
        <w:rPr>
          <w:spacing w:val="-1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согласные звуки.</w:t>
      </w:r>
    </w:p>
    <w:p w:rsidR="00C02DE2" w:rsidRDefault="007551B3">
      <w:pPr>
        <w:pStyle w:val="a3"/>
        <w:ind w:right="437"/>
        <w:jc w:val="both"/>
      </w:pPr>
      <w:r>
        <w:t>Учить детей выступать друг перед другом, петь соло, дуэтом, подгруппами, использовать по желанию</w:t>
      </w:r>
      <w:r>
        <w:t xml:space="preserve"> при исполнении</w:t>
      </w:r>
      <w:r>
        <w:rPr>
          <w:spacing w:val="1"/>
        </w:rPr>
        <w:t xml:space="preserve"> </w:t>
      </w:r>
      <w:r>
        <w:t>песни музыкальные</w:t>
      </w:r>
      <w:r>
        <w:rPr>
          <w:spacing w:val="2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 игрушки.</w:t>
      </w:r>
    </w:p>
    <w:p w:rsidR="00C02DE2" w:rsidRDefault="00C02DE2">
      <w:pPr>
        <w:pStyle w:val="a3"/>
        <w:spacing w:before="3"/>
        <w:ind w:left="0"/>
      </w:pPr>
    </w:p>
    <w:p w:rsidR="00C02DE2" w:rsidRDefault="007551B3">
      <w:pPr>
        <w:pStyle w:val="2"/>
        <w:jc w:val="both"/>
      </w:pPr>
      <w:r>
        <w:rPr>
          <w:spacing w:val="-1"/>
        </w:rPr>
        <w:t>Музыкально-двигательное</w:t>
      </w:r>
      <w:r>
        <w:rPr>
          <w:spacing w:val="-14"/>
        </w:rPr>
        <w:t xml:space="preserve"> </w:t>
      </w:r>
      <w:r>
        <w:t>творчество</w:t>
      </w:r>
    </w:p>
    <w:p w:rsidR="00C02DE2" w:rsidRDefault="00C02DE2">
      <w:pPr>
        <w:pStyle w:val="a3"/>
        <w:spacing w:before="11"/>
        <w:ind w:left="0"/>
        <w:rPr>
          <w:b/>
          <w:i/>
          <w:sz w:val="27"/>
        </w:rPr>
      </w:pPr>
    </w:p>
    <w:p w:rsidR="00C02DE2" w:rsidRDefault="007551B3">
      <w:pPr>
        <w:pStyle w:val="a3"/>
        <w:ind w:right="439"/>
        <w:jc w:val="both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хороводах,</w:t>
      </w:r>
      <w:r>
        <w:rPr>
          <w:spacing w:val="1"/>
        </w:rPr>
        <w:t xml:space="preserve"> </w:t>
      </w:r>
      <w:r>
        <w:t>плясках,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пальчиковых игр и заканчивая играми в пространстве. Продо</w:t>
      </w:r>
      <w:r>
        <w:t>лжать учить детей музыкальным дидактическим играм в</w:t>
      </w:r>
      <w:r>
        <w:rPr>
          <w:spacing w:val="1"/>
        </w:rPr>
        <w:t xml:space="preserve"> </w:t>
      </w:r>
      <w:r>
        <w:t>определении средств музыкальной выразительности через мимику и пантомиму как первоначальный шаг к театральному</w:t>
      </w:r>
      <w:r>
        <w:rPr>
          <w:spacing w:val="-67"/>
        </w:rPr>
        <w:t xml:space="preserve"> </w:t>
      </w:r>
      <w:r>
        <w:t>творчеству в совместной взросл</w:t>
      </w:r>
      <w:proofErr w:type="gramStart"/>
      <w:r>
        <w:t>о-</w:t>
      </w:r>
      <w:proofErr w:type="gramEnd"/>
      <w:r>
        <w:t xml:space="preserve"> детской деятельности.</w:t>
      </w:r>
      <w:r>
        <w:rPr>
          <w:spacing w:val="1"/>
        </w:rPr>
        <w:t xml:space="preserve"> </w:t>
      </w:r>
      <w:r>
        <w:t>Продолжать воспитывать уверенность в и</w:t>
      </w:r>
      <w:r>
        <w:t>нсценированных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показах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«звучащих</w:t>
      </w:r>
      <w:r>
        <w:rPr>
          <w:spacing w:val="-3"/>
        </w:rPr>
        <w:t xml:space="preserve"> </w:t>
      </w:r>
      <w:r>
        <w:t>жестов».</w:t>
      </w:r>
    </w:p>
    <w:p w:rsidR="00C02DE2" w:rsidRDefault="00C02DE2">
      <w:pPr>
        <w:pStyle w:val="a3"/>
        <w:spacing w:before="3"/>
        <w:ind w:left="0"/>
      </w:pPr>
    </w:p>
    <w:p w:rsidR="00C02DE2" w:rsidRDefault="007551B3">
      <w:pPr>
        <w:pStyle w:val="2"/>
        <w:jc w:val="both"/>
      </w:pPr>
      <w:r>
        <w:t>Элементарное</w:t>
      </w:r>
      <w:r>
        <w:rPr>
          <w:spacing w:val="-13"/>
        </w:rPr>
        <w:t xml:space="preserve"> </w:t>
      </w:r>
      <w:proofErr w:type="spellStart"/>
      <w:r>
        <w:t>музицирование</w:t>
      </w:r>
      <w:proofErr w:type="spellEnd"/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ind w:right="445"/>
        <w:jc w:val="both"/>
      </w:pPr>
      <w:r>
        <w:t>Продолжать учить детей самостоятельно выбирать и музицировать на простых самодельных музыкальных игрушках,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инструментах</w:t>
      </w:r>
      <w:r>
        <w:rPr>
          <w:spacing w:val="-3"/>
        </w:rPr>
        <w:t xml:space="preserve"> </w:t>
      </w:r>
      <w:proofErr w:type="spellStart"/>
      <w:r>
        <w:t>Ор</w:t>
      </w:r>
      <w:proofErr w:type="gramStart"/>
      <w:r>
        <w:t>ф</w:t>
      </w:r>
      <w:proofErr w:type="spellEnd"/>
      <w:r>
        <w:t>-</w:t>
      </w:r>
      <w:proofErr w:type="gramEnd"/>
      <w:r>
        <w:t xml:space="preserve"> оркестра</w:t>
      </w:r>
      <w:r>
        <w:rPr>
          <w:spacing w:val="1"/>
        </w:rPr>
        <w:t xml:space="preserve"> </w:t>
      </w:r>
      <w:r>
        <w:t>(</w:t>
      </w:r>
      <w:proofErr w:type="spellStart"/>
      <w:r>
        <w:t>штабшпилях</w:t>
      </w:r>
      <w:proofErr w:type="spellEnd"/>
      <w:r>
        <w:t>)</w:t>
      </w:r>
      <w:r>
        <w:t xml:space="preserve"> и</w:t>
      </w:r>
      <w:r>
        <w:rPr>
          <w:spacing w:val="1"/>
        </w:rPr>
        <w:t xml:space="preserve"> </w:t>
      </w:r>
      <w:r>
        <w:t>др.</w:t>
      </w:r>
    </w:p>
    <w:p w:rsidR="00C02DE2" w:rsidRDefault="00C02DE2">
      <w:pPr>
        <w:pStyle w:val="a3"/>
        <w:spacing w:before="4"/>
        <w:ind w:left="0"/>
      </w:pPr>
    </w:p>
    <w:p w:rsidR="00C02DE2" w:rsidRDefault="007551B3">
      <w:pPr>
        <w:pStyle w:val="2"/>
        <w:spacing w:before="1"/>
        <w:jc w:val="both"/>
      </w:pPr>
      <w:r>
        <w:t>Развитие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театрализованной</w:t>
      </w:r>
      <w:r>
        <w:rPr>
          <w:spacing w:val="-12"/>
        </w:rPr>
        <w:t xml:space="preserve"> </w:t>
      </w:r>
      <w:r>
        <w:t>деятельности</w:t>
      </w:r>
    </w:p>
    <w:p w:rsidR="00C02DE2" w:rsidRDefault="00C02DE2">
      <w:pPr>
        <w:jc w:val="both"/>
        <w:sectPr w:rsidR="00C02DE2">
          <w:pgSz w:w="16840" w:h="11910" w:orient="landscape"/>
          <w:pgMar w:top="78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 w:line="322" w:lineRule="exact"/>
      </w:pPr>
      <w:r>
        <w:lastRenderedPageBreak/>
        <w:t>Задачи</w:t>
      </w:r>
      <w:r>
        <w:rPr>
          <w:spacing w:val="-7"/>
        </w:rPr>
        <w:t xml:space="preserve"> </w:t>
      </w:r>
      <w:r>
        <w:t>возраста: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36" w:firstLine="0"/>
        <w:rPr>
          <w:sz w:val="28"/>
        </w:rPr>
      </w:pPr>
      <w:r>
        <w:rPr>
          <w:sz w:val="28"/>
        </w:rPr>
        <w:t> включать</w:t>
      </w:r>
      <w:r>
        <w:rPr>
          <w:spacing w:val="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2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9"/>
          <w:sz w:val="28"/>
        </w:rPr>
        <w:t xml:space="preserve"> </w:t>
      </w:r>
      <w:r>
        <w:rPr>
          <w:sz w:val="28"/>
        </w:rPr>
        <w:t>—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</w:t>
      </w:r>
      <w:r>
        <w:rPr>
          <w:spacing w:val="14"/>
          <w:sz w:val="28"/>
        </w:rPr>
        <w:t xml:space="preserve"> </w:t>
      </w:r>
      <w:r>
        <w:rPr>
          <w:sz w:val="28"/>
        </w:rPr>
        <w:t>—</w:t>
      </w:r>
      <w:r>
        <w:rPr>
          <w:spacing w:val="13"/>
          <w:sz w:val="28"/>
        </w:rPr>
        <w:t xml:space="preserve"> </w:t>
      </w:r>
      <w:r>
        <w:rPr>
          <w:sz w:val="28"/>
        </w:rPr>
        <w:t>спектакль»,</w:t>
      </w:r>
      <w:r>
        <w:rPr>
          <w:spacing w:val="15"/>
          <w:sz w:val="28"/>
        </w:rPr>
        <w:t xml:space="preserve"> </w:t>
      </w:r>
      <w:r>
        <w:rPr>
          <w:sz w:val="28"/>
        </w:rPr>
        <w:t>что</w:t>
      </w:r>
      <w:r>
        <w:rPr>
          <w:spacing w:val="12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2"/>
          <w:sz w:val="28"/>
        </w:rPr>
        <w:t xml:space="preserve"> </w:t>
      </w:r>
      <w:r>
        <w:rPr>
          <w:sz w:val="28"/>
        </w:rPr>
        <w:t>погружение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разноликое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пространство человеческой</w:t>
      </w:r>
    </w:p>
    <w:p w:rsidR="00C02DE2" w:rsidRDefault="007551B3">
      <w:pPr>
        <w:pStyle w:val="a3"/>
        <w:spacing w:before="4"/>
      </w:pPr>
      <w:r>
        <w:t>культуры,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gramStart"/>
      <w:r>
        <w:t>котором</w:t>
      </w:r>
      <w:proofErr w:type="gramEnd"/>
      <w:r>
        <w:rPr>
          <w:spacing w:val="-10"/>
        </w:rPr>
        <w:t xml:space="preserve"> </w:t>
      </w:r>
      <w:r>
        <w:t>детское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11"/>
        </w:rPr>
        <w:t xml:space="preserve"> </w:t>
      </w:r>
      <w:r>
        <w:t>выступает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неотъемлемая</w:t>
      </w:r>
      <w:r>
        <w:rPr>
          <w:spacing w:val="-10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условие</w:t>
      </w:r>
      <w:r>
        <w:rPr>
          <w:spacing w:val="-11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постижения;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48" w:firstLine="0"/>
        <w:rPr>
          <w:sz w:val="28"/>
        </w:rPr>
      </w:pPr>
      <w:r>
        <w:rPr>
          <w:sz w:val="28"/>
        </w:rPr>
        <w:t> продолжать</w:t>
      </w:r>
      <w:r>
        <w:rPr>
          <w:spacing w:val="11"/>
          <w:sz w:val="28"/>
        </w:rPr>
        <w:t xml:space="preserve"> </w:t>
      </w:r>
      <w:r>
        <w:rPr>
          <w:sz w:val="28"/>
        </w:rPr>
        <w:t>тренировать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6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воображением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фантазией,</w:t>
      </w:r>
      <w:r>
        <w:rPr>
          <w:spacing w:val="1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памятью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 психическими процессами,</w:t>
      </w:r>
      <w:r>
        <w:rPr>
          <w:spacing w:val="2"/>
          <w:sz w:val="28"/>
        </w:rPr>
        <w:t xml:space="preserve"> </w:t>
      </w:r>
      <w:r>
        <w:rPr>
          <w:sz w:val="28"/>
        </w:rPr>
        <w:t>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творческой </w:t>
      </w:r>
      <w:r>
        <w:rPr>
          <w:sz w:val="28"/>
        </w:rPr>
        <w:t>деятельности.</w:t>
      </w:r>
    </w:p>
    <w:p w:rsidR="00C02DE2" w:rsidRDefault="007551B3">
      <w:pPr>
        <w:pStyle w:val="1"/>
        <w:numPr>
          <w:ilvl w:val="2"/>
          <w:numId w:val="37"/>
        </w:numPr>
        <w:tabs>
          <w:tab w:val="left" w:pos="1039"/>
        </w:tabs>
        <w:spacing w:before="268"/>
        <w:ind w:hanging="706"/>
      </w:pPr>
      <w:r>
        <w:t>Образовательная</w:t>
      </w:r>
      <w:r>
        <w:rPr>
          <w:spacing w:val="-11"/>
        </w:rPr>
        <w:t xml:space="preserve"> </w:t>
      </w:r>
      <w:r>
        <w:t>область</w:t>
      </w:r>
      <w:r>
        <w:rPr>
          <w:spacing w:val="-15"/>
        </w:rPr>
        <w:t xml:space="preserve"> </w:t>
      </w:r>
      <w:r>
        <w:t>«Физическое</w:t>
      </w:r>
      <w:r>
        <w:rPr>
          <w:spacing w:val="-12"/>
        </w:rPr>
        <w:t xml:space="preserve"> </w:t>
      </w:r>
      <w:r>
        <w:t>развитие»</w:t>
      </w:r>
    </w:p>
    <w:p w:rsidR="00C02DE2" w:rsidRDefault="007551B3">
      <w:pPr>
        <w:pStyle w:val="2"/>
      </w:pPr>
      <w:r>
        <w:t>Овладение</w:t>
      </w:r>
      <w:r>
        <w:rPr>
          <w:spacing w:val="-12"/>
        </w:rPr>
        <w:t xml:space="preserve"> </w:t>
      </w:r>
      <w:r>
        <w:t>двигательной</w:t>
      </w:r>
      <w:r>
        <w:rPr>
          <w:spacing w:val="-13"/>
        </w:rPr>
        <w:t xml:space="preserve"> </w:t>
      </w:r>
      <w:r>
        <w:t>деятельностью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ind w:right="445"/>
        <w:jc w:val="both"/>
      </w:pPr>
      <w:r>
        <w:t>На шестом году жизни происходит качественный скачок в развитии двигательной сферы, появляется выразительность,</w:t>
      </w:r>
      <w:r>
        <w:rPr>
          <w:spacing w:val="1"/>
        </w:rPr>
        <w:t xml:space="preserve"> </w:t>
      </w:r>
      <w:r>
        <w:t>плавность и точность движений. Дети лучше осваи</w:t>
      </w:r>
      <w:r>
        <w:t>вают ритм движения, быстро переключаются с одного темпа на</w:t>
      </w:r>
      <w:r>
        <w:rPr>
          <w:spacing w:val="1"/>
        </w:rPr>
        <w:t xml:space="preserve"> </w:t>
      </w:r>
      <w:r>
        <w:t>другой.</w:t>
      </w:r>
    </w:p>
    <w:p w:rsidR="00C02DE2" w:rsidRDefault="007551B3">
      <w:pPr>
        <w:pStyle w:val="a3"/>
        <w:spacing w:line="321" w:lineRule="exact"/>
        <w:jc w:val="both"/>
      </w:pPr>
      <w:r>
        <w:t>Точнее</w:t>
      </w:r>
      <w:r>
        <w:rPr>
          <w:spacing w:val="-13"/>
        </w:rPr>
        <w:t xml:space="preserve"> </w:t>
      </w:r>
      <w:r>
        <w:t>оценивается</w:t>
      </w:r>
      <w:r>
        <w:rPr>
          <w:spacing w:val="-12"/>
        </w:rPr>
        <w:t xml:space="preserve"> </w:t>
      </w:r>
      <w:r>
        <w:t>пространственное</w:t>
      </w:r>
      <w:r>
        <w:rPr>
          <w:spacing w:val="-13"/>
        </w:rPr>
        <w:t xml:space="preserve"> </w:t>
      </w:r>
      <w:r>
        <w:t>расположение</w:t>
      </w:r>
      <w:r>
        <w:rPr>
          <w:spacing w:val="-12"/>
        </w:rPr>
        <w:t xml:space="preserve"> </w:t>
      </w:r>
      <w:r>
        <w:t>частей</w:t>
      </w:r>
      <w:r>
        <w:rPr>
          <w:spacing w:val="-14"/>
        </w:rPr>
        <w:t xml:space="preserve"> </w:t>
      </w:r>
      <w:r>
        <w:t>тела,</w:t>
      </w:r>
      <w:r>
        <w:rPr>
          <w:spacing w:val="-11"/>
        </w:rPr>
        <w:t xml:space="preserve"> </w:t>
      </w:r>
      <w:r>
        <w:t>предметов.</w:t>
      </w:r>
    </w:p>
    <w:p w:rsidR="00C02DE2" w:rsidRDefault="007551B3">
      <w:pPr>
        <w:pStyle w:val="a3"/>
        <w:ind w:right="434"/>
        <w:jc w:val="both"/>
      </w:pPr>
      <w:r>
        <w:t>Дети начинают замечать ошибки при выполнении отдельных движений, способны на элементарный анализ. Осваивают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</w:t>
      </w:r>
      <w:r>
        <w:t>нкие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грациозность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 коллективных результатов. Но физическое и нервное напряжение не должно быть длительным. Новые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gramStart"/>
      <w:r>
        <w:t>известными</w:t>
      </w:r>
      <w:proofErr w:type="gramEnd"/>
      <w:r>
        <w:t>.</w:t>
      </w:r>
    </w:p>
    <w:p w:rsidR="00C02DE2" w:rsidRDefault="007551B3">
      <w:pPr>
        <w:pStyle w:val="a3"/>
        <w:spacing w:before="3"/>
        <w:ind w:right="438"/>
        <w:jc w:val="both"/>
      </w:pPr>
      <w:r>
        <w:t>Растущие во</w:t>
      </w:r>
      <w:r>
        <w:t>зможности детей обусловливают увеличение физиологической нагрузки на организм во время 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Так,</w:t>
      </w:r>
      <w:r>
        <w:rPr>
          <w:spacing w:val="-5"/>
        </w:rPr>
        <w:t xml:space="preserve"> </w:t>
      </w:r>
      <w:r>
        <w:t>заметно</w:t>
      </w:r>
      <w:r>
        <w:rPr>
          <w:spacing w:val="-7"/>
        </w:rPr>
        <w:t xml:space="preserve"> </w:t>
      </w:r>
      <w:r>
        <w:t>возрастает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9"/>
        </w:rPr>
        <w:t xml:space="preserve"> </w:t>
      </w:r>
      <w:r>
        <w:t>непрерывного</w:t>
      </w:r>
      <w:r>
        <w:rPr>
          <w:spacing w:val="-8"/>
        </w:rPr>
        <w:t xml:space="preserve"> </w:t>
      </w:r>
      <w:r>
        <w:t>бега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медленном</w:t>
      </w:r>
      <w:r>
        <w:rPr>
          <w:spacing w:val="-67"/>
        </w:rPr>
        <w:t xml:space="preserve"> </w:t>
      </w:r>
      <w:r>
        <w:t xml:space="preserve">темпе (до 1,5—2 мин), количество прыжков </w:t>
      </w:r>
      <w:r>
        <w:t>постепенно увеличивается до 50—55 подряд, они повторяются с небольшим</w:t>
      </w:r>
      <w:r>
        <w:rPr>
          <w:spacing w:val="-67"/>
        </w:rPr>
        <w:t xml:space="preserve"> </w:t>
      </w:r>
      <w:r>
        <w:t>перерывом</w:t>
      </w:r>
      <w:r>
        <w:rPr>
          <w:spacing w:val="2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раза.</w:t>
      </w:r>
    </w:p>
    <w:p w:rsidR="00C02DE2" w:rsidRDefault="007551B3">
      <w:pPr>
        <w:pStyle w:val="a3"/>
        <w:ind w:right="434"/>
        <w:jc w:val="both"/>
      </w:pPr>
      <w:r>
        <w:t>Увеличиваются объём и интенсивность общеразвивающих упражнений. Наряду с упражнениями с гимнастическими</w:t>
      </w:r>
      <w:r>
        <w:rPr>
          <w:spacing w:val="1"/>
        </w:rPr>
        <w:t xml:space="preserve"> </w:t>
      </w:r>
      <w:r>
        <w:t xml:space="preserve">палками, скакалками всё шире применяются упражнения на </w:t>
      </w:r>
      <w:r>
        <w:t>гимнастических снарядах (стенках, скамейках, а также у</w:t>
      </w:r>
      <w:r>
        <w:rPr>
          <w:spacing w:val="1"/>
        </w:rPr>
        <w:t xml:space="preserve"> </w:t>
      </w:r>
      <w:r>
        <w:t>бревна, дерева и т.д.), парные и групповые упражнения с обручами, шестами, верёвками. При этом важно следить за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чётким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поз,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 заданному</w:t>
      </w:r>
      <w:r>
        <w:rPr>
          <w:spacing w:val="1"/>
        </w:rPr>
        <w:t xml:space="preserve"> </w:t>
      </w:r>
      <w:r>
        <w:t>темпу.</w:t>
      </w:r>
    </w:p>
    <w:p w:rsidR="00C02DE2" w:rsidRDefault="007551B3">
      <w:pPr>
        <w:pStyle w:val="a3"/>
        <w:spacing w:line="321" w:lineRule="exact"/>
        <w:jc w:val="both"/>
      </w:pPr>
      <w:r>
        <w:t>Задачи</w:t>
      </w:r>
      <w:r>
        <w:rPr>
          <w:spacing w:val="-7"/>
        </w:rPr>
        <w:t xml:space="preserve"> </w:t>
      </w:r>
      <w:r>
        <w:t>возраста:</w:t>
      </w:r>
    </w:p>
    <w:p w:rsidR="00C02DE2" w:rsidRDefault="00C02DE2">
      <w:pPr>
        <w:spacing w:line="321" w:lineRule="exact"/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67"/>
        <w:ind w:right="438" w:firstLine="0"/>
        <w:jc w:val="both"/>
        <w:rPr>
          <w:sz w:val="28"/>
        </w:rPr>
      </w:pPr>
      <w:r>
        <w:rPr>
          <w:sz w:val="28"/>
        </w:rPr>
        <w:lastRenderedPageBreak/>
        <w:t> формировать у детей устойчивые привычки к систематическим занятиям физическими упражнениями, 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плоскостопия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гимнастикой;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3"/>
        <w:ind w:left="431"/>
        <w:jc w:val="both"/>
        <w:rPr>
          <w:sz w:val="28"/>
        </w:rPr>
      </w:pPr>
      <w:r>
        <w:rPr>
          <w:sz w:val="28"/>
        </w:rPr>
        <w:t> содействовать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вегетативных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1" w:line="322" w:lineRule="exact"/>
        <w:ind w:left="431"/>
        <w:jc w:val="both"/>
        <w:rPr>
          <w:sz w:val="28"/>
        </w:rPr>
      </w:pPr>
      <w:r>
        <w:rPr>
          <w:sz w:val="28"/>
        </w:rPr>
        <w:t> целенаправленно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</w:t>
      </w:r>
      <w:r>
        <w:rPr>
          <w:sz w:val="28"/>
        </w:rPr>
        <w:t>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способности;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50" w:firstLine="0"/>
        <w:jc w:val="both"/>
        <w:rPr>
          <w:sz w:val="28"/>
        </w:rPr>
      </w:pPr>
      <w:r>
        <w:rPr>
          <w:sz w:val="28"/>
        </w:rPr>
        <w:t> содействовать постепенному освоению техники движений; формировать представления о разнообразных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1" w:lineRule="exact"/>
        <w:ind w:left="431"/>
        <w:jc w:val="both"/>
        <w:rPr>
          <w:sz w:val="28"/>
        </w:rPr>
      </w:pPr>
      <w:r>
        <w:rPr>
          <w:sz w:val="28"/>
        </w:rPr>
        <w:t> контролировать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проявляемой</w:t>
      </w:r>
      <w:r>
        <w:rPr>
          <w:spacing w:val="-10"/>
          <w:sz w:val="28"/>
        </w:rPr>
        <w:t xml:space="preserve"> </w:t>
      </w:r>
      <w:r>
        <w:rPr>
          <w:sz w:val="28"/>
        </w:rPr>
        <w:t>ими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индивидуальности;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54" w:firstLine="0"/>
        <w:jc w:val="both"/>
        <w:rPr>
          <w:sz w:val="28"/>
        </w:rPr>
      </w:pPr>
      <w:proofErr w:type="gramStart"/>
      <w:r>
        <w:rPr>
          <w:sz w:val="28"/>
        </w:rPr>
        <w:t> воспитывать положительные черты характера, нравственные и волевые качества (настойчивость, 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3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трудолюбие);</w:t>
      </w:r>
      <w:proofErr w:type="gramEnd"/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35" w:firstLine="0"/>
        <w:jc w:val="both"/>
        <w:rPr>
          <w:sz w:val="28"/>
        </w:rPr>
      </w:pPr>
      <w:r>
        <w:rPr>
          <w:sz w:val="28"/>
        </w:rPr>
        <w:t> содействовать разностороннему развитию личности ребёнка, формированию физическ</w:t>
      </w:r>
      <w:r>
        <w:rPr>
          <w:sz w:val="28"/>
        </w:rPr>
        <w:t>их, умственных, 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jc w:val="both"/>
        <w:rPr>
          <w:sz w:val="28"/>
        </w:rPr>
      </w:pPr>
      <w:r>
        <w:rPr>
          <w:sz w:val="28"/>
        </w:rPr>
        <w:t> формировать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связь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2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спортивно-игровой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деятельностью;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right="437" w:firstLine="0"/>
        <w:jc w:val="both"/>
        <w:rPr>
          <w:sz w:val="28"/>
        </w:rPr>
      </w:pPr>
      <w:r>
        <w:rPr>
          <w:sz w:val="28"/>
        </w:rPr>
        <w:t> поддерживать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спортивными направлениями и видами спорта региона, сообщать им о событиях спортивной жизни региона,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(посёлка)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3"/>
        <w:ind w:right="439" w:firstLine="0"/>
        <w:jc w:val="both"/>
        <w:rPr>
          <w:sz w:val="28"/>
        </w:rPr>
      </w:pPr>
      <w:r>
        <w:rPr>
          <w:sz w:val="28"/>
        </w:rPr>
        <w:t> продолжать учить детей самостоятельно организовывать подвижные игры с правилами, придумывать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игры, варианты игр, комбинировать </w:t>
      </w:r>
      <w:proofErr w:type="spellStart"/>
      <w:r>
        <w:rPr>
          <w:sz w:val="28"/>
        </w:rPr>
        <w:t>движения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роводить</w:t>
      </w:r>
      <w:proofErr w:type="spellEnd"/>
      <w:r>
        <w:rPr>
          <w:sz w:val="28"/>
        </w:rPr>
        <w:t xml:space="preserve"> экспериментально-исследовательскую работу по двигательным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умениям.</w:t>
      </w:r>
    </w:p>
    <w:p w:rsidR="00C02DE2" w:rsidRDefault="00C02DE2">
      <w:pPr>
        <w:pStyle w:val="a3"/>
        <w:spacing w:before="3"/>
        <w:ind w:left="0"/>
      </w:pPr>
    </w:p>
    <w:p w:rsidR="00C02DE2" w:rsidRDefault="007551B3">
      <w:pPr>
        <w:pStyle w:val="2"/>
      </w:pPr>
      <w:r>
        <w:t>Овладение</w:t>
      </w:r>
      <w:r>
        <w:rPr>
          <w:spacing w:val="-8"/>
        </w:rPr>
        <w:t xml:space="preserve"> </w:t>
      </w:r>
      <w:r>
        <w:t>элементарными</w:t>
      </w:r>
      <w:r>
        <w:rPr>
          <w:spacing w:val="-9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ind w:right="436"/>
      </w:pPr>
      <w:r>
        <w:t>Старший</w:t>
      </w:r>
      <w:r>
        <w:rPr>
          <w:spacing w:val="6"/>
        </w:rPr>
        <w:t xml:space="preserve"> </w:t>
      </w:r>
      <w:r>
        <w:t>дошкольный</w:t>
      </w:r>
      <w:r>
        <w:rPr>
          <w:spacing w:val="5"/>
        </w:rPr>
        <w:t xml:space="preserve"> </w:t>
      </w:r>
      <w:r>
        <w:t>возраст</w:t>
      </w:r>
      <w:r>
        <w:rPr>
          <w:spacing w:val="13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подготовка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этапу</w:t>
      </w:r>
      <w:r>
        <w:rPr>
          <w:spacing w:val="69"/>
        </w:rPr>
        <w:t xml:space="preserve"> </w:t>
      </w:r>
      <w:r>
        <w:t>осознания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эмоционально-оценочного</w:t>
      </w:r>
      <w:r>
        <w:rPr>
          <w:spacing w:val="5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здоровью,</w:t>
      </w:r>
      <w:r>
        <w:rPr>
          <w:spacing w:val="3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формирования</w:t>
      </w:r>
    </w:p>
    <w:p w:rsidR="00C02DE2" w:rsidRDefault="007551B3">
      <w:pPr>
        <w:pStyle w:val="a3"/>
      </w:pP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факторах,</w:t>
      </w:r>
      <w:r>
        <w:rPr>
          <w:spacing w:val="19"/>
        </w:rPr>
        <w:t xml:space="preserve"> </w:t>
      </w:r>
      <w:r>
        <w:t>влияющих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здоровье</w:t>
      </w:r>
      <w:r>
        <w:rPr>
          <w:spacing w:val="18"/>
        </w:rPr>
        <w:t xml:space="preserve"> </w:t>
      </w:r>
      <w:r>
        <w:t>человека;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установки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здоровый</w:t>
      </w:r>
      <w:r>
        <w:rPr>
          <w:spacing w:val="17"/>
        </w:rPr>
        <w:t xml:space="preserve"> </w:t>
      </w:r>
      <w:r>
        <w:t>образ</w:t>
      </w:r>
      <w:r>
        <w:rPr>
          <w:spacing w:val="18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(самосознание,</w:t>
      </w:r>
      <w:r>
        <w:rPr>
          <w:spacing w:val="3"/>
        </w:rPr>
        <w:t xml:space="preserve"> </w:t>
      </w:r>
      <w:proofErr w:type="spellStart"/>
      <w:r>
        <w:t>саморегуляцию</w:t>
      </w:r>
      <w:proofErr w:type="spellEnd"/>
      <w:r>
        <w:t>).</w:t>
      </w:r>
    </w:p>
    <w:p w:rsidR="00C02DE2" w:rsidRDefault="007551B3">
      <w:pPr>
        <w:pStyle w:val="a3"/>
        <w:spacing w:line="321" w:lineRule="exact"/>
      </w:pPr>
      <w:r>
        <w:t>К</w:t>
      </w:r>
      <w:r>
        <w:rPr>
          <w:spacing w:val="-7"/>
        </w:rPr>
        <w:t xml:space="preserve"> </w:t>
      </w:r>
      <w:r>
        <w:t>началу</w:t>
      </w:r>
      <w:r>
        <w:rPr>
          <w:spacing w:val="-11"/>
        </w:rPr>
        <w:t xml:space="preserve"> </w:t>
      </w:r>
      <w:r>
        <w:t>шестого</w:t>
      </w:r>
      <w:r>
        <w:rPr>
          <w:spacing w:val="-7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совершенными.</w:t>
      </w:r>
    </w:p>
    <w:p w:rsidR="00C02DE2" w:rsidRDefault="007551B3">
      <w:pPr>
        <w:pStyle w:val="a3"/>
      </w:pPr>
      <w:r>
        <w:t>Ребёнок</w:t>
      </w:r>
      <w:r>
        <w:rPr>
          <w:spacing w:val="-9"/>
        </w:rPr>
        <w:t xml:space="preserve"> </w:t>
      </w:r>
      <w:r>
        <w:t>умеет</w:t>
      </w:r>
      <w:r>
        <w:rPr>
          <w:spacing w:val="-9"/>
        </w:rPr>
        <w:t xml:space="preserve"> </w:t>
      </w:r>
      <w:r>
        <w:t>аккуратно</w:t>
      </w:r>
      <w:r>
        <w:rPr>
          <w:spacing w:val="-8"/>
        </w:rPr>
        <w:t xml:space="preserve"> </w:t>
      </w:r>
      <w:r>
        <w:t>есть,</w:t>
      </w:r>
      <w:r>
        <w:rPr>
          <w:spacing w:val="-6"/>
        </w:rPr>
        <w:t xml:space="preserve"> </w:t>
      </w:r>
      <w:r>
        <w:t>пережёвывать</w:t>
      </w:r>
      <w:r>
        <w:rPr>
          <w:spacing w:val="-10"/>
        </w:rPr>
        <w:t xml:space="preserve"> </w:t>
      </w:r>
      <w:r>
        <w:t>пищу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закрытым</w:t>
      </w:r>
      <w:r>
        <w:rPr>
          <w:spacing w:val="-7"/>
        </w:rPr>
        <w:t xml:space="preserve"> </w:t>
      </w:r>
      <w:r>
        <w:t>ртом,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вилкой,</w:t>
      </w:r>
      <w:r>
        <w:rPr>
          <w:spacing w:val="-6"/>
        </w:rPr>
        <w:t xml:space="preserve"> </w:t>
      </w:r>
      <w:r>
        <w:t>салфеткой,</w:t>
      </w:r>
      <w:r>
        <w:rPr>
          <w:spacing w:val="-7"/>
        </w:rPr>
        <w:t xml:space="preserve"> </w:t>
      </w:r>
      <w:r>
        <w:t>выходя</w:t>
      </w:r>
      <w:r>
        <w:rPr>
          <w:spacing w:val="-6"/>
        </w:rPr>
        <w:t xml:space="preserve"> </w:t>
      </w:r>
      <w:r>
        <w:t>из-за</w:t>
      </w:r>
      <w:r>
        <w:rPr>
          <w:spacing w:val="-7"/>
        </w:rPr>
        <w:t xml:space="preserve"> </w:t>
      </w:r>
      <w:r>
        <w:t>стола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еды,</w:t>
      </w:r>
      <w:r>
        <w:rPr>
          <w:spacing w:val="4"/>
        </w:rPr>
        <w:t xml:space="preserve"> </w:t>
      </w:r>
      <w:r>
        <w:t>говорить</w:t>
      </w:r>
      <w:r>
        <w:rPr>
          <w:spacing w:val="4"/>
        </w:rPr>
        <w:t xml:space="preserve"> </w:t>
      </w:r>
      <w:r>
        <w:t>«спасибо».</w:t>
      </w:r>
    </w:p>
    <w:p w:rsidR="00C02DE2" w:rsidRDefault="00C02DE2">
      <w:p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</w:pPr>
      <w:r>
        <w:lastRenderedPageBreak/>
        <w:t>Умеет</w:t>
      </w:r>
      <w:r>
        <w:rPr>
          <w:spacing w:val="8"/>
        </w:rPr>
        <w:t xml:space="preserve"> </w:t>
      </w:r>
      <w:r>
        <w:t>умываться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мылом,</w:t>
      </w:r>
      <w:r>
        <w:rPr>
          <w:spacing w:val="7"/>
        </w:rPr>
        <w:t xml:space="preserve"> </w:t>
      </w:r>
      <w:r>
        <w:t>правильно</w:t>
      </w:r>
      <w:r>
        <w:rPr>
          <w:spacing w:val="9"/>
        </w:rPr>
        <w:t xml:space="preserve"> </w:t>
      </w:r>
      <w:r>
        <w:t>чистить</w:t>
      </w:r>
      <w:r>
        <w:rPr>
          <w:spacing w:val="8"/>
        </w:rPr>
        <w:t xml:space="preserve"> </w:t>
      </w:r>
      <w:r>
        <w:t>зубы,</w:t>
      </w:r>
      <w:r>
        <w:rPr>
          <w:spacing w:val="11"/>
        </w:rPr>
        <w:t xml:space="preserve"> </w:t>
      </w:r>
      <w:r>
        <w:t>полоскать</w:t>
      </w:r>
      <w:r>
        <w:rPr>
          <w:spacing w:val="8"/>
        </w:rPr>
        <w:t xml:space="preserve"> </w:t>
      </w:r>
      <w:r>
        <w:t>рот.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одевается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раздевается,</w:t>
      </w:r>
      <w:r>
        <w:rPr>
          <w:spacing w:val="7"/>
        </w:rPr>
        <w:t xml:space="preserve"> </w:t>
      </w:r>
      <w:r>
        <w:t>аккуратно</w:t>
      </w:r>
      <w:r>
        <w:rPr>
          <w:spacing w:val="-67"/>
        </w:rPr>
        <w:t xml:space="preserve"> </w:t>
      </w:r>
      <w:r>
        <w:t>складывает</w:t>
      </w:r>
      <w:r>
        <w:rPr>
          <w:spacing w:val="-1"/>
        </w:rPr>
        <w:t xml:space="preserve"> </w:t>
      </w:r>
      <w:r>
        <w:t>одежду,</w:t>
      </w:r>
    </w:p>
    <w:p w:rsidR="00C02DE2" w:rsidRDefault="007551B3">
      <w:pPr>
        <w:pStyle w:val="a3"/>
        <w:spacing w:line="321" w:lineRule="exact"/>
      </w:pPr>
      <w:r>
        <w:t>поддерживает</w:t>
      </w:r>
      <w:r>
        <w:rPr>
          <w:spacing w:val="-11"/>
        </w:rPr>
        <w:t xml:space="preserve"> </w:t>
      </w:r>
      <w:r>
        <w:t>чистоту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комнате,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своём</w:t>
      </w:r>
      <w:r>
        <w:rPr>
          <w:spacing w:val="-8"/>
        </w:rPr>
        <w:t xml:space="preserve"> </w:t>
      </w:r>
      <w:r>
        <w:t>уголке.</w:t>
      </w:r>
    </w:p>
    <w:p w:rsidR="00C02DE2" w:rsidRDefault="007551B3">
      <w:pPr>
        <w:pStyle w:val="a3"/>
        <w:spacing w:before="4"/>
        <w:ind w:right="436"/>
      </w:pPr>
      <w:r>
        <w:t>Выполняет поручения взрослых: поливает комнатные цветы, кормит рыб, помогает маме, бабушке нести сумку.</w:t>
      </w:r>
      <w:r>
        <w:rPr>
          <w:spacing w:val="1"/>
        </w:rPr>
        <w:t xml:space="preserve"> </w:t>
      </w:r>
      <w:r>
        <w:t>Освоенные</w:t>
      </w:r>
      <w:r>
        <w:rPr>
          <w:spacing w:val="35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ребёнок</w:t>
      </w:r>
      <w:r>
        <w:rPr>
          <w:spacing w:val="38"/>
        </w:rPr>
        <w:t xml:space="preserve"> </w:t>
      </w:r>
      <w:r>
        <w:t>умеет</w:t>
      </w:r>
      <w:r>
        <w:rPr>
          <w:spacing w:val="33"/>
        </w:rPr>
        <w:t xml:space="preserve"> </w:t>
      </w:r>
      <w:r>
        <w:t>перенести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игровую,</w:t>
      </w:r>
      <w:r>
        <w:rPr>
          <w:spacing w:val="37"/>
        </w:rPr>
        <w:t xml:space="preserve"> </w:t>
      </w:r>
      <w:r>
        <w:t>воображаемую</w:t>
      </w:r>
      <w:r>
        <w:rPr>
          <w:spacing w:val="33"/>
        </w:rPr>
        <w:t xml:space="preserve"> </w:t>
      </w:r>
      <w:r>
        <w:t>ситуацию:</w:t>
      </w:r>
      <w:r>
        <w:rPr>
          <w:spacing w:val="29"/>
        </w:rPr>
        <w:t xml:space="preserve"> </w:t>
      </w:r>
      <w:r>
        <w:t>отражает</w:t>
      </w:r>
      <w:r>
        <w:rPr>
          <w:spacing w:val="33"/>
        </w:rPr>
        <w:t xml:space="preserve"> </w:t>
      </w:r>
      <w:r>
        <w:t>бытовые</w:t>
      </w:r>
      <w:r>
        <w:rPr>
          <w:spacing w:val="36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2"/>
        </w:rPr>
        <w:t xml:space="preserve"> </w:t>
      </w:r>
      <w:r>
        <w:t>навыки.</w:t>
      </w:r>
    </w:p>
    <w:p w:rsidR="00C02DE2" w:rsidRDefault="007551B3">
      <w:pPr>
        <w:pStyle w:val="a3"/>
        <w:spacing w:line="321" w:lineRule="exact"/>
      </w:pPr>
      <w:r>
        <w:t>Ребёнок</w:t>
      </w:r>
      <w:r>
        <w:rPr>
          <w:spacing w:val="-11"/>
        </w:rPr>
        <w:t xml:space="preserve"> </w:t>
      </w:r>
      <w:r>
        <w:t>овладевает</w:t>
      </w:r>
      <w:r>
        <w:rPr>
          <w:spacing w:val="-11"/>
        </w:rPr>
        <w:t xml:space="preserve"> </w:t>
      </w:r>
      <w:r>
        <w:t>первым</w:t>
      </w:r>
      <w:r>
        <w:rPr>
          <w:spacing w:val="-10"/>
        </w:rPr>
        <w:t xml:space="preserve"> </w:t>
      </w:r>
      <w:r>
        <w:t>доступным</w:t>
      </w:r>
      <w:r>
        <w:rPr>
          <w:spacing w:val="-9"/>
        </w:rPr>
        <w:t xml:space="preserve"> </w:t>
      </w:r>
      <w:r>
        <w:t>видом</w:t>
      </w:r>
      <w:r>
        <w:rPr>
          <w:spacing w:val="-8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трудом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самообслуживанию.</w:t>
      </w:r>
    </w:p>
    <w:p w:rsidR="00C02DE2" w:rsidRDefault="007551B3">
      <w:pPr>
        <w:pStyle w:val="a3"/>
      </w:pPr>
      <w:r>
        <w:t>Проявляет</w:t>
      </w:r>
      <w:r>
        <w:rPr>
          <w:spacing w:val="21"/>
        </w:rPr>
        <w:t xml:space="preserve"> </w:t>
      </w:r>
      <w:r>
        <w:t>самостоятельность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самообслуживании,</w:t>
      </w:r>
      <w:r>
        <w:rPr>
          <w:spacing w:val="24"/>
        </w:rPr>
        <w:t xml:space="preserve"> </w:t>
      </w:r>
      <w:r>
        <w:t>опрятность</w:t>
      </w:r>
      <w:r>
        <w:rPr>
          <w:spacing w:val="21"/>
        </w:rPr>
        <w:t xml:space="preserve"> </w:t>
      </w:r>
      <w:r>
        <w:t>(без</w:t>
      </w:r>
      <w:r>
        <w:rPr>
          <w:spacing w:val="33"/>
        </w:rPr>
        <w:t xml:space="preserve"> </w:t>
      </w:r>
      <w:r>
        <w:t>напоминания</w:t>
      </w:r>
      <w:r>
        <w:rPr>
          <w:spacing w:val="23"/>
        </w:rPr>
        <w:t xml:space="preserve"> </w:t>
      </w:r>
      <w:r>
        <w:t>моет</w:t>
      </w:r>
      <w:r>
        <w:rPr>
          <w:spacing w:val="21"/>
        </w:rPr>
        <w:t xml:space="preserve"> </w:t>
      </w:r>
      <w:r>
        <w:t>руки,</w:t>
      </w:r>
      <w:r>
        <w:rPr>
          <w:spacing w:val="29"/>
        </w:rPr>
        <w:t xml:space="preserve"> </w:t>
      </w:r>
      <w:r>
        <w:t>умеет</w:t>
      </w:r>
      <w:r>
        <w:rPr>
          <w:spacing w:val="2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расчёской,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3"/>
        </w:rPr>
        <w:t xml:space="preserve"> </w:t>
      </w:r>
      <w:proofErr w:type="spellStart"/>
      <w:r>
        <w:t>прикашле</w:t>
      </w:r>
      <w:proofErr w:type="spellEnd"/>
      <w:r>
        <w:t>,</w:t>
      </w:r>
      <w:r>
        <w:rPr>
          <w:spacing w:val="2"/>
        </w:rPr>
        <w:t xml:space="preserve"> </w:t>
      </w:r>
      <w:r>
        <w:t>чиханье</w:t>
      </w:r>
      <w:r>
        <w:rPr>
          <w:spacing w:val="1"/>
        </w:rPr>
        <w:t xml:space="preserve"> </w:t>
      </w:r>
      <w:r>
        <w:t>отворачивается).</w:t>
      </w:r>
    </w:p>
    <w:p w:rsidR="00C02DE2" w:rsidRDefault="007551B3">
      <w:pPr>
        <w:pStyle w:val="a3"/>
      </w:pPr>
      <w:r>
        <w:t>Совершенствуются</w:t>
      </w:r>
      <w:r>
        <w:rPr>
          <w:spacing w:val="1"/>
        </w:rPr>
        <w:t xml:space="preserve"> </w:t>
      </w:r>
      <w:r>
        <w:t>навыки культурного</w:t>
      </w:r>
      <w:r>
        <w:rPr>
          <w:spacing w:val="5"/>
        </w:rPr>
        <w:t xml:space="preserve"> </w:t>
      </w:r>
      <w:r>
        <w:t>поведения:</w:t>
      </w:r>
      <w:r>
        <w:rPr>
          <w:spacing w:val="-4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здоровается,</w:t>
      </w:r>
      <w:r>
        <w:rPr>
          <w:spacing w:val="2"/>
        </w:rPr>
        <w:t xml:space="preserve"> </w:t>
      </w:r>
      <w:r>
        <w:t>прощается,</w:t>
      </w:r>
      <w:r>
        <w:rPr>
          <w:spacing w:val="2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 взрослым</w:t>
      </w:r>
      <w:r>
        <w:rPr>
          <w:spacing w:val="1"/>
        </w:rPr>
        <w:t xml:space="preserve"> </w:t>
      </w:r>
      <w:r>
        <w:t>по имени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отчеству.</w:t>
      </w:r>
    </w:p>
    <w:p w:rsidR="00C02DE2" w:rsidRDefault="007551B3">
      <w:pPr>
        <w:pStyle w:val="a3"/>
        <w:ind w:right="2878"/>
      </w:pPr>
      <w:r>
        <w:t>Ребёнок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приучен</w:t>
      </w:r>
      <w:r>
        <w:rPr>
          <w:spacing w:val="-1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безопасному</w:t>
      </w:r>
      <w:r>
        <w:rPr>
          <w:spacing w:val="-14"/>
        </w:rPr>
        <w:t xml:space="preserve"> </w:t>
      </w:r>
      <w:r>
        <w:t>гигиеническому</w:t>
      </w:r>
      <w:r>
        <w:rPr>
          <w:spacing w:val="-11"/>
        </w:rPr>
        <w:t xml:space="preserve"> </w:t>
      </w:r>
      <w:r>
        <w:t>уходу</w:t>
      </w:r>
      <w:r>
        <w:rPr>
          <w:spacing w:val="-1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домашними</w:t>
      </w:r>
      <w:r>
        <w:rPr>
          <w:spacing w:val="-11"/>
        </w:rPr>
        <w:t xml:space="preserve"> </w:t>
      </w:r>
      <w:r>
        <w:t>животными.</w:t>
      </w:r>
      <w:r>
        <w:rPr>
          <w:spacing w:val="-67"/>
        </w:rPr>
        <w:t xml:space="preserve"> </w:t>
      </w:r>
      <w:r>
        <w:t>Задачи возраста: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line="322" w:lineRule="exact"/>
        <w:ind w:left="431"/>
        <w:rPr>
          <w:sz w:val="28"/>
        </w:rPr>
      </w:pPr>
      <w:r>
        <w:rPr>
          <w:sz w:val="28"/>
        </w:rPr>
        <w:t> способствовать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накоплению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6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  <w:tab w:val="left" w:pos="3897"/>
          <w:tab w:val="left" w:pos="5407"/>
          <w:tab w:val="left" w:pos="5743"/>
          <w:tab w:val="left" w:pos="7747"/>
          <w:tab w:val="left" w:pos="9042"/>
          <w:tab w:val="left" w:pos="11593"/>
          <w:tab w:val="left" w:pos="12456"/>
          <w:tab w:val="left" w:pos="12796"/>
          <w:tab w:val="left" w:pos="14029"/>
          <w:tab w:val="left" w:pos="14738"/>
        </w:tabs>
        <w:ind w:right="448" w:firstLine="0"/>
        <w:rPr>
          <w:sz w:val="28"/>
        </w:rPr>
      </w:pPr>
      <w:r>
        <w:rPr>
          <w:sz w:val="28"/>
        </w:rPr>
        <w:t> формировать</w:t>
      </w:r>
      <w:r>
        <w:rPr>
          <w:spacing w:val="113"/>
          <w:sz w:val="28"/>
        </w:rPr>
        <w:t xml:space="preserve"> </w:t>
      </w:r>
      <w:r>
        <w:rPr>
          <w:sz w:val="28"/>
        </w:rPr>
        <w:t>позитивное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гигиеническим</w:t>
      </w:r>
      <w:r>
        <w:rPr>
          <w:sz w:val="28"/>
        </w:rPr>
        <w:tab/>
        <w:t>навыкам,</w:t>
      </w:r>
      <w:r>
        <w:rPr>
          <w:sz w:val="28"/>
        </w:rPr>
        <w:tab/>
      </w:r>
      <w:r>
        <w:rPr>
          <w:sz w:val="28"/>
        </w:rPr>
        <w:t>соотносить</w:t>
      </w:r>
      <w:r>
        <w:rPr>
          <w:spacing w:val="124"/>
          <w:sz w:val="28"/>
        </w:rPr>
        <w:t xml:space="preserve"> </w:t>
      </w:r>
      <w:r>
        <w:rPr>
          <w:sz w:val="28"/>
        </w:rPr>
        <w:t>знания</w:t>
      </w:r>
      <w:r>
        <w:rPr>
          <w:sz w:val="28"/>
        </w:rPr>
        <w:tab/>
        <w:t>детей</w:t>
      </w:r>
      <w:r>
        <w:rPr>
          <w:sz w:val="28"/>
        </w:rPr>
        <w:tab/>
        <w:t>о</w:t>
      </w:r>
      <w:r>
        <w:rPr>
          <w:sz w:val="28"/>
        </w:rPr>
        <w:tab/>
        <w:t>культуре</w:t>
      </w:r>
      <w:r>
        <w:rPr>
          <w:sz w:val="28"/>
        </w:rPr>
        <w:tab/>
        <w:t>тела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психогигиене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реальными 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spacing w:before="3" w:line="322" w:lineRule="exact"/>
        <w:ind w:left="431"/>
        <w:rPr>
          <w:sz w:val="28"/>
        </w:rPr>
      </w:pPr>
      <w:r>
        <w:rPr>
          <w:sz w:val="28"/>
        </w:rPr>
        <w:t> способствовать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-9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душевном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432"/>
        </w:tabs>
        <w:ind w:left="431"/>
        <w:rPr>
          <w:sz w:val="28"/>
        </w:rPr>
      </w:pPr>
      <w:r>
        <w:rPr>
          <w:sz w:val="28"/>
        </w:rPr>
        <w:t> стимулировать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развития.</w:t>
      </w:r>
    </w:p>
    <w:p w:rsidR="00C02DE2" w:rsidRDefault="00C02DE2">
      <w:pPr>
        <w:pStyle w:val="a3"/>
        <w:ind w:left="0"/>
        <w:rPr>
          <w:sz w:val="30"/>
        </w:rPr>
      </w:pPr>
    </w:p>
    <w:p w:rsidR="00C02DE2" w:rsidRDefault="00C02DE2">
      <w:pPr>
        <w:pStyle w:val="a3"/>
        <w:ind w:left="0"/>
        <w:rPr>
          <w:sz w:val="30"/>
        </w:rPr>
      </w:pPr>
    </w:p>
    <w:p w:rsidR="00C02DE2" w:rsidRDefault="00C02DE2">
      <w:pPr>
        <w:pStyle w:val="a3"/>
        <w:spacing w:before="3"/>
        <w:ind w:left="0"/>
        <w:rPr>
          <w:sz w:val="24"/>
        </w:rPr>
      </w:pPr>
    </w:p>
    <w:p w:rsidR="00C02DE2" w:rsidRDefault="007551B3">
      <w:pPr>
        <w:pStyle w:val="1"/>
        <w:spacing w:before="1"/>
        <w:ind w:left="6766" w:right="436" w:hanging="5997"/>
      </w:pPr>
      <w:r>
        <w:t>Основные</w:t>
      </w:r>
      <w:r>
        <w:rPr>
          <w:spacing w:val="-9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обучению</w:t>
      </w:r>
      <w:r>
        <w:rPr>
          <w:spacing w:val="-10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элементарным</w:t>
      </w:r>
      <w:r>
        <w:rPr>
          <w:spacing w:val="-7"/>
        </w:rPr>
        <w:t xml:space="preserve"> </w:t>
      </w:r>
      <w:r>
        <w:t>нормам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правилам</w:t>
      </w:r>
      <w:r>
        <w:rPr>
          <w:spacing w:val="-7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 жизни</w:t>
      </w:r>
    </w:p>
    <w:p w:rsidR="00C02DE2" w:rsidRDefault="00C02DE2">
      <w:pPr>
        <w:pStyle w:val="a3"/>
        <w:spacing w:before="1"/>
        <w:ind w:left="0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ind w:left="2210" w:right="2205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z w:val="28"/>
              </w:rPr>
              <w:t xml:space="preserve"> здорового образа жизни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 xml:space="preserve"> детей с  основными ценностями здорового образа жизни. Способствовать осознанному приобщению к ним.</w:t>
            </w:r>
          </w:p>
        </w:tc>
      </w:tr>
    </w:tbl>
    <w:p w:rsidR="00C02DE2" w:rsidRDefault="00C02DE2">
      <w:pPr>
        <w:spacing w:line="303" w:lineRule="exact"/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tabs>
                <w:tab w:val="left" w:pos="1510"/>
                <w:tab w:val="left" w:pos="2891"/>
                <w:tab w:val="left" w:pos="4321"/>
                <w:tab w:val="left" w:pos="5347"/>
                <w:tab w:val="left" w:pos="6412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z w:val="28"/>
              </w:rPr>
              <w:t xml:space="preserve"> выгодно быть здоровым.</w:t>
            </w:r>
          </w:p>
          <w:p w:rsidR="00C02DE2" w:rsidRDefault="007551B3">
            <w:pPr>
              <w:pStyle w:val="TableParagraph"/>
              <w:tabs>
                <w:tab w:val="left" w:pos="1510"/>
                <w:tab w:val="left" w:pos="2891"/>
                <w:tab w:val="left" w:pos="4321"/>
                <w:tab w:val="left" w:pos="5347"/>
                <w:tab w:val="left" w:pos="6412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Вредные микробы.</w:t>
            </w:r>
          </w:p>
          <w:p w:rsidR="00C02DE2" w:rsidRDefault="007551B3">
            <w:pPr>
              <w:pStyle w:val="TableParagraph"/>
              <w:tabs>
                <w:tab w:val="left" w:pos="1510"/>
                <w:tab w:val="left" w:pos="2891"/>
                <w:tab w:val="left" w:pos="4321"/>
                <w:tab w:val="left" w:pos="5347"/>
                <w:tab w:val="left" w:pos="6412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Чтобы зубы не болели.</w:t>
            </w:r>
          </w:p>
          <w:p w:rsidR="00C02DE2" w:rsidRDefault="007551B3">
            <w:pPr>
              <w:pStyle w:val="TableParagraph"/>
              <w:tabs>
                <w:tab w:val="left" w:pos="1510"/>
                <w:tab w:val="left" w:pos="2891"/>
                <w:tab w:val="left" w:pos="4321"/>
                <w:tab w:val="left" w:pos="5347"/>
                <w:tab w:val="left" w:pos="6412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Как уберечься от простуды?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 xml:space="preserve">у детей навыки личной </w:t>
            </w:r>
            <w:r>
              <w:rPr>
                <w:sz w:val="28"/>
              </w:rPr>
              <w:t>гигиены (ухаживать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чистоте,</w:t>
            </w:r>
          </w:p>
          <w:p w:rsidR="00C02DE2" w:rsidRDefault="007551B3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опрятности,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</w:p>
        </w:tc>
      </w:tr>
      <w:tr w:rsidR="00C02DE2">
        <w:trPr>
          <w:trHeight w:val="289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Изучаем</w:t>
            </w:r>
            <w:r>
              <w:rPr>
                <w:sz w:val="28"/>
              </w:rPr>
              <w:t xml:space="preserve"> свой организм.</w:t>
            </w:r>
          </w:p>
          <w:p w:rsidR="00C02DE2" w:rsidRDefault="007551B3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Я узнаю себя.</w:t>
            </w:r>
          </w:p>
          <w:p w:rsidR="00C02DE2" w:rsidRDefault="007551B3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Пять помощников моих.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Объяснить детям, как важно следить за своим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02DE2" w:rsidRDefault="007551B3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болезни.</w:t>
            </w:r>
          </w:p>
          <w:p w:rsidR="00C02DE2" w:rsidRDefault="007551B3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 при чихании и кашле. Добиваться, чтобы дети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C02DE2" w:rsidRDefault="007551B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недомогания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C02DE2" w:rsidRDefault="007551B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z w:val="28"/>
              </w:rPr>
              <w:t>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Научить искать пульс до и после бега. Убедить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  <w:p w:rsidR="00C02DE2" w:rsidRDefault="007551B3">
            <w:pPr>
              <w:pStyle w:val="TableParagraph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органах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(глаза,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уши,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зубы,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 xml:space="preserve"> первой помощи. 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Уход за больным.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Когда врача нет рядом.</w:t>
            </w:r>
          </w:p>
          <w:p w:rsidR="00C02DE2" w:rsidRDefault="00C02DE2">
            <w:pPr>
              <w:pStyle w:val="TableParagraph"/>
              <w:rPr>
                <w:sz w:val="28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врача,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врачебные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предписания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объяснить,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самолечением.</w:t>
            </w:r>
          </w:p>
        </w:tc>
      </w:tr>
      <w:tr w:rsidR="00C02DE2">
        <w:trPr>
          <w:trHeight w:val="161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лекарствах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витаминах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Познакомить детей в доступной форме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профилактическими и лечебными средствами: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медикаментозные,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нетрадиционные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7551B3">
      <w:pPr>
        <w:pStyle w:val="a4"/>
        <w:numPr>
          <w:ilvl w:val="1"/>
          <w:numId w:val="35"/>
        </w:numPr>
        <w:tabs>
          <w:tab w:val="left" w:pos="828"/>
        </w:tabs>
        <w:spacing w:before="71"/>
        <w:ind w:left="827" w:hanging="495"/>
        <w:jc w:val="left"/>
        <w:rPr>
          <w:b/>
          <w:sz w:val="28"/>
        </w:rPr>
      </w:pPr>
      <w:r>
        <w:rPr>
          <w:b/>
          <w:spacing w:val="-1"/>
          <w:sz w:val="28"/>
        </w:rPr>
        <w:lastRenderedPageBreak/>
        <w:t>Комплексно-тематическое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планирование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процесса</w:t>
      </w:r>
    </w:p>
    <w:p w:rsidR="00C02DE2" w:rsidRDefault="00C02DE2">
      <w:pPr>
        <w:pStyle w:val="a3"/>
        <w:ind w:left="0"/>
        <w:rPr>
          <w:b/>
          <w:sz w:val="20"/>
        </w:rPr>
      </w:pPr>
    </w:p>
    <w:p w:rsidR="00C02DE2" w:rsidRDefault="00C02DE2">
      <w:pPr>
        <w:pStyle w:val="a3"/>
        <w:ind w:left="0"/>
        <w:rPr>
          <w:b/>
          <w:sz w:val="20"/>
        </w:rPr>
      </w:pPr>
    </w:p>
    <w:p w:rsidR="00C02DE2" w:rsidRDefault="00C02DE2">
      <w:pPr>
        <w:pStyle w:val="a3"/>
        <w:spacing w:before="6"/>
        <w:ind w:left="0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639"/>
        <w:gridCol w:w="2785"/>
        <w:gridCol w:w="913"/>
        <w:gridCol w:w="3410"/>
        <w:gridCol w:w="289"/>
        <w:gridCol w:w="3794"/>
      </w:tblGrid>
      <w:tr w:rsidR="00C02DE2">
        <w:trPr>
          <w:trHeight w:val="359"/>
        </w:trPr>
        <w:tc>
          <w:tcPr>
            <w:tcW w:w="3058" w:type="dxa"/>
          </w:tcPr>
          <w:p w:rsidR="00C02DE2" w:rsidRDefault="007551B3">
            <w:pPr>
              <w:pStyle w:val="TableParagraph"/>
              <w:spacing w:line="315" w:lineRule="exact"/>
              <w:ind w:left="1073" w:right="107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3424" w:type="dxa"/>
            <w:gridSpan w:val="2"/>
          </w:tcPr>
          <w:p w:rsidR="00C02DE2" w:rsidRDefault="007551B3">
            <w:pPr>
              <w:pStyle w:val="TableParagraph"/>
              <w:spacing w:line="315" w:lineRule="exact"/>
              <w:ind w:left="96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4323" w:type="dxa"/>
            <w:gridSpan w:val="2"/>
          </w:tcPr>
          <w:p w:rsidR="00C02DE2" w:rsidRDefault="007551B3">
            <w:pPr>
              <w:pStyle w:val="TableParagraph"/>
              <w:spacing w:line="315" w:lineRule="exact"/>
              <w:ind w:left="1266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083" w:type="dxa"/>
            <w:gridSpan w:val="2"/>
          </w:tcPr>
          <w:p w:rsidR="00C02DE2" w:rsidRDefault="007551B3">
            <w:pPr>
              <w:pStyle w:val="TableParagraph"/>
              <w:spacing w:line="315" w:lineRule="exact"/>
              <w:ind w:left="679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</w:tc>
      </w:tr>
      <w:tr w:rsidR="00C02DE2">
        <w:trPr>
          <w:trHeight w:val="1080"/>
        </w:trPr>
        <w:tc>
          <w:tcPr>
            <w:tcW w:w="14888" w:type="dxa"/>
            <w:gridSpan w:val="7"/>
          </w:tcPr>
          <w:p w:rsidR="00C02DE2" w:rsidRDefault="00C02DE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02DE2" w:rsidRDefault="007551B3">
            <w:pPr>
              <w:pStyle w:val="TableParagraph"/>
              <w:spacing w:line="264" w:lineRule="exact"/>
              <w:ind w:left="4738" w:right="47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Сентябрь.</w:t>
            </w:r>
          </w:p>
          <w:p w:rsidR="00C02DE2" w:rsidRDefault="007551B3">
            <w:pPr>
              <w:pStyle w:val="TableParagraph"/>
              <w:spacing w:line="264" w:lineRule="exact"/>
              <w:ind w:left="4740" w:right="47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«Ходит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осень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дорожке»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(адаптационный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период)</w:t>
            </w:r>
          </w:p>
        </w:tc>
      </w:tr>
      <w:tr w:rsidR="00C02DE2">
        <w:trPr>
          <w:trHeight w:val="7087"/>
        </w:trPr>
        <w:tc>
          <w:tcPr>
            <w:tcW w:w="3697" w:type="dxa"/>
            <w:gridSpan w:val="2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8" w:type="dxa"/>
            <w:gridSpan w:val="2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САДУ!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699" w:type="dxa"/>
            <w:gridSpan w:val="2"/>
          </w:tcPr>
          <w:p w:rsidR="00C02DE2" w:rsidRDefault="007551B3">
            <w:pPr>
              <w:pStyle w:val="TableParagraph"/>
              <w:ind w:left="109" w:right="85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участку</w:t>
            </w:r>
          </w:p>
          <w:p w:rsidR="00C02DE2" w:rsidRDefault="007551B3">
            <w:pPr>
              <w:pStyle w:val="TableParagraph"/>
              <w:ind w:left="109" w:right="139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утренней встрече.</w:t>
            </w:r>
          </w:p>
          <w:p w:rsidR="00C02DE2" w:rsidRDefault="007551B3">
            <w:pPr>
              <w:pStyle w:val="TableParagraph"/>
              <w:ind w:left="109" w:right="451"/>
              <w:rPr>
                <w:sz w:val="28"/>
              </w:rPr>
            </w:pPr>
            <w:r>
              <w:rPr>
                <w:spacing w:val="-1"/>
                <w:sz w:val="28"/>
              </w:rPr>
              <w:t>Хороводные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Игры-забавы.</w:t>
            </w:r>
          </w:p>
          <w:p w:rsidR="00C02DE2" w:rsidRDefault="007551B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ind w:left="109" w:right="13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материалом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(песком,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семьях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одой).</w:t>
            </w:r>
          </w:p>
          <w:p w:rsidR="00C02DE2" w:rsidRDefault="007551B3">
            <w:pPr>
              <w:pStyle w:val="TableParagraph"/>
              <w:ind w:left="109" w:right="491"/>
              <w:rPr>
                <w:sz w:val="28"/>
              </w:rPr>
            </w:pPr>
            <w:r>
              <w:rPr>
                <w:sz w:val="28"/>
              </w:rPr>
              <w:t>Показ сказок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видов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(стендового,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настольного,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пальчикового).</w:t>
            </w:r>
          </w:p>
          <w:p w:rsidR="00C02DE2" w:rsidRDefault="007551B3">
            <w:pPr>
              <w:pStyle w:val="TableParagraph"/>
              <w:ind w:left="109" w:right="743"/>
              <w:rPr>
                <w:sz w:val="28"/>
              </w:rPr>
            </w:pPr>
            <w:r>
              <w:rPr>
                <w:sz w:val="28"/>
              </w:rPr>
              <w:t>Проигрывание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C02DE2" w:rsidRDefault="007551B3">
            <w:pPr>
              <w:pStyle w:val="TableParagraph"/>
              <w:ind w:left="109" w:right="203"/>
              <w:rPr>
                <w:sz w:val="28"/>
              </w:rPr>
            </w:pPr>
            <w:r>
              <w:rPr>
                <w:sz w:val="28"/>
              </w:rPr>
              <w:t>педагогом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глазах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стенда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</w:t>
            </w:r>
            <w:r>
              <w:rPr>
                <w:sz w:val="28"/>
              </w:rPr>
              <w:t>фиями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«Лето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красное»</w:t>
            </w:r>
          </w:p>
        </w:tc>
        <w:tc>
          <w:tcPr>
            <w:tcW w:w="3794" w:type="dxa"/>
          </w:tcPr>
          <w:p w:rsidR="00C02DE2" w:rsidRDefault="007551B3">
            <w:pPr>
              <w:pStyle w:val="TableParagraph"/>
              <w:ind w:left="107" w:right="654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семьях</w:t>
            </w:r>
            <w:proofErr w:type="gramEnd"/>
          </w:p>
        </w:tc>
      </w:tr>
    </w:tbl>
    <w:p w:rsidR="00C02DE2" w:rsidRDefault="00C02DE2">
      <w:pPr>
        <w:spacing w:line="321" w:lineRule="exact"/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90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ПОДАРКИ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ОСЕНИ.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Овощи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грядке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Беседа «Дары осени» Рассматривание картины «Уборка урожая в поле» Элементарное экспериментирование «Угадай по запаху, угадай на </w:t>
            </w:r>
            <w:r>
              <w:rPr>
                <w:sz w:val="28"/>
              </w:rPr>
              <w:t>вкус» Дидактические игры «Лото», «Домино» с изображением овощей и фруктов, «Найди по описанию», «Что растет в огороде (саду)?»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Речевые игры «Как называется сок?», «Как называется варенье?», «Один - много» Рассказывание «Как хлеб на стол пришел» Сочинение с</w:t>
            </w:r>
            <w:r>
              <w:rPr>
                <w:sz w:val="28"/>
              </w:rPr>
              <w:t xml:space="preserve">казки об овощах и фруктах Ситуативный разговор о съедобных и несъедобных грибах и съедобных и ядовитых лесных ягодах Составление загадок об овощах и фруктах Чтение рассказа </w:t>
            </w:r>
            <w:proofErr w:type="spellStart"/>
            <w:r>
              <w:rPr>
                <w:sz w:val="28"/>
              </w:rPr>
              <w:t>К.Ушинского</w:t>
            </w:r>
            <w:proofErr w:type="spellEnd"/>
            <w:r>
              <w:rPr>
                <w:sz w:val="28"/>
              </w:rPr>
              <w:t xml:space="preserve"> «Хлеб» Составление описаний натюрморта из овощей и фруктов Сбор природн</w:t>
            </w:r>
            <w:r>
              <w:rPr>
                <w:sz w:val="28"/>
              </w:rPr>
              <w:t>ого материала для изготовления работ на</w:t>
            </w:r>
            <w:proofErr w:type="gramEnd"/>
            <w:r>
              <w:rPr>
                <w:sz w:val="28"/>
              </w:rPr>
              <w:t xml:space="preserve"> «Осеннюю ярмарку» Изготовление поделок из овощей и фруктов, альбома фотографий и детских </w:t>
            </w:r>
            <w:r>
              <w:rPr>
                <w:sz w:val="28"/>
              </w:rPr>
              <w:lastRenderedPageBreak/>
              <w:t>рисунков «Праздник урожая»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544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Хороводные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C02DE2">
        <w:trPr>
          <w:trHeight w:val="10486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956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</w:p>
          <w:p w:rsidR="00C02DE2" w:rsidRDefault="007551B3">
            <w:pPr>
              <w:pStyle w:val="TableParagraph"/>
              <w:ind w:right="192"/>
              <w:rPr>
                <w:sz w:val="28"/>
              </w:rPr>
            </w:pPr>
            <w:r>
              <w:rPr>
                <w:spacing w:val="-1"/>
                <w:sz w:val="28"/>
              </w:rPr>
              <w:t>ЗОЛОТАЯ!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Ягоды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рябины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калины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5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 </w:t>
            </w:r>
            <w:r>
              <w:rPr>
                <w:sz w:val="28"/>
              </w:rPr>
              <w:t>опавших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листочков.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приметах.</w:t>
            </w:r>
          </w:p>
          <w:p w:rsidR="00C02DE2" w:rsidRDefault="007551B3">
            <w:pPr>
              <w:pStyle w:val="TableParagraph"/>
              <w:spacing w:line="242" w:lineRule="auto"/>
              <w:ind w:right="199"/>
              <w:rPr>
                <w:sz w:val="28"/>
              </w:rPr>
            </w:pPr>
            <w:r>
              <w:rPr>
                <w:sz w:val="28"/>
              </w:rPr>
              <w:t>Наблюдение за растениями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птицами,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небом,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солнечным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зайчиком</w:t>
            </w:r>
          </w:p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Беседа «Осень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улице».</w:t>
            </w:r>
          </w:p>
          <w:p w:rsidR="00C02DE2" w:rsidRDefault="007551B3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Рассказ воспитателя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достопримечательностях.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Чтение </w:t>
            </w:r>
            <w:r>
              <w:rPr>
                <w:sz w:val="28"/>
              </w:rPr>
              <w:t>произведений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осени.</w:t>
            </w:r>
          </w:p>
          <w:p w:rsidR="00C02DE2" w:rsidRDefault="007551B3">
            <w:pPr>
              <w:pStyle w:val="TableParagraph"/>
              <w:spacing w:before="3"/>
              <w:ind w:right="17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звуком.</w:t>
            </w:r>
          </w:p>
          <w:p w:rsidR="00C02DE2" w:rsidRDefault="007551B3">
            <w:pPr>
              <w:pStyle w:val="TableParagraph"/>
              <w:ind w:right="306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осенью».</w:t>
            </w:r>
          </w:p>
          <w:p w:rsidR="00C02DE2" w:rsidRDefault="007551B3">
            <w:pPr>
              <w:pStyle w:val="TableParagraph"/>
              <w:ind w:right="142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C02DE2" w:rsidRDefault="007551B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«Перепрыгни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ручеёк».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</w:p>
          <w:p w:rsidR="00C02DE2" w:rsidRDefault="007551B3">
            <w:pPr>
              <w:pStyle w:val="TableParagraph"/>
              <w:ind w:right="2360"/>
              <w:rPr>
                <w:sz w:val="28"/>
              </w:rPr>
            </w:pPr>
            <w:r>
              <w:rPr>
                <w:sz w:val="28"/>
              </w:rPr>
              <w:t>«Осенние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листочки».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90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spacing w:before="1"/>
              <w:rPr>
                <w:sz w:val="28"/>
              </w:rPr>
            </w:pP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3543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ДВОРЕ.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одежда.</w:t>
            </w:r>
          </w:p>
          <w:p w:rsidR="00C02DE2" w:rsidRDefault="007551B3">
            <w:pPr>
              <w:pStyle w:val="TableParagraph"/>
              <w:ind w:right="1133"/>
              <w:rPr>
                <w:sz w:val="28"/>
              </w:rPr>
            </w:pPr>
            <w:r>
              <w:rPr>
                <w:sz w:val="28"/>
              </w:rPr>
              <w:t>27 сентября —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2DE2" w:rsidRDefault="007551B3">
            <w:pPr>
              <w:pStyle w:val="TableParagraph"/>
              <w:ind w:right="1476"/>
              <w:rPr>
                <w:sz w:val="28"/>
              </w:rPr>
            </w:pPr>
            <w:r>
              <w:rPr>
                <w:spacing w:val="-2"/>
                <w:sz w:val="28"/>
              </w:rPr>
              <w:t>всех дошкольных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22" w:lineRule="exact"/>
              <w:ind w:right="557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Ситуативные разговоры о том, как готовятся к зиме животные и растения Труд на участке (помощь малышам и дворнику в уборке </w:t>
            </w:r>
            <w:r>
              <w:rPr>
                <w:sz w:val="28"/>
              </w:rPr>
              <w:t>листьев на спортивной площадке, сгребание листьев на участке) Беседа «Кто как к зиме готовится» Игровая ситуация «Следопыты» Рассматривание деревьев Использование элементов ТРИЗ «Что было бы, если бы</w:t>
            </w:r>
            <w:r>
              <w:rPr>
                <w:sz w:val="28"/>
              </w:rPr>
              <w:t xml:space="preserve"> не было леса» Заполнение календаря природы Наблюдения за</w:t>
            </w:r>
            <w:r>
              <w:rPr>
                <w:sz w:val="28"/>
              </w:rPr>
              <w:t xml:space="preserve"> осенними изменениями в природе и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жизни людей (деревья, кустарники, иней, туман, дождь, одежда и труд людей осенью, игры детей осенью) Викторина «Что я знаю про осень» Рассматривание иллюстраций, картин, открыток, альбомов из фотографий, рисунков.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Дидактич</w:t>
            </w:r>
            <w:r>
              <w:rPr>
                <w:sz w:val="28"/>
              </w:rPr>
              <w:t>еские игры «Разложи по порядку», «Какое время года», «Назови действие», «Назови месяц», «Подбери одежду для прогулки»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«Сосчитай деревья», «Каких деревьев больше», «На что похожи листья», «Что выше?» и др.; Составление альбома фотографий и детских рисунко</w:t>
            </w:r>
            <w:r>
              <w:rPr>
                <w:sz w:val="28"/>
              </w:rPr>
              <w:t xml:space="preserve">в «Осень в нашем городе» Составление загадок об осени; </w:t>
            </w:r>
            <w:proofErr w:type="gramStart"/>
            <w:r>
              <w:rPr>
                <w:sz w:val="28"/>
              </w:rPr>
              <w:t xml:space="preserve">заучивание стихов об осени Чтение рассказа </w:t>
            </w:r>
            <w:proofErr w:type="spellStart"/>
            <w:r>
              <w:rPr>
                <w:sz w:val="28"/>
              </w:rPr>
              <w:t>К.Ушинского</w:t>
            </w:r>
            <w:proofErr w:type="spellEnd"/>
            <w:r>
              <w:rPr>
                <w:sz w:val="28"/>
              </w:rPr>
              <w:t xml:space="preserve"> «Четыре желания» чтение </w:t>
            </w:r>
            <w:proofErr w:type="spellStart"/>
            <w:r>
              <w:rPr>
                <w:sz w:val="28"/>
              </w:rPr>
              <w:t>В.Зотова</w:t>
            </w:r>
            <w:proofErr w:type="spellEnd"/>
            <w:r>
              <w:rPr>
                <w:sz w:val="28"/>
              </w:rPr>
              <w:t xml:space="preserve"> «Опенок летний, опенок осенний», М. Волошина «Осенью», </w:t>
            </w:r>
            <w:proofErr w:type="spellStart"/>
            <w:r>
              <w:rPr>
                <w:sz w:val="28"/>
              </w:rPr>
              <w:t>К.Бальмонт</w:t>
            </w:r>
            <w:proofErr w:type="spellEnd"/>
            <w:r>
              <w:rPr>
                <w:sz w:val="28"/>
              </w:rPr>
              <w:t xml:space="preserve"> «Осень на дворе» Рассматривание картины </w:t>
            </w:r>
            <w:proofErr w:type="spellStart"/>
            <w:r>
              <w:rPr>
                <w:sz w:val="28"/>
              </w:rPr>
              <w:t>И.Горло</w:t>
            </w:r>
            <w:r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 xml:space="preserve"> «Осень» Рисование «Осень на опушке краски разводила…» Изготовление коллективного макета «Осенний лес».</w:t>
            </w:r>
            <w:proofErr w:type="gramEnd"/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198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 xml:space="preserve">Кульминационное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:rsidR="00C02DE2" w:rsidRDefault="007551B3">
            <w:pPr>
              <w:pStyle w:val="TableParagraph"/>
              <w:ind w:right="1290"/>
              <w:rPr>
                <w:sz w:val="28"/>
              </w:rPr>
            </w:pPr>
            <w:r>
              <w:rPr>
                <w:spacing w:val="-1"/>
                <w:sz w:val="28"/>
              </w:rPr>
              <w:t>«Выставка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творчества»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372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right="366"/>
              <w:jc w:val="both"/>
              <w:rPr>
                <w:sz w:val="28"/>
              </w:rPr>
            </w:pP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830"/>
        </w:trPr>
        <w:tc>
          <w:tcPr>
            <w:tcW w:w="14884" w:type="dxa"/>
            <w:gridSpan w:val="4"/>
          </w:tcPr>
          <w:p w:rsidR="00C02DE2" w:rsidRDefault="007551B3">
            <w:pPr>
              <w:pStyle w:val="TableParagraph"/>
              <w:spacing w:line="267" w:lineRule="exact"/>
              <w:ind w:left="5077" w:right="5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Октябрь.</w:t>
            </w:r>
          </w:p>
          <w:p w:rsidR="00C02DE2" w:rsidRDefault="007551B3">
            <w:pPr>
              <w:pStyle w:val="TableParagraph"/>
              <w:spacing w:before="2"/>
              <w:ind w:left="5077" w:right="5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«Разноцветный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вокруг»</w:t>
            </w:r>
          </w:p>
        </w:tc>
      </w:tr>
      <w:tr w:rsidR="00C02DE2">
        <w:trPr>
          <w:trHeight w:val="6117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1—2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  <w:p w:rsidR="00C02DE2" w:rsidRDefault="007551B3">
            <w:pPr>
              <w:pStyle w:val="TableParagraph"/>
              <w:ind w:right="655"/>
              <w:rPr>
                <w:sz w:val="28"/>
              </w:rPr>
            </w:pPr>
            <w:r>
              <w:rPr>
                <w:sz w:val="28"/>
              </w:rPr>
              <w:t>Дети в семье. 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прогулки.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цирк.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октября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Международный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02DE2" w:rsidRDefault="007551B3">
            <w:pPr>
              <w:pStyle w:val="TableParagraph"/>
              <w:ind w:right="4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:rsidR="00C02DE2" w:rsidRDefault="007551B3">
            <w:pPr>
              <w:pStyle w:val="TableParagraph"/>
              <w:ind w:right="2643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сестры».</w:t>
            </w:r>
          </w:p>
          <w:p w:rsidR="00C02DE2" w:rsidRDefault="007551B3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«Улица,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живу».</w:t>
            </w:r>
          </w:p>
          <w:p w:rsidR="00C02DE2" w:rsidRDefault="007551B3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танцевальных упражнений.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spacing w:line="322" w:lineRule="exact"/>
              <w:ind w:right="296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Вечер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«Поиграем</w:t>
            </w:r>
          </w:p>
          <w:p w:rsidR="00C02DE2" w:rsidRDefault="007551B3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мамой,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папой,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бабушкой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дедушкой».</w:t>
            </w:r>
          </w:p>
          <w:p w:rsidR="00C02DE2" w:rsidRDefault="00C02DE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  <w:p w:rsidR="00C02DE2" w:rsidRDefault="007551B3">
            <w:pPr>
              <w:pStyle w:val="TableParagraph"/>
              <w:ind w:right="1088"/>
              <w:rPr>
                <w:sz w:val="28"/>
              </w:rPr>
            </w:pPr>
            <w:r>
              <w:rPr>
                <w:sz w:val="28"/>
              </w:rPr>
              <w:t>«Открытка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бабушки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дедушки».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3353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  <w:p w:rsidR="00C02DE2" w:rsidRDefault="007551B3">
            <w:pPr>
              <w:pStyle w:val="TableParagraph"/>
              <w:ind w:right="382"/>
              <w:rPr>
                <w:sz w:val="28"/>
              </w:rPr>
            </w:pPr>
            <w:r>
              <w:rPr>
                <w:sz w:val="28"/>
              </w:rPr>
              <w:t>(включение песенок,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</w:p>
          <w:p w:rsidR="00C02DE2" w:rsidRDefault="007551B3">
            <w:pPr>
              <w:pStyle w:val="TableParagraph"/>
              <w:spacing w:before="3"/>
              <w:ind w:right="629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игровых</w:t>
            </w:r>
            <w:proofErr w:type="gramEnd"/>
          </w:p>
          <w:p w:rsidR="00C02DE2" w:rsidRDefault="007551B3">
            <w:pPr>
              <w:pStyle w:val="TableParagraph"/>
              <w:ind w:right="984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5800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64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осени.</w:t>
            </w:r>
          </w:p>
          <w:p w:rsidR="00C02DE2" w:rsidRDefault="007551B3">
            <w:pPr>
              <w:pStyle w:val="TableParagraph"/>
              <w:spacing w:line="242" w:lineRule="auto"/>
              <w:ind w:right="17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  <w:p w:rsidR="00C02DE2" w:rsidRDefault="007551B3">
            <w:pPr>
              <w:pStyle w:val="TableParagraph"/>
              <w:ind w:right="6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Игры со звуком.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Музыкально-дидактические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куклу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Катю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прогулку»,</w:t>
            </w:r>
          </w:p>
          <w:p w:rsidR="00C02DE2" w:rsidRDefault="007551B3">
            <w:pPr>
              <w:pStyle w:val="TableParagraph"/>
              <w:ind w:right="1778"/>
              <w:rPr>
                <w:sz w:val="28"/>
              </w:rPr>
            </w:pPr>
            <w:r>
              <w:rPr>
                <w:w w:val="95"/>
                <w:sz w:val="28"/>
              </w:rPr>
              <w:t>«Укрась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осеннее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дерево»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).</w:t>
            </w:r>
          </w:p>
          <w:p w:rsidR="00C02DE2" w:rsidRDefault="007551B3">
            <w:pPr>
              <w:pStyle w:val="TableParagraph"/>
              <w:spacing w:line="322" w:lineRule="exact"/>
              <w:ind w:right="1048"/>
              <w:rPr>
                <w:sz w:val="28"/>
              </w:rPr>
            </w:pPr>
            <w:r>
              <w:rPr>
                <w:sz w:val="28"/>
              </w:rPr>
              <w:t>Подвижные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951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1291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внимание.</w:t>
            </w:r>
          </w:p>
          <w:p w:rsidR="00C02DE2" w:rsidRDefault="007551B3">
            <w:pPr>
              <w:pStyle w:val="TableParagraph"/>
              <w:spacing w:line="242" w:lineRule="auto"/>
              <w:ind w:right="84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02DE2" w:rsidRDefault="007551B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Природным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4967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308"/>
              <w:rPr>
                <w:sz w:val="28"/>
              </w:rPr>
            </w:pPr>
            <w:r>
              <w:rPr>
                <w:sz w:val="28"/>
              </w:rPr>
              <w:t>ОСЕНЬ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(СЕЛЕ).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Парки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Наблюдения за предметами ближайшего </w:t>
            </w:r>
            <w:r>
              <w:rPr>
                <w:sz w:val="28"/>
              </w:rPr>
              <w:t>окружения, за особенностями погоды, за трудом взрослых, экскурсия к ближайшим зданиям, целевая прогулка «Улицы города»; дидактическая игра «Зашифрованное письмо другу», труд на участке (работа на цветнике и в огороде, сгребание листьев, помощь малышам и др</w:t>
            </w:r>
            <w:r>
              <w:rPr>
                <w:sz w:val="28"/>
              </w:rPr>
              <w:t>.); сюжетно-ролевые игры «Экскурсоводы», «Путешественники»;</w:t>
            </w:r>
            <w:proofErr w:type="gramEnd"/>
            <w:r>
              <w:rPr>
                <w:sz w:val="28"/>
              </w:rPr>
              <w:t xml:space="preserve"> Беседа «Я в своем городе», «Моя малая родина» Викторина «Я знаю свой город Беседа «Моя семья» Рассказывание по теме «Моя малая родина» Заучивание стихотворения </w:t>
            </w:r>
            <w:proofErr w:type="spellStart"/>
            <w:r>
              <w:rPr>
                <w:sz w:val="28"/>
              </w:rPr>
              <w:t>Л.Дайнеко</w:t>
            </w:r>
            <w:proofErr w:type="spellEnd"/>
            <w:r>
              <w:rPr>
                <w:sz w:val="28"/>
              </w:rPr>
              <w:t xml:space="preserve"> «Вот на земле огромный дом</w:t>
            </w:r>
            <w:r>
              <w:rPr>
                <w:sz w:val="28"/>
              </w:rPr>
              <w:t>» Рисование «Вечерний город», Рисование «Архитектура. Красивые здания</w:t>
            </w:r>
            <w:r>
              <w:rPr>
                <w:sz w:val="28"/>
              </w:rPr>
              <w:t xml:space="preserve"> нашего города» Конкурс рисунков «Моя малая родина» Оформление стенгазеты или альбома «День рождение </w:t>
            </w:r>
            <w:r>
              <w:rPr>
                <w:sz w:val="28"/>
              </w:rPr>
              <w:lastRenderedPageBreak/>
              <w:t>любимого города» Аппликация «Новые дома в нашем городе» Конструирование из деталей кон</w:t>
            </w:r>
            <w:r>
              <w:rPr>
                <w:sz w:val="28"/>
              </w:rPr>
              <w:t xml:space="preserve">структора «Городской пейзаж» Слушание музыкальных произведений «Дом под крышей голубой», муз. </w:t>
            </w:r>
            <w:proofErr w:type="spellStart"/>
            <w:r>
              <w:rPr>
                <w:sz w:val="28"/>
              </w:rPr>
              <w:t>Г.Струве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сл.В.Орлова</w:t>
            </w:r>
            <w:proofErr w:type="spellEnd"/>
            <w:r>
              <w:rPr>
                <w:sz w:val="28"/>
              </w:rPr>
              <w:t xml:space="preserve">; Пение «Край, в котором ты живешь», муз. </w:t>
            </w:r>
            <w:proofErr w:type="spellStart"/>
            <w:r>
              <w:rPr>
                <w:sz w:val="28"/>
              </w:rPr>
              <w:t>Г.Гладкова</w:t>
            </w:r>
            <w:proofErr w:type="spellEnd"/>
            <w:r>
              <w:rPr>
                <w:sz w:val="28"/>
              </w:rPr>
              <w:t xml:space="preserve">, сл. </w:t>
            </w:r>
            <w:proofErr w:type="spellStart"/>
            <w:r>
              <w:rPr>
                <w:sz w:val="28"/>
              </w:rPr>
              <w:t>Ю.Энтина</w:t>
            </w:r>
            <w:proofErr w:type="spellEnd"/>
            <w:r>
              <w:rPr>
                <w:sz w:val="28"/>
              </w:rPr>
              <w:t>. Спортивная игра «Футбол» Игры в городки и кегли, игры с ракеткой и волано</w:t>
            </w:r>
            <w:r>
              <w:rPr>
                <w:sz w:val="28"/>
              </w:rPr>
              <w:t>м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198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 xml:space="preserve">Кульминационное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:rsidR="00C02DE2" w:rsidRDefault="007551B3">
            <w:pPr>
              <w:pStyle w:val="TableParagraph"/>
              <w:ind w:right="1290"/>
              <w:rPr>
                <w:sz w:val="28"/>
              </w:rPr>
            </w:pPr>
            <w:r>
              <w:rPr>
                <w:spacing w:val="-1"/>
                <w:sz w:val="28"/>
              </w:rPr>
              <w:t>«Выставка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творчества»</w:t>
            </w:r>
          </w:p>
        </w:tc>
      </w:tr>
      <w:tr w:rsidR="00C02DE2">
        <w:trPr>
          <w:trHeight w:val="830"/>
        </w:trPr>
        <w:tc>
          <w:tcPr>
            <w:tcW w:w="14884" w:type="dxa"/>
            <w:gridSpan w:val="4"/>
          </w:tcPr>
          <w:p w:rsidR="00C02DE2" w:rsidRDefault="007551B3">
            <w:pPr>
              <w:pStyle w:val="TableParagraph"/>
              <w:spacing w:line="267" w:lineRule="exact"/>
              <w:ind w:left="5077" w:right="5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Ноябрь.</w:t>
            </w:r>
          </w:p>
          <w:p w:rsidR="00C02DE2" w:rsidRDefault="007551B3">
            <w:pPr>
              <w:pStyle w:val="TableParagraph"/>
              <w:spacing w:before="2"/>
              <w:ind w:left="5077" w:right="5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«Конец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зимы»</w:t>
            </w:r>
          </w:p>
        </w:tc>
      </w:tr>
      <w:tr w:rsidR="00C02DE2">
        <w:trPr>
          <w:trHeight w:val="90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4 НОЯБРЯ —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Ситуативные разговоры «Когда дружба помогает, а когда мешает», «Когда у друзей лад, каждый этому </w:t>
            </w:r>
            <w:proofErr w:type="spellStart"/>
            <w:r>
              <w:rPr>
                <w:sz w:val="28"/>
              </w:rPr>
              <w:t>рад»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Ребята</w:t>
            </w:r>
            <w:proofErr w:type="spellEnd"/>
            <w:r>
              <w:rPr>
                <w:sz w:val="28"/>
              </w:rPr>
              <w:t xml:space="preserve"> давайте жить дружно»; вечер пословиц, поговорок о Родине; Рассказывание о современных достижениях Родины; Рассматривание народных костюмов разных народностей; знакомство с играми разных народов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 Конкурс на знание стихов, пословиц, поговорок о</w:t>
            </w:r>
            <w:r>
              <w:rPr>
                <w:sz w:val="28"/>
              </w:rPr>
              <w:t xml:space="preserve"> дружбе. </w:t>
            </w:r>
            <w:proofErr w:type="gramStart"/>
            <w:r>
              <w:rPr>
                <w:sz w:val="28"/>
              </w:rPr>
              <w:t xml:space="preserve">Рассказ - беседа «Я и </w:t>
            </w:r>
            <w:r>
              <w:rPr>
                <w:sz w:val="28"/>
              </w:rPr>
              <w:lastRenderedPageBreak/>
              <w:t xml:space="preserve">мои друзья» </w:t>
            </w:r>
            <w:r>
              <w:rPr>
                <w:sz w:val="28"/>
              </w:rPr>
              <w:t> Беседа «Дружная семья» Рисование «Праздник дружбы» Рисование «Портрет моего друга», «Я и моя семья» Аппликация «Праздник дружбы» Оформление группы к празднику Рассматривание иллюстраций зодчества и памятников ар</w:t>
            </w:r>
            <w:r>
              <w:rPr>
                <w:sz w:val="28"/>
              </w:rPr>
              <w:t>хитектуры Слушание:</w:t>
            </w:r>
            <w:proofErr w:type="gramEnd"/>
            <w:r>
              <w:rPr>
                <w:sz w:val="28"/>
              </w:rPr>
              <w:t xml:space="preserve"> «Детская полька» муз. М. Глинки; гимна России Пение: «Песня о Москве» муз. </w:t>
            </w:r>
            <w:proofErr w:type="spellStart"/>
            <w:r>
              <w:rPr>
                <w:sz w:val="28"/>
              </w:rPr>
              <w:t>Г.Свиридова</w:t>
            </w:r>
            <w:proofErr w:type="spellEnd"/>
            <w:r>
              <w:rPr>
                <w:sz w:val="28"/>
              </w:rPr>
              <w:t xml:space="preserve"> Развлечение: концерт «Песни о моей Родине» Слушание музыки разных народов России. Подвижные игры: «Городки», «</w:t>
            </w:r>
            <w:proofErr w:type="spellStart"/>
            <w:r>
              <w:rPr>
                <w:sz w:val="28"/>
              </w:rPr>
              <w:t>Кондалы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Ловишки</w:t>
            </w:r>
            <w:proofErr w:type="spellEnd"/>
            <w:r>
              <w:rPr>
                <w:sz w:val="28"/>
              </w:rPr>
              <w:t xml:space="preserve"> парами»</w:t>
            </w:r>
            <w:proofErr w:type="gramStart"/>
            <w:r>
              <w:rPr>
                <w:sz w:val="28"/>
              </w:rPr>
              <w:t>,«</w:t>
            </w:r>
            <w:proofErr w:type="spellStart"/>
            <w:proofErr w:type="gramEnd"/>
            <w:r>
              <w:rPr>
                <w:sz w:val="28"/>
              </w:rPr>
              <w:t>Ловишка</w:t>
            </w:r>
            <w:proofErr w:type="spellEnd"/>
            <w:r>
              <w:rPr>
                <w:sz w:val="28"/>
              </w:rPr>
              <w:t>, бе</w:t>
            </w:r>
            <w:r>
              <w:rPr>
                <w:sz w:val="28"/>
              </w:rPr>
              <w:t>ри ленту», «Чье звено скорее соберется?», «</w:t>
            </w:r>
            <w:proofErr w:type="spellStart"/>
            <w:r>
              <w:rPr>
                <w:sz w:val="28"/>
              </w:rPr>
              <w:t>Kто</w:t>
            </w:r>
            <w:proofErr w:type="spellEnd"/>
            <w:r>
              <w:rPr>
                <w:sz w:val="28"/>
              </w:rPr>
              <w:t xml:space="preserve"> скорее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632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 xml:space="preserve">Коллективная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311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right="488"/>
              <w:rPr>
                <w:sz w:val="28"/>
              </w:rPr>
            </w:pP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90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остаётся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зимовать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712"/>
              <w:rPr>
                <w:sz w:val="28"/>
              </w:rPr>
            </w:pPr>
            <w:r>
              <w:rPr>
                <w:sz w:val="28"/>
              </w:rPr>
              <w:t>Наблюдения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Чтение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C02DE2" w:rsidRDefault="007551B3">
            <w:pPr>
              <w:pStyle w:val="TableParagraph"/>
              <w:spacing w:line="242" w:lineRule="auto"/>
              <w:ind w:right="1348"/>
              <w:rPr>
                <w:sz w:val="28"/>
              </w:rPr>
            </w:pPr>
            <w:r>
              <w:rPr>
                <w:spacing w:val="-1"/>
                <w:sz w:val="28"/>
              </w:rPr>
              <w:t>Слушание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(аудиозаписи).</w:t>
            </w:r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стихов.</w:t>
            </w:r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 xml:space="preserve">Дидактические игры, моделирующие последовательность действий при организации подвижной игры, структуру основного движения, общеразвивающего упражнения, спортивного упражнения: «Оживи птицу», «Так – не так» и др. </w:t>
            </w:r>
            <w:r>
              <w:rPr>
                <w:sz w:val="28"/>
              </w:rPr>
              <w:t></w:t>
            </w:r>
            <w:r>
              <w:rPr>
                <w:sz w:val="28"/>
              </w:rPr>
              <w:t xml:space="preserve"> длительные наблюдения за птицами в природе; </w:t>
            </w:r>
            <w:r>
              <w:rPr>
                <w:sz w:val="28"/>
              </w:rPr>
              <w:t xml:space="preserve"> рассматривание дидактических </w:t>
            </w:r>
            <w:proofErr w:type="spellStart"/>
            <w:r>
              <w:rPr>
                <w:sz w:val="28"/>
              </w:rPr>
              <w:t>картиноки</w:t>
            </w:r>
            <w:proofErr w:type="spellEnd"/>
            <w:r>
              <w:rPr>
                <w:sz w:val="28"/>
              </w:rPr>
              <w:t xml:space="preserve"> иллюстраций, отражающих сезонные изменения в весенний период; </w:t>
            </w:r>
            <w:r>
              <w:rPr>
                <w:sz w:val="28"/>
              </w:rPr>
              <w:t xml:space="preserve"> просмотр фотографий и видеофильмов о пробуждении природы, прилёте и поведении птиц; </w:t>
            </w:r>
            <w:r>
              <w:rPr>
                <w:sz w:val="28"/>
              </w:rPr>
              <w:t xml:space="preserve"> чтение и обсуждение </w:t>
            </w:r>
            <w:r>
              <w:rPr>
                <w:sz w:val="28"/>
              </w:rPr>
              <w:t xml:space="preserve">художественной литературы; </w:t>
            </w:r>
            <w:r>
              <w:rPr>
                <w:sz w:val="28"/>
              </w:rPr>
              <w:t xml:space="preserve"> </w:t>
            </w:r>
            <w:proofErr w:type="gramStart"/>
            <w:r>
              <w:rPr>
                <w:sz w:val="28"/>
              </w:rPr>
              <w:t xml:space="preserve">дидактические игры на объединение в группы животных по признакам </w:t>
            </w:r>
            <w:r>
              <w:rPr>
                <w:sz w:val="28"/>
              </w:rPr>
              <w:lastRenderedPageBreak/>
              <w:t>сходства («Животный мир», «Перелётные птицы», «Кочующие птицы», «Зимующие птицы», «Домашние птицы», «Природные сообщества»); Эвристические беседы, обогащающие и у</w:t>
            </w:r>
            <w:r>
              <w:rPr>
                <w:sz w:val="28"/>
              </w:rPr>
              <w:t>точняющие представления детей о весне (становится теплее, греет и ярко светит солнце, вырастают и зацветают растения, появляются насекомые, прилетают птицы, начинают вить гнёзда и выводить птенцов и т.д.)</w:t>
            </w:r>
            <w:r>
              <w:rPr>
                <w:sz w:val="28"/>
              </w:rPr>
              <w:t>.</w:t>
            </w:r>
            <w:proofErr w:type="gramEnd"/>
          </w:p>
          <w:p w:rsidR="00C02DE2" w:rsidRDefault="00C02DE2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мини-музея</w:t>
            </w:r>
          </w:p>
          <w:p w:rsidR="00C02DE2" w:rsidRDefault="007551B3">
            <w:pPr>
              <w:pStyle w:val="TableParagraph"/>
              <w:ind w:right="428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«Курочка </w:t>
            </w:r>
            <w:proofErr w:type="spellStart"/>
            <w:r>
              <w:rPr>
                <w:sz w:val="28"/>
              </w:rPr>
              <w:t>Рябушечка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(использо</w:t>
            </w:r>
            <w:r>
              <w:rPr>
                <w:spacing w:val="-2"/>
                <w:sz w:val="28"/>
              </w:rPr>
              <w:t xml:space="preserve">вание </w:t>
            </w:r>
            <w:r>
              <w:rPr>
                <w:spacing w:val="-1"/>
                <w:sz w:val="28"/>
              </w:rPr>
              <w:t>экспонатов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proofErr w:type="gramEnd"/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</w:tc>
      </w:tr>
    </w:tbl>
    <w:p w:rsidR="00C02DE2" w:rsidRDefault="00C02DE2">
      <w:pPr>
        <w:spacing w:line="32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7086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78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02DE2" w:rsidRDefault="007551B3">
            <w:pPr>
              <w:pStyle w:val="TableParagraph"/>
              <w:ind w:right="45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птицами,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насекомыми.</w:t>
            </w:r>
          </w:p>
          <w:p w:rsidR="00C02DE2" w:rsidRDefault="007551B3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 картинок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02DE2" w:rsidRDefault="007551B3">
            <w:pPr>
              <w:pStyle w:val="TableParagraph"/>
              <w:spacing w:line="242" w:lineRule="auto"/>
              <w:ind w:right="6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1475"/>
              <w:rPr>
                <w:sz w:val="28"/>
              </w:rPr>
            </w:pPr>
            <w:r>
              <w:rPr>
                <w:spacing w:val="-3"/>
                <w:sz w:val="28"/>
              </w:rPr>
              <w:t>Звукоподражание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животным.</w:t>
            </w:r>
          </w:p>
          <w:p w:rsidR="00C02DE2" w:rsidRDefault="007551B3">
            <w:pPr>
              <w:pStyle w:val="TableParagraph"/>
              <w:ind w:right="470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Где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чей домик»</w:t>
            </w:r>
          </w:p>
          <w:p w:rsidR="00C02DE2" w:rsidRDefault="007551B3">
            <w:pPr>
              <w:pStyle w:val="TableParagraph"/>
              <w:ind w:right="1004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пазлы</w:t>
            </w:r>
            <w:proofErr w:type="spellEnd"/>
            <w:r>
              <w:rPr>
                <w:spacing w:val="-1"/>
                <w:sz w:val="28"/>
              </w:rPr>
              <w:t>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«Угадай,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голосок».</w:t>
            </w:r>
          </w:p>
          <w:p w:rsidR="00C02DE2" w:rsidRDefault="007551B3">
            <w:pPr>
              <w:pStyle w:val="TableParagraph"/>
              <w:ind w:right="557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музыку.</w:t>
            </w:r>
          </w:p>
          <w:p w:rsidR="00C02DE2" w:rsidRDefault="007551B3">
            <w:pPr>
              <w:pStyle w:val="TableParagraph"/>
              <w:ind w:right="1048"/>
              <w:rPr>
                <w:sz w:val="28"/>
              </w:rPr>
            </w:pPr>
            <w:r>
              <w:rPr>
                <w:sz w:val="28"/>
              </w:rPr>
              <w:t>Подвижные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эксперимен</w:t>
            </w:r>
            <w:proofErr w:type="spellEnd"/>
          </w:p>
          <w:p w:rsidR="00C02DE2" w:rsidRDefault="007551B3">
            <w:pPr>
              <w:pStyle w:val="TableParagraph"/>
              <w:ind w:right="693"/>
              <w:rPr>
                <w:sz w:val="28"/>
              </w:rPr>
            </w:pPr>
            <w:r>
              <w:rPr>
                <w:sz w:val="28"/>
              </w:rPr>
              <w:t>ты (смешивание красок,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раскрашивание </w:t>
            </w:r>
            <w:r>
              <w:rPr>
                <w:sz w:val="28"/>
              </w:rPr>
              <w:t>силуэтов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</w:p>
        </w:tc>
      </w:tr>
      <w:tr w:rsidR="00C02DE2">
        <w:trPr>
          <w:trHeight w:val="643"/>
        </w:trPr>
        <w:tc>
          <w:tcPr>
            <w:tcW w:w="7394" w:type="dxa"/>
            <w:gridSpan w:val="2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детского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творчества.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7946"/>
        </w:trPr>
        <w:tc>
          <w:tcPr>
            <w:tcW w:w="7394" w:type="dxa"/>
            <w:gridSpan w:val="2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отдыхаем.</w:t>
            </w:r>
          </w:p>
          <w:p w:rsidR="00C02DE2" w:rsidRDefault="007551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Последнее воскресенье</w:t>
            </w:r>
          </w:p>
          <w:p w:rsidR="00C02DE2" w:rsidRDefault="007551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ноября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3697" w:type="dxa"/>
            <w:vMerge w:val="restart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маме,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танцевальных</w:t>
            </w:r>
            <w:proofErr w:type="gramEnd"/>
          </w:p>
          <w:p w:rsidR="00C02DE2" w:rsidRDefault="007551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празднику.</w:t>
            </w:r>
          </w:p>
          <w:p w:rsidR="00C02DE2" w:rsidRDefault="007551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Ситуативный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разговор.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«Открытка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мамы».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музыку.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звуком.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домик»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),</w:t>
            </w:r>
          </w:p>
          <w:p w:rsidR="00C02DE2" w:rsidRDefault="007551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«Угадай,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голосок».</w:t>
            </w:r>
          </w:p>
          <w:p w:rsidR="00C02DE2" w:rsidRDefault="007551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упражнения,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внимание.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игровых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ребёнком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«Дочки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матери».</w:t>
            </w:r>
          </w:p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моя семья»</w:t>
            </w:r>
          </w:p>
        </w:tc>
        <w:tc>
          <w:tcPr>
            <w:tcW w:w="3793" w:type="dxa"/>
            <w:tcBorders>
              <w:bottom w:val="nil"/>
            </w:tcBorders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Вечер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«Мамочка</w:t>
            </w:r>
          </w:p>
          <w:p w:rsidR="00C02DE2" w:rsidRDefault="007551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моя»</w:t>
            </w:r>
          </w:p>
          <w:p w:rsidR="00C02DE2" w:rsidRDefault="007551B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Кульминационное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«Выставка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</w:tr>
      <w:tr w:rsidR="00C02DE2">
        <w:trPr>
          <w:trHeight w:val="643"/>
        </w:trPr>
        <w:tc>
          <w:tcPr>
            <w:tcW w:w="7394" w:type="dxa"/>
            <w:gridSpan w:val="2"/>
            <w:tcBorders>
              <w:top w:val="nil"/>
            </w:tcBorders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  <w:vMerge/>
          </w:tcPr>
          <w:p w:rsidR="00C02DE2" w:rsidRDefault="00C02DE2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830"/>
        </w:trPr>
        <w:tc>
          <w:tcPr>
            <w:tcW w:w="14884" w:type="dxa"/>
            <w:gridSpan w:val="4"/>
          </w:tcPr>
          <w:p w:rsidR="00C02DE2" w:rsidRDefault="007551B3">
            <w:pPr>
              <w:pStyle w:val="TableParagraph"/>
              <w:spacing w:line="266" w:lineRule="exact"/>
              <w:ind w:left="5077" w:right="5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Декабрь.</w:t>
            </w:r>
          </w:p>
          <w:p w:rsidR="00C02DE2" w:rsidRDefault="007551B3">
            <w:pPr>
              <w:pStyle w:val="TableParagraph"/>
              <w:spacing w:before="2"/>
              <w:ind w:left="5077" w:right="5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гостья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зима!»</w:t>
            </w:r>
          </w:p>
        </w:tc>
      </w:tr>
      <w:tr w:rsidR="00C02DE2">
        <w:trPr>
          <w:trHeight w:val="321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ПОДАРИТ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Заказ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подарков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Морозу.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забавы.</w:t>
            </w:r>
          </w:p>
        </w:tc>
      </w:tr>
    </w:tbl>
    <w:p w:rsidR="00C02DE2" w:rsidRDefault="00C02DE2">
      <w:pPr>
        <w:spacing w:line="30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6122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ЗИМА,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ПОРАДУЕТ?</w:t>
            </w:r>
          </w:p>
          <w:p w:rsidR="00C02DE2" w:rsidRDefault="007551B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242" w:lineRule="auto"/>
              <w:ind w:right="443"/>
              <w:rPr>
                <w:sz w:val="28"/>
              </w:rPr>
            </w:pPr>
            <w:r>
              <w:rPr>
                <w:sz w:val="28"/>
              </w:rPr>
              <w:t>Изготовление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02DE2" w:rsidRDefault="007551B3">
            <w:pPr>
              <w:pStyle w:val="TableParagraph"/>
              <w:ind w:right="461"/>
              <w:rPr>
                <w:sz w:val="28"/>
              </w:rPr>
            </w:pPr>
            <w:r>
              <w:rPr>
                <w:sz w:val="28"/>
              </w:rPr>
              <w:t>Наблюдение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знакомство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02DE2" w:rsidRDefault="007551B3">
            <w:pPr>
              <w:pStyle w:val="TableParagraph"/>
              <w:ind w:right="796"/>
              <w:rPr>
                <w:sz w:val="28"/>
              </w:rPr>
            </w:pPr>
            <w:proofErr w:type="gramStart"/>
            <w:r>
              <w:rPr>
                <w:sz w:val="28"/>
              </w:rPr>
              <w:t>участке</w:t>
            </w:r>
            <w:proofErr w:type="gramEnd"/>
            <w:r>
              <w:rPr>
                <w:sz w:val="28"/>
              </w:rPr>
              <w:t xml:space="preserve">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улица».</w:t>
            </w:r>
          </w:p>
          <w:p w:rsidR="00C02DE2" w:rsidRDefault="007551B3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танцевальных 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празднику.</w:t>
            </w:r>
          </w:p>
          <w:p w:rsidR="00C02DE2" w:rsidRDefault="007551B3">
            <w:pPr>
              <w:pStyle w:val="TableParagraph"/>
              <w:spacing w:line="242" w:lineRule="auto"/>
              <w:ind w:right="6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557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242" w:lineRule="auto"/>
              <w:ind w:right="539"/>
              <w:rPr>
                <w:sz w:val="28"/>
              </w:rPr>
            </w:pPr>
            <w:r>
              <w:rPr>
                <w:sz w:val="28"/>
              </w:rPr>
              <w:t>Изготовление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детьми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02DE2" w:rsidRDefault="007551B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Новому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году.</w:t>
            </w:r>
          </w:p>
        </w:tc>
      </w:tr>
      <w:tr w:rsidR="00C02DE2">
        <w:trPr>
          <w:trHeight w:val="3221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906"/>
              <w:rPr>
                <w:sz w:val="28"/>
              </w:rPr>
            </w:pPr>
            <w:r>
              <w:rPr>
                <w:spacing w:val="-2"/>
                <w:sz w:val="28"/>
              </w:rPr>
              <w:t>ДЕРЕВЬЯ,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РАДУЮТ!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Ёлочки.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5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картинах. Любование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443"/>
              <w:rPr>
                <w:sz w:val="28"/>
              </w:rPr>
            </w:pPr>
            <w:r>
              <w:rPr>
                <w:sz w:val="28"/>
              </w:rPr>
              <w:t>Изготовление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02DE2" w:rsidRDefault="007551B3">
            <w:pPr>
              <w:pStyle w:val="TableParagraph"/>
              <w:spacing w:line="322" w:lineRule="exact"/>
              <w:ind w:right="144"/>
              <w:rPr>
                <w:sz w:val="28"/>
              </w:rPr>
            </w:pPr>
            <w:r>
              <w:rPr>
                <w:sz w:val="28"/>
              </w:rPr>
              <w:t>Разучивание песен и стихов,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Экскурсия по зимним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участкам детского сада.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Совместное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ребёнк</w:t>
            </w:r>
            <w:r>
              <w:rPr>
                <w:sz w:val="28"/>
              </w:rPr>
              <w:t>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</w:tc>
      </w:tr>
    </w:tbl>
    <w:p w:rsidR="00C02DE2" w:rsidRDefault="00C02DE2">
      <w:pPr>
        <w:spacing w:line="32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2256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242" w:lineRule="auto"/>
              <w:ind w:right="1270"/>
              <w:rPr>
                <w:sz w:val="28"/>
              </w:rPr>
            </w:pPr>
            <w:r>
              <w:rPr>
                <w:sz w:val="28"/>
              </w:rPr>
              <w:t>празднику.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C02DE2" w:rsidRDefault="007551B3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(форма,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цвет)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7087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871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УКРАШАЙ </w:t>
            </w:r>
            <w:r>
              <w:rPr>
                <w:spacing w:val="-3"/>
                <w:sz w:val="28"/>
              </w:rPr>
              <w:t>ЛЕСНУЮ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ГОСТЬЮ!</w:t>
            </w:r>
          </w:p>
          <w:p w:rsidR="00C02DE2" w:rsidRDefault="007551B3">
            <w:pPr>
              <w:pStyle w:val="TableParagraph"/>
              <w:ind w:right="395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ёлочки.</w:t>
            </w:r>
          </w:p>
          <w:p w:rsidR="00C02DE2" w:rsidRDefault="007551B3">
            <w:pPr>
              <w:pStyle w:val="TableParagraph"/>
              <w:ind w:right="614"/>
              <w:rPr>
                <w:sz w:val="28"/>
              </w:rPr>
            </w:pPr>
            <w:r>
              <w:rPr>
                <w:spacing w:val="-4"/>
                <w:sz w:val="28"/>
              </w:rPr>
              <w:t>ВСТРЕЧАЙ 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ЧУДЕС!</w:t>
            </w:r>
          </w:p>
          <w:p w:rsidR="00C02DE2" w:rsidRDefault="007551B3">
            <w:pPr>
              <w:pStyle w:val="TableParagraph"/>
              <w:spacing w:line="242" w:lineRule="auto"/>
              <w:ind w:right="745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—з</w:t>
            </w:r>
            <w:proofErr w:type="gramEnd"/>
            <w:r>
              <w:rPr>
                <w:sz w:val="28"/>
              </w:rPr>
              <w:t>агадывай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 xml:space="preserve">Беседа о подготовке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C02DE2" w:rsidRDefault="007551B3">
            <w:pPr>
              <w:pStyle w:val="TableParagraph"/>
              <w:ind w:right="215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Музыкально-дидактические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spacing w:line="242" w:lineRule="auto"/>
              <w:ind w:right="1270"/>
              <w:rPr>
                <w:sz w:val="28"/>
              </w:rPr>
            </w:pPr>
            <w:r>
              <w:rPr>
                <w:sz w:val="28"/>
              </w:rPr>
              <w:t>Чтение сказок.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C02DE2" w:rsidRDefault="007551B3">
            <w:pPr>
              <w:pStyle w:val="TableParagraph"/>
              <w:ind w:right="488"/>
              <w:rPr>
                <w:sz w:val="28"/>
              </w:rPr>
            </w:pPr>
            <w:r>
              <w:rPr>
                <w:sz w:val="28"/>
              </w:rPr>
              <w:t>Ситуативный разговор.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 сказок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видов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(стендового,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настольного,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пальчикового).</w:t>
            </w:r>
          </w:p>
          <w:p w:rsidR="00C02DE2" w:rsidRDefault="007551B3">
            <w:pPr>
              <w:pStyle w:val="TableParagraph"/>
              <w:ind w:right="363"/>
              <w:rPr>
                <w:sz w:val="28"/>
              </w:rPr>
            </w:pPr>
            <w:r>
              <w:rPr>
                <w:sz w:val="28"/>
              </w:rPr>
              <w:t>Импровизация игры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Проигрывание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C02DE2" w:rsidRDefault="007551B3">
            <w:pPr>
              <w:pStyle w:val="TableParagraph"/>
              <w:spacing w:line="242" w:lineRule="auto"/>
              <w:ind w:right="200"/>
              <w:rPr>
                <w:sz w:val="28"/>
              </w:rPr>
            </w:pPr>
            <w:r>
              <w:rPr>
                <w:sz w:val="28"/>
              </w:rPr>
              <w:t>педагогом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глазах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 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игровых</w:t>
            </w:r>
            <w:proofErr w:type="gramEnd"/>
          </w:p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1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Кульминационное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месяца «</w:t>
            </w:r>
            <w:proofErr w:type="spellStart"/>
            <w:proofErr w:type="gramStart"/>
            <w:r>
              <w:rPr>
                <w:sz w:val="28"/>
              </w:rPr>
              <w:t>Совместн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z w:val="28"/>
              </w:rPr>
              <w:t xml:space="preserve"> праздник “Все 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встречаем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Мороза!”»</w:t>
            </w:r>
          </w:p>
        </w:tc>
      </w:tr>
    </w:tbl>
    <w:p w:rsidR="00C02DE2" w:rsidRDefault="00C02DE2">
      <w:pPr>
        <w:spacing w:line="32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969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531"/>
              <w:rPr>
                <w:sz w:val="28"/>
              </w:rPr>
            </w:pPr>
            <w:r>
              <w:rPr>
                <w:sz w:val="28"/>
              </w:rPr>
              <w:t>ребёнком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сюжетных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играх.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825"/>
        </w:trPr>
        <w:tc>
          <w:tcPr>
            <w:tcW w:w="14884" w:type="dxa"/>
            <w:gridSpan w:val="4"/>
          </w:tcPr>
          <w:p w:rsidR="00C02DE2" w:rsidRDefault="007551B3">
            <w:pPr>
              <w:pStyle w:val="TableParagraph"/>
              <w:spacing w:line="265" w:lineRule="exact"/>
              <w:ind w:left="5077" w:right="5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Январь.</w:t>
            </w:r>
          </w:p>
          <w:p w:rsidR="00C02DE2" w:rsidRDefault="007551B3">
            <w:pPr>
              <w:pStyle w:val="TableParagraph"/>
              <w:spacing w:line="275" w:lineRule="exact"/>
              <w:ind w:left="5077" w:right="5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«Наши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любимые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игрушки, занятия»</w:t>
            </w:r>
          </w:p>
        </w:tc>
      </w:tr>
      <w:tr w:rsidR="00C02DE2">
        <w:trPr>
          <w:trHeight w:val="7087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220"/>
              <w:rPr>
                <w:sz w:val="28"/>
              </w:rPr>
            </w:pPr>
            <w:r>
              <w:rPr>
                <w:spacing w:val="-1"/>
                <w:sz w:val="28"/>
              </w:rPr>
              <w:t>Зимние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(СанПиН,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п.12.13).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ЗАБАВЫ.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Лепим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снежную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Ситуативный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разговор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еседа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Музыкально-дидактические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ind w:right="607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02DE2" w:rsidRDefault="007551B3">
            <w:pPr>
              <w:pStyle w:val="TableParagraph"/>
              <w:ind w:right="1258"/>
              <w:rPr>
                <w:sz w:val="28"/>
              </w:rPr>
            </w:pPr>
            <w:r>
              <w:rPr>
                <w:spacing w:val="-1"/>
                <w:sz w:val="28"/>
              </w:rPr>
              <w:t>театра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(стендового,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пальчикового).</w:t>
            </w:r>
          </w:p>
          <w:p w:rsidR="00C02DE2" w:rsidRDefault="007551B3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по интересам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02DE2" w:rsidRDefault="007551B3">
            <w:pPr>
              <w:pStyle w:val="TableParagraph"/>
              <w:ind w:right="382"/>
              <w:rPr>
                <w:sz w:val="28"/>
              </w:rPr>
            </w:pPr>
            <w:r>
              <w:rPr>
                <w:sz w:val="28"/>
              </w:rPr>
              <w:t>(включение песенок,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</w:p>
          <w:p w:rsidR="00C02DE2" w:rsidRDefault="007551B3">
            <w:pPr>
              <w:pStyle w:val="TableParagraph"/>
              <w:ind w:right="822"/>
              <w:rPr>
                <w:sz w:val="28"/>
              </w:rPr>
            </w:pPr>
            <w:r>
              <w:rPr>
                <w:sz w:val="28"/>
              </w:rPr>
              <w:t>Импровизация.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C02DE2" w:rsidRDefault="007551B3">
            <w:pPr>
              <w:pStyle w:val="TableParagraph"/>
              <w:ind w:right="127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пражнения.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353"/>
              <w:rPr>
                <w:sz w:val="28"/>
              </w:rPr>
            </w:pPr>
            <w:proofErr w:type="gramStart"/>
            <w:r>
              <w:rPr>
                <w:sz w:val="28"/>
              </w:rPr>
              <w:t>Совместное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</w:p>
          <w:p w:rsidR="00C02DE2" w:rsidRDefault="007551B3">
            <w:pPr>
              <w:pStyle w:val="TableParagraph"/>
              <w:spacing w:line="242" w:lineRule="auto"/>
              <w:ind w:right="1824"/>
              <w:rPr>
                <w:sz w:val="28"/>
              </w:rPr>
            </w:pPr>
            <w:r>
              <w:rPr>
                <w:sz w:val="28"/>
              </w:rPr>
              <w:t>«Лепим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снежную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бабу»</w:t>
            </w:r>
          </w:p>
        </w:tc>
      </w:tr>
      <w:tr w:rsidR="00C02DE2">
        <w:trPr>
          <w:trHeight w:val="642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СДЕЛАНЫ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ЭТИ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народными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игрушками.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Кульминационное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проектное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«Реализация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9344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ДЕВЧОНКИ?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</w:p>
          <w:p w:rsidR="00C02DE2" w:rsidRDefault="007551B3">
            <w:pPr>
              <w:pStyle w:val="TableParagraph"/>
              <w:spacing w:line="242" w:lineRule="auto"/>
              <w:ind w:right="2444"/>
              <w:rPr>
                <w:sz w:val="28"/>
              </w:rPr>
            </w:pPr>
            <w:r>
              <w:rPr>
                <w:sz w:val="28"/>
              </w:rPr>
              <w:t>девочки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рисовать.</w:t>
            </w:r>
          </w:p>
          <w:p w:rsidR="00C02DE2" w:rsidRDefault="007551B3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ИЗ ЧЕГО ЖЕ СДЕЛАНЫ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МАЛЬЧИШКИ?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Любят</w:t>
            </w:r>
          </w:p>
          <w:p w:rsidR="00C02DE2" w:rsidRDefault="007551B3">
            <w:pPr>
              <w:pStyle w:val="TableParagraph"/>
              <w:ind w:right="1255"/>
              <w:rPr>
                <w:sz w:val="28"/>
              </w:rPr>
            </w:pPr>
            <w:r>
              <w:rPr>
                <w:sz w:val="28"/>
              </w:rPr>
              <w:t>мальчики играть.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радостью!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игрушки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242" w:lineRule="auto"/>
              <w:ind w:right="796"/>
              <w:rPr>
                <w:sz w:val="28"/>
              </w:rPr>
            </w:pPr>
            <w:r>
              <w:rPr>
                <w:spacing w:val="-1"/>
                <w:sz w:val="28"/>
              </w:rPr>
              <w:t>Ситуативный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инсценировки.</w:t>
            </w:r>
          </w:p>
          <w:p w:rsidR="00C02DE2" w:rsidRDefault="007551B3">
            <w:pPr>
              <w:pStyle w:val="TableParagraph"/>
              <w:ind w:right="1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Игра-импровизация </w:t>
            </w:r>
            <w:r>
              <w:rPr>
                <w:sz w:val="28"/>
              </w:rPr>
              <w:t>«Создай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C02DE2" w:rsidRDefault="007551B3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любимой игрушки».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по </w:t>
            </w:r>
            <w:r>
              <w:rPr>
                <w:sz w:val="28"/>
              </w:rPr>
              <w:t>интересам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02DE2" w:rsidRDefault="007551B3">
            <w:pPr>
              <w:pStyle w:val="TableParagraph"/>
              <w:ind w:right="382"/>
              <w:rPr>
                <w:sz w:val="28"/>
              </w:rPr>
            </w:pPr>
            <w:r>
              <w:rPr>
                <w:sz w:val="28"/>
              </w:rPr>
              <w:t>(включение песенок,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</w:p>
          <w:p w:rsidR="00C02DE2" w:rsidRDefault="007551B3">
            <w:pPr>
              <w:pStyle w:val="TableParagraph"/>
              <w:spacing w:line="242" w:lineRule="auto"/>
              <w:ind w:right="1270"/>
              <w:rPr>
                <w:sz w:val="28"/>
              </w:rPr>
            </w:pPr>
            <w:r>
              <w:rPr>
                <w:sz w:val="28"/>
              </w:rPr>
              <w:t>Чтение сказок.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C02DE2" w:rsidRDefault="007551B3">
            <w:pPr>
              <w:pStyle w:val="TableParagraph"/>
              <w:ind w:right="16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Художественное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Двигательная 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Музыкально-дидактические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ind w:right="981"/>
              <w:rPr>
                <w:sz w:val="28"/>
              </w:rPr>
            </w:pPr>
            <w:r>
              <w:rPr>
                <w:sz w:val="28"/>
              </w:rPr>
              <w:t>Дидактические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(сенсорные эта</w:t>
            </w:r>
            <w:r>
              <w:rPr>
                <w:sz w:val="28"/>
              </w:rPr>
              <w:t>лоны).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стихов,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песенок,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.</w:t>
            </w:r>
          </w:p>
          <w:p w:rsidR="00C02DE2" w:rsidRDefault="007551B3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Чтение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Кульминационное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месяца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«Реализация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918"/>
              <w:rPr>
                <w:sz w:val="28"/>
              </w:rPr>
            </w:pPr>
            <w:r>
              <w:rPr>
                <w:sz w:val="28"/>
              </w:rPr>
              <w:t>проекта по циклу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«Игрушки»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1291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242" w:lineRule="auto"/>
              <w:ind w:right="822"/>
              <w:rPr>
                <w:sz w:val="28"/>
              </w:rPr>
            </w:pPr>
            <w:r>
              <w:rPr>
                <w:sz w:val="28"/>
              </w:rPr>
              <w:t>проекта» по циклу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“Игрушки”»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825"/>
        </w:trPr>
        <w:tc>
          <w:tcPr>
            <w:tcW w:w="14884" w:type="dxa"/>
            <w:gridSpan w:val="4"/>
          </w:tcPr>
          <w:p w:rsidR="00C02DE2" w:rsidRDefault="007551B3">
            <w:pPr>
              <w:pStyle w:val="TableParagraph"/>
              <w:spacing w:line="266" w:lineRule="exact"/>
              <w:ind w:left="5077" w:right="5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Февраль.</w:t>
            </w:r>
          </w:p>
          <w:p w:rsidR="00C02DE2" w:rsidRDefault="007551B3">
            <w:pPr>
              <w:pStyle w:val="TableParagraph"/>
              <w:spacing w:line="275" w:lineRule="exact"/>
              <w:ind w:left="5075" w:right="5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пап»</w:t>
            </w:r>
          </w:p>
        </w:tc>
      </w:tr>
      <w:tr w:rsidR="00C02DE2">
        <w:trPr>
          <w:trHeight w:val="7087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</w:p>
          <w:p w:rsidR="00C02DE2" w:rsidRDefault="007551B3">
            <w:pPr>
              <w:pStyle w:val="TableParagraph"/>
              <w:ind w:right="182"/>
              <w:rPr>
                <w:sz w:val="28"/>
              </w:rPr>
            </w:pPr>
            <w:r>
              <w:rPr>
                <w:spacing w:val="-3"/>
                <w:sz w:val="28"/>
              </w:rPr>
              <w:t>ТРАНСПОРТ. Электропоезд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электричка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02DE2" w:rsidRDefault="007551B3">
            <w:pPr>
              <w:pStyle w:val="TableParagraph"/>
              <w:ind w:right="605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фотографий, 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книжках.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инсценировки.</w:t>
            </w:r>
          </w:p>
          <w:p w:rsidR="00C02DE2" w:rsidRDefault="007551B3">
            <w:pPr>
              <w:pStyle w:val="TableParagraph"/>
              <w:ind w:right="648"/>
              <w:rPr>
                <w:sz w:val="28"/>
              </w:rPr>
            </w:pPr>
            <w:r>
              <w:rPr>
                <w:sz w:val="28"/>
              </w:rPr>
              <w:t>Разучивание стихов.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1048"/>
              <w:rPr>
                <w:sz w:val="28"/>
              </w:rPr>
            </w:pPr>
            <w:r>
              <w:rPr>
                <w:sz w:val="28"/>
              </w:rPr>
              <w:t>Подвижные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  <w:p w:rsidR="00C02DE2" w:rsidRDefault="007551B3">
            <w:pPr>
              <w:pStyle w:val="TableParagraph"/>
              <w:ind w:right="740"/>
              <w:rPr>
                <w:sz w:val="28"/>
              </w:rPr>
            </w:pPr>
            <w:r>
              <w:rPr>
                <w:sz w:val="28"/>
              </w:rPr>
              <w:t>Проигрывание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C02DE2" w:rsidRDefault="007551B3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педагогом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глазах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 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игровых</w:t>
            </w:r>
            <w:proofErr w:type="gramEnd"/>
          </w:p>
          <w:p w:rsidR="00C02DE2" w:rsidRDefault="007551B3">
            <w:pPr>
              <w:pStyle w:val="TableParagraph"/>
              <w:ind w:right="972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ребёнком.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424"/>
              <w:rPr>
                <w:sz w:val="28"/>
              </w:rPr>
            </w:pPr>
            <w:r>
              <w:rPr>
                <w:sz w:val="28"/>
              </w:rPr>
              <w:t>Конструирование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кнопочного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</w:tc>
      </w:tr>
      <w:tr w:rsidR="00C02DE2">
        <w:trPr>
          <w:trHeight w:val="321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«Военная</w:t>
            </w:r>
          </w:p>
        </w:tc>
      </w:tr>
    </w:tbl>
    <w:p w:rsidR="00C02DE2" w:rsidRDefault="00C02DE2">
      <w:pPr>
        <w:spacing w:line="30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7408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Ракетное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242" w:lineRule="auto"/>
              <w:ind w:right="1111"/>
              <w:rPr>
                <w:sz w:val="28"/>
              </w:rPr>
            </w:pPr>
            <w:r>
              <w:rPr>
                <w:sz w:val="28"/>
              </w:rPr>
              <w:t>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фотографий,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картин,</w:t>
            </w:r>
          </w:p>
          <w:p w:rsidR="00C02DE2" w:rsidRDefault="007551B3">
            <w:pPr>
              <w:pStyle w:val="TableParagraph"/>
              <w:ind w:right="605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книжках.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C02DE2" w:rsidRDefault="007551B3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танцевальных упражнений.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1048"/>
              <w:rPr>
                <w:sz w:val="28"/>
              </w:rPr>
            </w:pPr>
            <w:r>
              <w:rPr>
                <w:sz w:val="28"/>
              </w:rPr>
              <w:t>Подвижные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  <w:p w:rsidR="00C02DE2" w:rsidRDefault="007551B3">
            <w:pPr>
              <w:pStyle w:val="TableParagraph"/>
              <w:ind w:right="738"/>
              <w:rPr>
                <w:sz w:val="28"/>
              </w:rPr>
            </w:pPr>
            <w:r>
              <w:rPr>
                <w:sz w:val="28"/>
              </w:rPr>
              <w:t>Проигрывание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C02DE2" w:rsidRDefault="007551B3">
            <w:pPr>
              <w:pStyle w:val="TableParagraph"/>
              <w:spacing w:line="242" w:lineRule="auto"/>
              <w:ind w:right="200"/>
              <w:rPr>
                <w:sz w:val="28"/>
              </w:rPr>
            </w:pPr>
            <w:r>
              <w:rPr>
                <w:sz w:val="28"/>
              </w:rPr>
              <w:t>педагогом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глазах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 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игровых</w:t>
            </w:r>
            <w:proofErr w:type="gramEnd"/>
          </w:p>
          <w:p w:rsidR="00C02DE2" w:rsidRDefault="007551B3">
            <w:pPr>
              <w:pStyle w:val="TableParagraph"/>
              <w:ind w:right="972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ребёнком.</w:t>
            </w:r>
          </w:p>
          <w:p w:rsidR="00C02DE2" w:rsidRDefault="007551B3">
            <w:pPr>
              <w:pStyle w:val="TableParagraph"/>
              <w:ind w:right="549"/>
              <w:rPr>
                <w:sz w:val="28"/>
              </w:rPr>
            </w:pPr>
            <w:r>
              <w:rPr>
                <w:sz w:val="28"/>
              </w:rPr>
              <w:t>Сюжетные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строительного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техника».</w:t>
            </w:r>
          </w:p>
          <w:p w:rsidR="00C02DE2" w:rsidRDefault="007551B3">
            <w:pPr>
              <w:pStyle w:val="TableParagraph"/>
              <w:spacing w:line="242" w:lineRule="auto"/>
              <w:ind w:right="842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C02DE2" w:rsidRDefault="007551B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«Катюша».</w:t>
            </w:r>
          </w:p>
        </w:tc>
      </w:tr>
      <w:tr w:rsidR="00C02DE2">
        <w:trPr>
          <w:trHeight w:val="1935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СИЛЬНА.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Артиллеристы.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93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C02DE2" w:rsidRDefault="007551B3">
            <w:pPr>
              <w:pStyle w:val="TableParagraph"/>
              <w:spacing w:line="322" w:lineRule="exact"/>
              <w:ind w:right="605"/>
              <w:rPr>
                <w:sz w:val="28"/>
              </w:rPr>
            </w:pPr>
            <w:r>
              <w:rPr>
                <w:sz w:val="28"/>
              </w:rPr>
              <w:t>фотографий, 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книжках.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481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«Подарок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папы»</w:t>
            </w:r>
          </w:p>
          <w:p w:rsidR="00C02DE2" w:rsidRDefault="007551B3">
            <w:pPr>
              <w:pStyle w:val="TableParagraph"/>
              <w:ind w:right="1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Кульминационное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:rsidR="00C02DE2" w:rsidRDefault="007551B3">
            <w:pPr>
              <w:pStyle w:val="TableParagraph"/>
              <w:spacing w:line="322" w:lineRule="exact"/>
              <w:ind w:right="1631"/>
              <w:rPr>
                <w:sz w:val="28"/>
              </w:rPr>
            </w:pPr>
            <w:r>
              <w:rPr>
                <w:sz w:val="28"/>
              </w:rPr>
              <w:t>«Спортивный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папам»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2900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570"/>
              <w:rPr>
                <w:sz w:val="28"/>
              </w:rPr>
            </w:pPr>
            <w:r>
              <w:rPr>
                <w:sz w:val="28"/>
              </w:rPr>
              <w:t>Составление рассказов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где папа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работает</w:t>
            </w:r>
            <w:proofErr w:type="gramStart"/>
            <w:r>
              <w:rPr>
                <w:spacing w:val="-2"/>
                <w:sz w:val="28"/>
              </w:rPr>
              <w:t>.Р</w:t>
            </w:r>
            <w:proofErr w:type="gramEnd"/>
            <w:r>
              <w:rPr>
                <w:spacing w:val="-2"/>
                <w:sz w:val="28"/>
              </w:rPr>
              <w:t>ассматривание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папе.</w:t>
            </w:r>
          </w:p>
          <w:p w:rsidR="00C02DE2" w:rsidRDefault="007551B3">
            <w:pPr>
              <w:pStyle w:val="TableParagraph"/>
              <w:ind w:right="740"/>
              <w:rPr>
                <w:sz w:val="28"/>
              </w:rPr>
            </w:pPr>
            <w:r>
              <w:rPr>
                <w:sz w:val="28"/>
              </w:rPr>
              <w:t>Проигрывание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педагогом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6443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ДОБРЫЕ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921"/>
              <w:rPr>
                <w:sz w:val="28"/>
              </w:rPr>
            </w:pPr>
            <w:r>
              <w:rPr>
                <w:spacing w:val="-1"/>
                <w:sz w:val="28"/>
              </w:rPr>
              <w:t>Чтение произведений.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C02DE2" w:rsidRDefault="007551B3">
            <w:pPr>
              <w:pStyle w:val="TableParagraph"/>
              <w:ind w:right="1268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C02DE2" w:rsidRDefault="007551B3">
            <w:pPr>
              <w:pStyle w:val="TableParagraph"/>
              <w:spacing w:line="242" w:lineRule="auto"/>
              <w:ind w:right="740"/>
              <w:rPr>
                <w:sz w:val="28"/>
              </w:rPr>
            </w:pPr>
            <w:r>
              <w:rPr>
                <w:sz w:val="28"/>
              </w:rPr>
              <w:t>Проигрывание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C02DE2" w:rsidRDefault="007551B3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педагогом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глазах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 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игровых</w:t>
            </w:r>
            <w:proofErr w:type="gramEnd"/>
          </w:p>
          <w:p w:rsidR="00C02DE2" w:rsidRDefault="007551B3">
            <w:pPr>
              <w:pStyle w:val="TableParagraph"/>
              <w:ind w:right="972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ребёнком.</w:t>
            </w:r>
          </w:p>
          <w:p w:rsidR="00C02DE2" w:rsidRDefault="007551B3">
            <w:pPr>
              <w:pStyle w:val="TableParagraph"/>
              <w:ind w:right="648"/>
              <w:rPr>
                <w:sz w:val="28"/>
              </w:rPr>
            </w:pPr>
            <w:r>
              <w:rPr>
                <w:sz w:val="28"/>
              </w:rPr>
              <w:t>Сюжетные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475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музыку.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  <w:p w:rsidR="00C02DE2" w:rsidRDefault="007551B3">
            <w:pPr>
              <w:pStyle w:val="TableParagraph"/>
              <w:spacing w:line="322" w:lineRule="exact"/>
              <w:ind w:right="956"/>
              <w:rPr>
                <w:sz w:val="28"/>
              </w:rPr>
            </w:pPr>
            <w:proofErr w:type="gramStart"/>
            <w:r>
              <w:rPr>
                <w:sz w:val="28"/>
              </w:rPr>
              <w:t>друга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(«Нетрадиционное</w:t>
            </w:r>
            <w:proofErr w:type="gramEnd"/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1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Кульминационное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:rsidR="00C02DE2" w:rsidRDefault="007551B3">
            <w:pPr>
              <w:pStyle w:val="TableParagraph"/>
              <w:ind w:right="1426"/>
              <w:rPr>
                <w:sz w:val="28"/>
              </w:rPr>
            </w:pPr>
            <w:r>
              <w:rPr>
                <w:sz w:val="28"/>
              </w:rPr>
              <w:t>«Масленица»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Выставка </w:t>
            </w:r>
            <w:r>
              <w:rPr>
                <w:spacing w:val="-1"/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мамы».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1613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приветствие»,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имена»).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(«Прикосновения», «Эти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слова»)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825"/>
        </w:trPr>
        <w:tc>
          <w:tcPr>
            <w:tcW w:w="14884" w:type="dxa"/>
            <w:gridSpan w:val="4"/>
          </w:tcPr>
          <w:p w:rsidR="00C02DE2" w:rsidRDefault="007551B3">
            <w:pPr>
              <w:pStyle w:val="TableParagraph"/>
              <w:spacing w:line="265" w:lineRule="exact"/>
              <w:ind w:left="5077" w:right="5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Март.</w:t>
            </w:r>
          </w:p>
          <w:p w:rsidR="00C02DE2" w:rsidRDefault="007551B3">
            <w:pPr>
              <w:pStyle w:val="TableParagraph"/>
              <w:spacing w:line="275" w:lineRule="exact"/>
              <w:ind w:left="5077" w:right="5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«Поздравь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мамочку»</w:t>
            </w:r>
          </w:p>
        </w:tc>
      </w:tr>
      <w:tr w:rsidR="00C02DE2">
        <w:trPr>
          <w:trHeight w:val="7087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762"/>
              <w:rPr>
                <w:sz w:val="28"/>
              </w:rPr>
            </w:pPr>
            <w:r>
              <w:rPr>
                <w:spacing w:val="-4"/>
                <w:sz w:val="28"/>
              </w:rPr>
              <w:t>МАМИН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ПРАЗДНИК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МАРТА.</w:t>
            </w:r>
          </w:p>
          <w:p w:rsidR="00C02DE2" w:rsidRDefault="007551B3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женский день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624"/>
              <w:rPr>
                <w:sz w:val="28"/>
              </w:rPr>
            </w:pPr>
            <w:r>
              <w:rPr>
                <w:w w:val="95"/>
                <w:sz w:val="28"/>
              </w:rPr>
              <w:t>Рассматривание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фотографий.</w:t>
            </w:r>
          </w:p>
          <w:p w:rsidR="00C02DE2" w:rsidRDefault="007551B3">
            <w:pPr>
              <w:pStyle w:val="TableParagraph"/>
              <w:ind w:right="6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маме.</w:t>
            </w:r>
          </w:p>
          <w:p w:rsidR="00C02DE2" w:rsidRDefault="007551B3">
            <w:pPr>
              <w:pStyle w:val="TableParagraph"/>
              <w:ind w:right="1263"/>
              <w:rPr>
                <w:sz w:val="28"/>
              </w:rPr>
            </w:pPr>
            <w:proofErr w:type="gramStart"/>
            <w:r>
              <w:rPr>
                <w:sz w:val="28"/>
              </w:rPr>
              <w:t>Игры на 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(«Прикосновения»,</w:t>
            </w:r>
            <w:proofErr w:type="gramEnd"/>
          </w:p>
          <w:p w:rsidR="00C02DE2" w:rsidRDefault="007551B3">
            <w:pPr>
              <w:pStyle w:val="TableParagraph"/>
              <w:ind w:right="432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«Эти разные </w:t>
            </w:r>
            <w:r>
              <w:rPr>
                <w:sz w:val="28"/>
              </w:rPr>
              <w:t>слова»).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Игры 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(«Добрые</w:t>
            </w:r>
            <w:proofErr w:type="gramEnd"/>
          </w:p>
          <w:p w:rsidR="00C02DE2" w:rsidRDefault="007551B3">
            <w:pPr>
              <w:pStyle w:val="TableParagraph"/>
              <w:ind w:right="516"/>
              <w:rPr>
                <w:sz w:val="28"/>
              </w:rPr>
            </w:pPr>
            <w:r>
              <w:rPr>
                <w:spacing w:val="-1"/>
                <w:sz w:val="28"/>
              </w:rPr>
              <w:t>слова»,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«Комплименты»).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Игры-забавы с куклам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игрушками.</w:t>
            </w:r>
          </w:p>
          <w:p w:rsidR="00C02DE2" w:rsidRDefault="007551B3">
            <w:pPr>
              <w:pStyle w:val="TableParagraph"/>
              <w:spacing w:line="242" w:lineRule="auto"/>
              <w:ind w:right="740"/>
              <w:rPr>
                <w:sz w:val="28"/>
              </w:rPr>
            </w:pPr>
            <w:r>
              <w:rPr>
                <w:sz w:val="28"/>
              </w:rPr>
              <w:t>Проигрывание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C02DE2" w:rsidRDefault="007551B3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педагогом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глазах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 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игровых</w:t>
            </w:r>
            <w:proofErr w:type="gramEnd"/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</w:p>
          <w:p w:rsidR="00C02DE2" w:rsidRDefault="007551B3">
            <w:pPr>
              <w:pStyle w:val="TableParagraph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педагогом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Сюжетные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игры.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C02DE2" w:rsidRDefault="007551B3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«Подарок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Мамы»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Кульминационное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месяца «Праздник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мам»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321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6765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ДОБРОТЫ.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C02DE2" w:rsidRDefault="007551B3">
            <w:pPr>
              <w:pStyle w:val="TableParagraph"/>
              <w:ind w:right="740"/>
              <w:rPr>
                <w:sz w:val="28"/>
              </w:rPr>
            </w:pPr>
            <w:r>
              <w:rPr>
                <w:sz w:val="28"/>
              </w:rPr>
              <w:t>Драматизация.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Проигрывание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C02DE2" w:rsidRDefault="007551B3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педагогом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глазах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 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игровых</w:t>
            </w:r>
            <w:proofErr w:type="gramEnd"/>
          </w:p>
          <w:p w:rsidR="00C02DE2" w:rsidRDefault="007551B3">
            <w:pPr>
              <w:pStyle w:val="TableParagraph"/>
              <w:ind w:right="984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  <w:p w:rsidR="00C02DE2" w:rsidRDefault="007551B3">
            <w:pPr>
              <w:pStyle w:val="TableParagraph"/>
              <w:spacing w:line="242" w:lineRule="auto"/>
              <w:ind w:right="291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мультфильмов.</w:t>
            </w:r>
          </w:p>
          <w:p w:rsidR="00C02DE2" w:rsidRDefault="007551B3">
            <w:pPr>
              <w:pStyle w:val="TableParagraph"/>
              <w:ind w:right="6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Игры со звуком.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</w:t>
            </w:r>
            <w:r>
              <w:rPr>
                <w:sz w:val="28"/>
              </w:rPr>
              <w:t>актические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мультфильмов.</w:t>
            </w:r>
          </w:p>
        </w:tc>
      </w:tr>
      <w:tr w:rsidR="00C02DE2">
        <w:trPr>
          <w:trHeight w:val="2256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2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ВОЛШЕБСТВО, </w:t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ПОМОГАЕТ!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Волшебные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00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в книгах,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412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театрализов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анной</w:t>
            </w:r>
            <w:proofErr w:type="gramEnd"/>
            <w:r>
              <w:rPr>
                <w:sz w:val="28"/>
              </w:rPr>
              <w:t xml:space="preserve"> деятельности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(включение</w:t>
            </w:r>
            <w:proofErr w:type="gramEnd"/>
          </w:p>
          <w:p w:rsidR="00C02DE2" w:rsidRDefault="007551B3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песенок,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сюжетно-ролевые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игры)</w:t>
            </w:r>
            <w:proofErr w:type="gramEnd"/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5157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242" w:lineRule="auto"/>
              <w:ind w:right="294"/>
              <w:rPr>
                <w:sz w:val="28"/>
              </w:rPr>
            </w:pP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по интересам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02DE2" w:rsidRDefault="007551B3">
            <w:pPr>
              <w:pStyle w:val="TableParagraph"/>
              <w:ind w:right="382"/>
              <w:rPr>
                <w:sz w:val="28"/>
              </w:rPr>
            </w:pPr>
            <w:r>
              <w:rPr>
                <w:sz w:val="28"/>
              </w:rPr>
              <w:t>(включение песенок,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</w:p>
          <w:p w:rsidR="00C02DE2" w:rsidRDefault="007551B3">
            <w:pPr>
              <w:pStyle w:val="TableParagraph"/>
              <w:ind w:right="507"/>
              <w:rPr>
                <w:sz w:val="28"/>
              </w:rPr>
            </w:pPr>
            <w:r>
              <w:rPr>
                <w:sz w:val="28"/>
              </w:rPr>
              <w:t>Игровые ситуации.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мультфильмов.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227"/>
              <w:rPr>
                <w:sz w:val="28"/>
              </w:rPr>
            </w:pPr>
            <w:r>
              <w:rPr>
                <w:sz w:val="28"/>
              </w:rPr>
              <w:t>Игры со звуком.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Двигательная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сказкам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825"/>
        </w:trPr>
        <w:tc>
          <w:tcPr>
            <w:tcW w:w="14884" w:type="dxa"/>
            <w:gridSpan w:val="4"/>
          </w:tcPr>
          <w:p w:rsidR="00C02DE2" w:rsidRDefault="007551B3">
            <w:pPr>
              <w:pStyle w:val="TableParagraph"/>
              <w:spacing w:line="265" w:lineRule="exact"/>
              <w:ind w:left="5077" w:right="5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Апрель.</w:t>
            </w:r>
          </w:p>
          <w:p w:rsidR="00C02DE2" w:rsidRDefault="007551B3">
            <w:pPr>
              <w:pStyle w:val="TableParagraph"/>
              <w:spacing w:line="275" w:lineRule="exact"/>
              <w:ind w:left="5077" w:right="5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«Весенние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деньки»</w:t>
            </w:r>
          </w:p>
        </w:tc>
      </w:tr>
      <w:tr w:rsidR="00C02DE2">
        <w:trPr>
          <w:trHeight w:val="3543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085"/>
              <w:rPr>
                <w:sz w:val="28"/>
              </w:rPr>
            </w:pPr>
            <w:r>
              <w:rPr>
                <w:spacing w:val="-1"/>
                <w:sz w:val="28"/>
              </w:rPr>
              <w:t>НЕДЕЛЯ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C02DE2" w:rsidRDefault="007551B3">
            <w:pPr>
              <w:pStyle w:val="TableParagraph"/>
              <w:spacing w:line="242" w:lineRule="auto"/>
              <w:ind w:right="1035"/>
              <w:rPr>
                <w:sz w:val="28"/>
              </w:rPr>
            </w:pPr>
            <w:r>
              <w:rPr>
                <w:sz w:val="28"/>
              </w:rPr>
              <w:t>Чудесные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книжках.</w:t>
            </w:r>
          </w:p>
          <w:p w:rsidR="00C02DE2" w:rsidRDefault="007551B3">
            <w:pPr>
              <w:pStyle w:val="TableParagraph"/>
              <w:ind w:right="46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апреля 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юмора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смеха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Оформление </w:t>
            </w:r>
            <w:r>
              <w:rPr>
                <w:sz w:val="28"/>
              </w:rPr>
              <w:t>выставки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книг.</w:t>
            </w:r>
          </w:p>
          <w:p w:rsidR="00C02DE2" w:rsidRDefault="007551B3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Развлечение «День смеха».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дразнилок,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книгах.</w:t>
            </w:r>
          </w:p>
          <w:p w:rsidR="00C02DE2" w:rsidRDefault="007551B3">
            <w:pPr>
              <w:pStyle w:val="TableParagraph"/>
              <w:ind w:right="740"/>
              <w:rPr>
                <w:sz w:val="28"/>
              </w:rPr>
            </w:pPr>
            <w:r>
              <w:rPr>
                <w:sz w:val="28"/>
              </w:rPr>
              <w:t>Дидактические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Проигрывание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C02DE2" w:rsidRDefault="007551B3">
            <w:pPr>
              <w:pStyle w:val="TableParagraph"/>
              <w:spacing w:line="322" w:lineRule="exact"/>
              <w:ind w:right="200"/>
              <w:rPr>
                <w:sz w:val="28"/>
              </w:rPr>
            </w:pPr>
            <w:r>
              <w:rPr>
                <w:sz w:val="28"/>
              </w:rPr>
              <w:t>педагогом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глазах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Сюжетные игры.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438"/>
              <w:rPr>
                <w:sz w:val="28"/>
              </w:rPr>
            </w:pPr>
            <w:r>
              <w:rPr>
                <w:spacing w:val="-1"/>
                <w:sz w:val="28"/>
              </w:rPr>
              <w:t>Развлечение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смеха».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C02DE2" w:rsidRDefault="007551B3">
            <w:pPr>
              <w:pStyle w:val="TableParagraph"/>
              <w:ind w:right="2445"/>
              <w:rPr>
                <w:sz w:val="28"/>
              </w:rPr>
            </w:pPr>
            <w:r>
              <w:rPr>
                <w:sz w:val="28"/>
              </w:rPr>
              <w:t>книг.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Огород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окне.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2900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весне.</w:t>
            </w:r>
          </w:p>
          <w:p w:rsidR="00C02DE2" w:rsidRDefault="007551B3">
            <w:pPr>
              <w:pStyle w:val="TableParagraph"/>
              <w:ind w:right="41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весенними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приметами.</w:t>
            </w:r>
          </w:p>
          <w:p w:rsidR="00C02DE2" w:rsidRDefault="007551B3">
            <w:pPr>
              <w:pStyle w:val="TableParagraph"/>
              <w:ind w:right="84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02DE2" w:rsidRDefault="007551B3">
            <w:pPr>
              <w:pStyle w:val="TableParagraph"/>
              <w:ind w:right="654"/>
              <w:rPr>
                <w:sz w:val="28"/>
              </w:rPr>
            </w:pPr>
            <w:r>
              <w:rPr>
                <w:spacing w:val="-1"/>
                <w:sz w:val="28"/>
              </w:rPr>
              <w:t>природным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материалом.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окне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4508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15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КОСМОНАВ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ТИКИ</w:t>
            </w:r>
            <w:proofErr w:type="gramEnd"/>
            <w:r>
              <w:rPr>
                <w:sz w:val="28"/>
              </w:rPr>
              <w:t>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Космонавты.</w:t>
            </w:r>
          </w:p>
          <w:p w:rsidR="00C02DE2" w:rsidRDefault="007551B3">
            <w:pPr>
              <w:pStyle w:val="TableParagraph"/>
              <w:ind w:right="1387"/>
              <w:rPr>
                <w:sz w:val="28"/>
              </w:rPr>
            </w:pPr>
            <w:r>
              <w:rPr>
                <w:sz w:val="28"/>
              </w:rPr>
              <w:t>12 апреля —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Чтение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в книгах.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ракет,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C02DE2" w:rsidRDefault="007551B3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аудиозаписей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голосами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C02DE2" w:rsidRDefault="007551B3">
            <w:pPr>
              <w:pStyle w:val="TableParagraph"/>
              <w:ind w:right="2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Двигательная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 игры.</w:t>
            </w:r>
          </w:p>
          <w:p w:rsidR="00C02DE2" w:rsidRDefault="007551B3">
            <w:pPr>
              <w:pStyle w:val="TableParagraph"/>
              <w:ind w:right="84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природным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1053"/>
              <w:rPr>
                <w:sz w:val="28"/>
              </w:rPr>
            </w:pPr>
            <w:r>
              <w:rPr>
                <w:sz w:val="28"/>
              </w:rPr>
              <w:t>Коллективная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космос»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«Встреча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птиц»</w:t>
            </w:r>
          </w:p>
        </w:tc>
      </w:tr>
      <w:tr w:rsidR="00C02DE2">
        <w:trPr>
          <w:trHeight w:val="1935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закличек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579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1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Путешествие-наблюдение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969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021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Огород на окне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3543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2423"/>
              <w:rPr>
                <w:sz w:val="28"/>
              </w:rPr>
            </w:pPr>
            <w:r>
              <w:rPr>
                <w:sz w:val="28"/>
              </w:rPr>
              <w:t>Весенние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ручейки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369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ручейками,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лужами.</w:t>
            </w:r>
          </w:p>
          <w:p w:rsidR="00C02DE2" w:rsidRDefault="007551B3">
            <w:pPr>
              <w:pStyle w:val="TableParagraph"/>
              <w:ind w:right="703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(глубина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луж,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ручейков,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 xml:space="preserve"> талой воды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водопроводной).</w:t>
            </w:r>
          </w:p>
          <w:p w:rsidR="00C02DE2" w:rsidRDefault="007551B3">
            <w:pPr>
              <w:pStyle w:val="TableParagraph"/>
              <w:ind w:right="817"/>
              <w:rPr>
                <w:sz w:val="28"/>
              </w:rPr>
            </w:pPr>
            <w:r>
              <w:rPr>
                <w:sz w:val="28"/>
              </w:rPr>
              <w:t>Игры с корабликами.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книгах.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1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Кульминационное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месяца «Праздник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Пасхи»</w:t>
            </w:r>
          </w:p>
        </w:tc>
      </w:tr>
      <w:tr w:rsidR="00C02DE2">
        <w:trPr>
          <w:trHeight w:val="825"/>
        </w:trPr>
        <w:tc>
          <w:tcPr>
            <w:tcW w:w="14884" w:type="dxa"/>
            <w:gridSpan w:val="4"/>
          </w:tcPr>
          <w:p w:rsidR="00C02DE2" w:rsidRDefault="007551B3">
            <w:pPr>
              <w:pStyle w:val="TableParagraph"/>
              <w:spacing w:line="265" w:lineRule="exact"/>
              <w:ind w:left="5077" w:right="5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Май.</w:t>
            </w:r>
          </w:p>
          <w:p w:rsidR="00C02DE2" w:rsidRDefault="007551B3">
            <w:pPr>
              <w:pStyle w:val="TableParagraph"/>
              <w:spacing w:line="275" w:lineRule="exact"/>
              <w:ind w:left="5077" w:right="5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«Весна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идет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навстречу лету!»</w:t>
            </w:r>
          </w:p>
        </w:tc>
      </w:tr>
      <w:tr w:rsidR="00C02DE2">
        <w:trPr>
          <w:trHeight w:val="4186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ПРАЗДНИКИ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МАЯ.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 Мая.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93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праздниках.</w:t>
            </w:r>
          </w:p>
          <w:p w:rsidR="00C02DE2" w:rsidRDefault="007551B3">
            <w:pPr>
              <w:pStyle w:val="TableParagraph"/>
              <w:spacing w:line="242" w:lineRule="auto"/>
              <w:ind w:right="530"/>
              <w:rPr>
                <w:sz w:val="28"/>
              </w:rPr>
            </w:pPr>
            <w:r>
              <w:rPr>
                <w:sz w:val="28"/>
              </w:rPr>
              <w:t>Беседа о праздниках.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«Нарядные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:rsidR="00C02DE2" w:rsidRDefault="007551B3">
            <w:pPr>
              <w:pStyle w:val="TableParagraph"/>
              <w:ind w:right="1111"/>
              <w:rPr>
                <w:sz w:val="28"/>
              </w:rPr>
            </w:pPr>
            <w:r>
              <w:rPr>
                <w:sz w:val="28"/>
              </w:rPr>
              <w:t>(села)»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фотографий,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картин,</w:t>
            </w:r>
          </w:p>
          <w:p w:rsidR="00C02DE2" w:rsidRDefault="007551B3">
            <w:pPr>
              <w:pStyle w:val="TableParagraph"/>
              <w:ind w:right="605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книжках.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607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«Открытка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празднику».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«Салют»</w:t>
            </w:r>
          </w:p>
        </w:tc>
      </w:tr>
    </w:tbl>
    <w:p w:rsidR="00C02DE2" w:rsidRDefault="00C02DE2">
      <w:pPr>
        <w:spacing w:line="32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5157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667"/>
              <w:rPr>
                <w:sz w:val="28"/>
              </w:rPr>
            </w:pPr>
            <w:r>
              <w:rPr>
                <w:spacing w:val="-1"/>
                <w:sz w:val="28"/>
              </w:rPr>
              <w:t>МОЯ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СЕМЬЯ.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весной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668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папе,</w:t>
            </w:r>
            <w:proofErr w:type="gramEnd"/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бабушке).</w:t>
            </w:r>
          </w:p>
          <w:p w:rsidR="00C02DE2" w:rsidRDefault="007551B3">
            <w:pPr>
              <w:pStyle w:val="TableParagraph"/>
              <w:ind w:right="4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фотографий.</w:t>
            </w:r>
          </w:p>
          <w:p w:rsidR="00C02DE2" w:rsidRDefault="007551B3">
            <w:pPr>
              <w:pStyle w:val="TableParagraph"/>
              <w:ind w:right="17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отдыхает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C02DE2" w:rsidRDefault="007551B3">
            <w:pPr>
              <w:pStyle w:val="TableParagraph"/>
              <w:ind w:right="411"/>
              <w:rPr>
                <w:sz w:val="28"/>
              </w:rPr>
            </w:pPr>
            <w:r>
              <w:rPr>
                <w:spacing w:val="-1"/>
                <w:sz w:val="28"/>
              </w:rPr>
              <w:t>Драматизация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C02DE2" w:rsidRDefault="007551B3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произведений. </w:t>
            </w:r>
            <w:r>
              <w:rPr>
                <w:spacing w:val="-2"/>
                <w:sz w:val="28"/>
              </w:rPr>
              <w:t>Пальчиковые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937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C02DE2">
        <w:trPr>
          <w:trHeight w:val="4186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3—4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523"/>
              <w:rPr>
                <w:sz w:val="28"/>
              </w:rPr>
            </w:pPr>
            <w:r>
              <w:rPr>
                <w:sz w:val="28"/>
              </w:rPr>
              <w:t>Сирень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черёмуха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ЛЕТО!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520"/>
              <w:rPr>
                <w:sz w:val="28"/>
              </w:rPr>
            </w:pPr>
            <w:r>
              <w:rPr>
                <w:sz w:val="28"/>
              </w:rPr>
              <w:t>Чтение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травами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C02DE2" w:rsidRDefault="007551B3">
            <w:pPr>
              <w:pStyle w:val="TableParagraph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>Прослушивание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02DE2" w:rsidRDefault="007551B3">
            <w:pPr>
              <w:pStyle w:val="TableParagraph"/>
              <w:ind w:right="2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Двигательная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Пальчиковые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ind w:right="844"/>
              <w:rPr>
                <w:sz w:val="28"/>
              </w:rPr>
            </w:pPr>
            <w:r>
              <w:rPr>
                <w:sz w:val="28"/>
              </w:rPr>
              <w:t>Дидактические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02DE2" w:rsidRDefault="007551B3">
            <w:pPr>
              <w:pStyle w:val="TableParagraph"/>
              <w:spacing w:line="322" w:lineRule="exact"/>
              <w:ind w:right="557"/>
              <w:rPr>
                <w:sz w:val="28"/>
              </w:rPr>
            </w:pPr>
            <w:r>
              <w:rPr>
                <w:sz w:val="28"/>
              </w:rPr>
              <w:t>природным материалом.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3793" w:type="dxa"/>
          </w:tcPr>
          <w:p w:rsidR="00C02DE2" w:rsidRDefault="007551B3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C02DE2" w:rsidRDefault="007551B3">
            <w:pPr>
              <w:pStyle w:val="TableParagraph"/>
              <w:ind w:right="197"/>
              <w:rPr>
                <w:sz w:val="28"/>
              </w:rPr>
            </w:pPr>
            <w:r>
              <w:rPr>
                <w:spacing w:val="-1"/>
                <w:sz w:val="28"/>
              </w:rPr>
              <w:t>Кульминационное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месяца «Праздник»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Рисование</w:t>
            </w:r>
            <w:proofErr w:type="gramEnd"/>
            <w:r>
              <w:rPr>
                <w:sz w:val="28"/>
              </w:rPr>
              <w:t xml:space="preserve"> «Какое</w:t>
            </w:r>
            <w:r>
              <w:rPr>
                <w:sz w:val="28"/>
              </w:rPr>
              <w:t xml:space="preserve">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лето!»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93"/>
      </w:tblGrid>
      <w:tr w:rsidR="00C02DE2">
        <w:trPr>
          <w:trHeight w:val="1613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Кульминационное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</w:p>
          <w:p w:rsidR="00C02DE2" w:rsidRDefault="007551B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месяца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«Праздник»</w:t>
            </w:r>
          </w:p>
        </w:tc>
        <w:tc>
          <w:tcPr>
            <w:tcW w:w="3793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02DE2" w:rsidRDefault="00C02DE2">
      <w:pPr>
        <w:pStyle w:val="a3"/>
        <w:ind w:left="0"/>
        <w:rPr>
          <w:b/>
          <w:sz w:val="20"/>
        </w:rPr>
      </w:pPr>
    </w:p>
    <w:p w:rsidR="00C02DE2" w:rsidRDefault="00C02DE2">
      <w:pPr>
        <w:pStyle w:val="a3"/>
        <w:ind w:left="0"/>
        <w:rPr>
          <w:b/>
          <w:sz w:val="20"/>
        </w:rPr>
      </w:pPr>
    </w:p>
    <w:p w:rsidR="00C02DE2" w:rsidRDefault="00C02DE2">
      <w:pPr>
        <w:pStyle w:val="a3"/>
        <w:ind w:left="0"/>
        <w:rPr>
          <w:b/>
          <w:sz w:val="20"/>
        </w:rPr>
      </w:pPr>
    </w:p>
    <w:p w:rsidR="00C02DE2" w:rsidRDefault="007551B3">
      <w:pPr>
        <w:pStyle w:val="1"/>
        <w:spacing w:before="266" w:line="322" w:lineRule="exact"/>
        <w:ind w:left="313" w:right="415"/>
        <w:jc w:val="center"/>
      </w:pP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летний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(июнь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август)</w:t>
      </w:r>
    </w:p>
    <w:p w:rsidR="00C02DE2" w:rsidRDefault="007551B3">
      <w:pPr>
        <w:spacing w:after="2"/>
        <w:ind w:left="313" w:right="421"/>
        <w:jc w:val="center"/>
        <w:rPr>
          <w:b/>
          <w:sz w:val="28"/>
        </w:rPr>
      </w:pPr>
      <w:r>
        <w:rPr>
          <w:b/>
          <w:sz w:val="28"/>
        </w:rPr>
        <w:t>«Долгожданная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пора,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тебя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любит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детвора»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263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244" w:lineRule="exact"/>
              <w:ind w:left="4384" w:right="43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ИЮНЬ</w:t>
            </w:r>
          </w:p>
        </w:tc>
      </w:tr>
      <w:tr w:rsidR="00C02DE2">
        <w:trPr>
          <w:trHeight w:val="129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«Здравствуй,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солнце!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Здравствуй,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лето!»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праздника,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содержательную,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интересную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досуговую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2" w:lineRule="exact"/>
              <w:ind w:right="10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родителями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2" w:lineRule="exact"/>
              <w:ind w:left="2206" w:right="220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детьми</w:t>
            </w:r>
          </w:p>
        </w:tc>
      </w:tr>
      <w:tr w:rsidR="00C02DE2">
        <w:trPr>
          <w:trHeight w:val="2899"/>
        </w:trPr>
        <w:tc>
          <w:tcPr>
            <w:tcW w:w="7394" w:type="dxa"/>
          </w:tcPr>
          <w:p w:rsidR="00C02DE2" w:rsidRDefault="007551B3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Помощь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книг.</w:t>
            </w:r>
          </w:p>
          <w:p w:rsidR="00C02DE2" w:rsidRDefault="007551B3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«Прогулка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природу»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Музыкальный праздник «Детство – это я и ты»: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асфальте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«Счастливое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детство»;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пускание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мыльных пузырей, народные игры; забавы с мячом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Майданик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 ребенка»,</w:t>
            </w:r>
          </w:p>
          <w:p w:rsidR="00C02DE2" w:rsidRDefault="007551B3">
            <w:pPr>
              <w:pStyle w:val="TableParagraph"/>
              <w:ind w:right="938"/>
              <w:rPr>
                <w:sz w:val="28"/>
              </w:rPr>
            </w:pPr>
            <w:r>
              <w:rPr>
                <w:sz w:val="28"/>
              </w:rPr>
              <w:t>«Нашим детям»,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</w:t>
            </w:r>
            <w:r>
              <w:rPr>
                <w:sz w:val="28"/>
              </w:rPr>
              <w:t>сен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дружбе.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C02DE2" w:rsidRDefault="007551B3">
            <w:pPr>
              <w:pStyle w:val="TableParagraph"/>
              <w:ind w:right="948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плохих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поступках»,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заботиться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друге?»</w:t>
            </w:r>
          </w:p>
        </w:tc>
      </w:tr>
      <w:tr w:rsidR="00C02DE2">
        <w:trPr>
          <w:trHeight w:val="964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моя!»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краю.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Привлечь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альбомов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</w:tr>
    </w:tbl>
    <w:p w:rsidR="00C02DE2" w:rsidRDefault="00C02DE2">
      <w:pPr>
        <w:spacing w:line="30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2900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631"/>
              <w:rPr>
                <w:sz w:val="28"/>
              </w:rPr>
            </w:pPr>
            <w:r>
              <w:rPr>
                <w:sz w:val="28"/>
              </w:rPr>
              <w:t>моя», «Наш флаг и наш герб», «Родные просторы»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 «Мой дом – моя страна», «Мой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поселок», «Традиции и обычаи родного края»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Муромец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Соловей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разбойник»,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Лебедев-Кумач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иллюстраций, 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книг.</w:t>
            </w:r>
          </w:p>
          <w:p w:rsidR="00C02DE2" w:rsidRDefault="007551B3">
            <w:pPr>
              <w:pStyle w:val="TableParagraph"/>
              <w:ind w:right="2762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улицам поселка</w:t>
            </w:r>
          </w:p>
        </w:tc>
      </w:tr>
      <w:tr w:rsidR="00C02DE2">
        <w:trPr>
          <w:trHeight w:val="965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«Знать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положено»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</w:tc>
      </w:tr>
      <w:tr w:rsidR="00C02DE2">
        <w:trPr>
          <w:trHeight w:val="5478"/>
        </w:trPr>
        <w:tc>
          <w:tcPr>
            <w:tcW w:w="7394" w:type="dxa"/>
          </w:tcPr>
          <w:p w:rsidR="00C02DE2" w:rsidRDefault="007551B3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«Ребенок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дорога»</w:t>
            </w:r>
          </w:p>
          <w:p w:rsidR="00C02DE2" w:rsidRDefault="007551B3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ребенку»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ind w:right="372"/>
              <w:rPr>
                <w:sz w:val="28"/>
              </w:rPr>
            </w:pPr>
            <w:r>
              <w:rPr>
                <w:sz w:val="28"/>
              </w:rPr>
              <w:t>Беседы «Правила дорожные – правила надёжные».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дорожного движения.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сюжетно-ди</w:t>
            </w:r>
            <w:r>
              <w:rPr>
                <w:sz w:val="28"/>
              </w:rPr>
              <w:t>дактические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«Гараж»;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автобусе»;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«Путешествие».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«Гараж»;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 города»;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«Пассажирские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остановки»,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дорог».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/и: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«Светофор»;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«Цветные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автомобили»</w:t>
            </w:r>
          </w:p>
          <w:p w:rsidR="00C02DE2" w:rsidRDefault="007551B3">
            <w:pPr>
              <w:pStyle w:val="TableParagraph"/>
              <w:ind w:right="842" w:firstLine="72"/>
              <w:rPr>
                <w:sz w:val="28"/>
              </w:rPr>
            </w:pPr>
            <w:r>
              <w:rPr>
                <w:sz w:val="28"/>
              </w:rPr>
              <w:t xml:space="preserve">«Умелые ручки» </w:t>
            </w:r>
            <w:r>
              <w:rPr>
                <w:sz w:val="28"/>
              </w:rPr>
              <w:t>(изготовление видов транспорта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бросового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различать).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Обыгрывание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C02DE2" w:rsidRDefault="007551B3">
            <w:pPr>
              <w:pStyle w:val="TableParagraph"/>
              <w:spacing w:line="242" w:lineRule="auto"/>
              <w:ind w:right="372"/>
              <w:rPr>
                <w:sz w:val="28"/>
              </w:rPr>
            </w:pPr>
            <w:r>
              <w:rPr>
                <w:sz w:val="28"/>
              </w:rPr>
              <w:t>Рисование: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«Запрещающие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дороге»;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«Гараж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спецтранспорта»;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«Наш город»;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«Перекресток»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«Весёлый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светофор»</w:t>
            </w:r>
          </w:p>
        </w:tc>
      </w:tr>
    </w:tbl>
    <w:p w:rsidR="00C02DE2" w:rsidRDefault="00C02DE2">
      <w:pPr>
        <w:spacing w:line="242" w:lineRule="auto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129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познавательной,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</w:p>
        </w:tc>
      </w:tr>
      <w:tr w:rsidR="00C02DE2">
        <w:trPr>
          <w:trHeight w:val="1607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«Игра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возрасте»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990"/>
              <w:rPr>
                <w:sz w:val="28"/>
              </w:rPr>
            </w:pPr>
            <w:r>
              <w:rPr>
                <w:sz w:val="28"/>
              </w:rPr>
              <w:t>Изготовление альбома «Наши любимые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сказок, рассказов, стихотворений по 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пузырями.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подвижных,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дидактических,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ИЮЛЬ</w:t>
            </w:r>
          </w:p>
        </w:tc>
      </w:tr>
      <w:tr w:rsidR="00C02DE2">
        <w:trPr>
          <w:trHeight w:val="969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«Неделя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экологов»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растительному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</w:p>
        </w:tc>
      </w:tr>
      <w:tr w:rsidR="00C02DE2">
        <w:trPr>
          <w:trHeight w:val="2251"/>
        </w:trPr>
        <w:tc>
          <w:tcPr>
            <w:tcW w:w="7394" w:type="dxa"/>
          </w:tcPr>
          <w:p w:rsidR="00C02DE2" w:rsidRDefault="007551B3">
            <w:pPr>
              <w:pStyle w:val="TableParagraph"/>
              <w:numPr>
                <w:ilvl w:val="0"/>
                <w:numId w:val="40"/>
              </w:numPr>
              <w:tabs>
                <w:tab w:val="left" w:pos="32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«Берегите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природу»</w:t>
            </w:r>
          </w:p>
          <w:p w:rsidR="00C02DE2" w:rsidRDefault="007551B3">
            <w:pPr>
              <w:pStyle w:val="TableParagraph"/>
              <w:numPr>
                <w:ilvl w:val="0"/>
                <w:numId w:val="40"/>
              </w:numPr>
              <w:tabs>
                <w:tab w:val="left" w:pos="322"/>
              </w:tabs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лесу».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Мы-друзья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«Живая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называется»,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растение».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/и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«Сороконожка»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C02DE2" w:rsidRDefault="007551B3">
            <w:pPr>
              <w:pStyle w:val="TableParagraph"/>
              <w:ind w:right="2153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«Обитатели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почвы»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пруд</w:t>
            </w:r>
          </w:p>
        </w:tc>
      </w:tr>
      <w:tr w:rsidR="00C02DE2">
        <w:trPr>
          <w:trHeight w:val="969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«Неделя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C02DE2">
        <w:trPr>
          <w:trHeight w:val="1608"/>
        </w:trPr>
        <w:tc>
          <w:tcPr>
            <w:tcW w:w="7394" w:type="dxa"/>
          </w:tcPr>
          <w:p w:rsidR="00C02DE2" w:rsidRDefault="007551B3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Памятка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витамины»</w:t>
            </w:r>
          </w:p>
          <w:p w:rsidR="00C02DE2" w:rsidRDefault="007551B3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«Витамины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хочу»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525"/>
              <w:rPr>
                <w:sz w:val="28"/>
              </w:rPr>
            </w:pPr>
            <w:r>
              <w:rPr>
                <w:sz w:val="28"/>
              </w:rPr>
              <w:t>Тематические беседы «Береги своё здоровье».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Мойдодыр</w:t>
            </w:r>
            <w:proofErr w:type="spellEnd"/>
            <w:r>
              <w:rPr>
                <w:spacing w:val="-1"/>
                <w:sz w:val="28"/>
              </w:rPr>
              <w:t>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«Айболит»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К.И.Чуковского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«Лечим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зверей».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«Больница».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приносят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вода»,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загорать»,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«Могут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солнце,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нанести вред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здоровью».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Развлечение: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</w:tr>
      <w:tr w:rsidR="00C02DE2">
        <w:trPr>
          <w:trHeight w:val="965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«Солнечное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лето!»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660"/>
              <w:rPr>
                <w:sz w:val="28"/>
              </w:rPr>
            </w:pPr>
            <w:r>
              <w:rPr>
                <w:spacing w:val="-1"/>
                <w:sz w:val="28"/>
              </w:rPr>
              <w:t>Консультация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 книжных уголков в группах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беседы,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Забавы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  <w:p w:rsidR="00C02DE2" w:rsidRDefault="007551B3">
            <w:pPr>
              <w:pStyle w:val="TableParagraph"/>
              <w:ind w:right="1018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«Читаем стихи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лете»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«Краски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лета»,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«Летний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пейзаж»</w:t>
            </w:r>
          </w:p>
        </w:tc>
      </w:tr>
      <w:tr w:rsidR="00C02DE2">
        <w:trPr>
          <w:trHeight w:val="1286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«Цветочная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поляна»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цветущих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обитания,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представителям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мира.</w:t>
            </w:r>
          </w:p>
        </w:tc>
      </w:tr>
      <w:tr w:rsidR="00C02DE2">
        <w:trPr>
          <w:trHeight w:val="354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«Ядовитые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ягоды»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инсценирование</w:t>
            </w:r>
            <w:proofErr w:type="spellEnd"/>
            <w:r>
              <w:rPr>
                <w:sz w:val="28"/>
              </w:rPr>
              <w:t xml:space="preserve"> 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«Садовник»,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</w:p>
          <w:p w:rsidR="00C02DE2" w:rsidRDefault="007551B3">
            <w:pPr>
              <w:pStyle w:val="TableParagraph"/>
              <w:spacing w:line="242" w:lineRule="auto"/>
              <w:ind w:right="859"/>
              <w:rPr>
                <w:sz w:val="28"/>
              </w:rPr>
            </w:pPr>
            <w:r>
              <w:rPr>
                <w:sz w:val="28"/>
              </w:rPr>
              <w:t>Д/и: «Собери букет», «Цветочный магазин»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цветов из бумаги (способом оригами)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«Вальс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цветов»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П.И.Чайковского</w:t>
            </w:r>
            <w:proofErr w:type="spellEnd"/>
          </w:p>
          <w:p w:rsidR="00C02DE2" w:rsidRDefault="007551B3">
            <w:pPr>
              <w:pStyle w:val="TableParagraph"/>
              <w:ind w:right="2719"/>
              <w:rPr>
                <w:sz w:val="28"/>
              </w:rPr>
            </w:pPr>
            <w:r>
              <w:rPr>
                <w:sz w:val="28"/>
              </w:rPr>
              <w:t>«Щелкунчик,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«Вальс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цветов»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Шопена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клумбе.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Дружбы»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АВГУСТ</w:t>
            </w:r>
          </w:p>
        </w:tc>
      </w:tr>
      <w:tr w:rsidR="00C02DE2">
        <w:trPr>
          <w:trHeight w:val="969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«Неделя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исследователей»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</w:tr>
      <w:tr w:rsidR="00C02DE2">
        <w:trPr>
          <w:trHeight w:val="322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Консультация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«Домашняя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игротека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выносной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мини-лаборатории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  <w:proofErr w:type="gramEnd"/>
          </w:p>
          <w:p w:rsidR="00C02DE2" w:rsidRDefault="007551B3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Опытно-экспериментальная деятельность «Фокусы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магнитом», «Отгадай, чья тень», «Разложи камни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порядку»,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некотором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царстве,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пенном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государстве…»,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дорожки»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C02DE2" w:rsidRDefault="007551B3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водой и песком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</w:tr>
      <w:tr w:rsidR="00C02DE2">
        <w:trPr>
          <w:trHeight w:val="1286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«Неделя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сказок»</w:t>
            </w:r>
          </w:p>
          <w:p w:rsidR="00C02DE2" w:rsidRDefault="007551B3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авторскими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литературе.</w:t>
            </w:r>
          </w:p>
        </w:tc>
      </w:tr>
      <w:tr w:rsidR="00C02DE2">
        <w:trPr>
          <w:trHeight w:val="3221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2143"/>
              <w:rPr>
                <w:sz w:val="28"/>
              </w:rPr>
            </w:pPr>
            <w:r>
              <w:rPr>
                <w:sz w:val="28"/>
              </w:rPr>
              <w:t>Консультация «Что читать ребенку»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01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«Кораблик»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(оригами)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Игры с водой «Плыви, плыви, кораблик»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 «По страницам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сказок»</w:t>
            </w:r>
            <w:proofErr w:type="gramEnd"/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«Теремок»,</w:t>
            </w:r>
          </w:p>
          <w:p w:rsidR="00C02DE2" w:rsidRDefault="007551B3">
            <w:pPr>
              <w:pStyle w:val="TableParagraph"/>
              <w:spacing w:line="242" w:lineRule="auto"/>
              <w:ind w:right="2972"/>
              <w:rPr>
                <w:sz w:val="28"/>
              </w:rPr>
            </w:pPr>
            <w:r>
              <w:rPr>
                <w:sz w:val="28"/>
              </w:rPr>
              <w:t>«Сивка-Бурка»,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«Снегурочка»,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 в библиотеку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Драматизация сказки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плохо?»</w:t>
            </w:r>
          </w:p>
        </w:tc>
      </w:tr>
    </w:tbl>
    <w:p w:rsidR="00C02DE2" w:rsidRDefault="00C02DE2">
      <w:pPr>
        <w:spacing w:line="30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969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Цель: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дружно,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делиться игрушками,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интересующим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обыгрывание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  <w:p w:rsidR="00C02DE2" w:rsidRDefault="007551B3">
            <w:pPr>
              <w:pStyle w:val="TableParagraph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С.Я.Маршак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C02DE2" w:rsidRDefault="007551B3">
            <w:pPr>
              <w:pStyle w:val="TableParagraph"/>
              <w:ind w:right="3310"/>
              <w:rPr>
                <w:sz w:val="28"/>
              </w:rPr>
            </w:pPr>
            <w:r>
              <w:rPr>
                <w:sz w:val="28"/>
              </w:rPr>
              <w:t>хорошо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плохо?»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Словарик вежливых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«Подарок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другу»</w:t>
            </w:r>
          </w:p>
        </w:tc>
      </w:tr>
      <w:tr w:rsidR="00C02DE2">
        <w:trPr>
          <w:trHeight w:val="969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близким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C02DE2">
        <w:trPr>
          <w:trHeight w:val="4186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ривлечь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фотовыставки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родословное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огорчает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людей»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«Семья»</w:t>
            </w:r>
          </w:p>
          <w:p w:rsidR="00C02DE2" w:rsidRDefault="007551B3">
            <w:pPr>
              <w:pStyle w:val="TableParagraph"/>
              <w:ind w:right="52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  <w:p w:rsidR="00C02DE2" w:rsidRDefault="007551B3">
            <w:pPr>
              <w:pStyle w:val="TableParagraph"/>
              <w:ind w:right="194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</w:p>
          <w:p w:rsidR="00C02DE2" w:rsidRDefault="007551B3">
            <w:pPr>
              <w:pStyle w:val="TableParagraph"/>
              <w:ind w:right="77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краск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гуашь,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акварель,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палитры, восковые мелки, карандаши графитные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цветные,</w:t>
            </w:r>
          </w:p>
          <w:p w:rsidR="00C02DE2" w:rsidRDefault="007551B3">
            <w:pPr>
              <w:pStyle w:val="TableParagraph"/>
              <w:spacing w:line="242" w:lineRule="auto"/>
              <w:ind w:right="3417"/>
              <w:rPr>
                <w:sz w:val="28"/>
              </w:rPr>
            </w:pPr>
            <w:r>
              <w:rPr>
                <w:sz w:val="28"/>
              </w:rPr>
              <w:t>бумага разного формата и 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страна»</w:t>
            </w:r>
          </w:p>
        </w:tc>
      </w:tr>
      <w:tr w:rsidR="00C02DE2">
        <w:trPr>
          <w:trHeight w:val="643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свидания,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лето!»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217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оформлении выставки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запомнилось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«Летние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забавы»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C02DE2" w:rsidRDefault="007551B3">
            <w:pPr>
              <w:pStyle w:val="TableParagraph"/>
              <w:ind w:right="2886"/>
              <w:rPr>
                <w:sz w:val="28"/>
              </w:rPr>
            </w:pPr>
            <w:r>
              <w:rPr>
                <w:sz w:val="28"/>
              </w:rPr>
              <w:t>Стенгазета «Как мы провели лето»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лето»</w:t>
            </w:r>
          </w:p>
        </w:tc>
      </w:tr>
    </w:tbl>
    <w:p w:rsidR="00C02DE2" w:rsidRDefault="00C02DE2">
      <w:pPr>
        <w:pStyle w:val="a3"/>
        <w:spacing w:before="11"/>
        <w:ind w:left="0"/>
        <w:rPr>
          <w:b/>
          <w:sz w:val="15"/>
        </w:rPr>
      </w:pPr>
    </w:p>
    <w:p w:rsidR="00C02DE2" w:rsidRDefault="007551B3">
      <w:pPr>
        <w:pStyle w:val="1"/>
        <w:numPr>
          <w:ilvl w:val="1"/>
          <w:numId w:val="35"/>
        </w:numPr>
        <w:tabs>
          <w:tab w:val="left" w:pos="900"/>
        </w:tabs>
        <w:spacing w:before="86"/>
        <w:ind w:left="899" w:hanging="495"/>
        <w:jc w:val="left"/>
      </w:pPr>
      <w:r>
        <w:t>Перспективное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областям</w:t>
      </w:r>
    </w:p>
    <w:p w:rsidR="00C02DE2" w:rsidRDefault="00C02DE2">
      <w:pPr>
        <w:pStyle w:val="a3"/>
        <w:spacing w:before="11"/>
        <w:ind w:left="0"/>
        <w:rPr>
          <w:b/>
          <w:sz w:val="27"/>
        </w:rPr>
      </w:pPr>
    </w:p>
    <w:p w:rsidR="00C02DE2" w:rsidRDefault="007551B3">
      <w:pPr>
        <w:pStyle w:val="2"/>
        <w:spacing w:line="320" w:lineRule="exact"/>
        <w:ind w:left="313" w:right="9282"/>
        <w:jc w:val="center"/>
      </w:pPr>
      <w:r>
        <w:t>ОО</w:t>
      </w:r>
      <w:r>
        <w:rPr>
          <w:spacing w:val="-15"/>
        </w:rPr>
        <w:t xml:space="preserve"> </w:t>
      </w:r>
      <w:r>
        <w:t>«Социально-коммуникативное</w:t>
      </w:r>
      <w:r>
        <w:rPr>
          <w:spacing w:val="-14"/>
        </w:rPr>
        <w:t xml:space="preserve"> </w:t>
      </w:r>
      <w:r>
        <w:t>развитие»</w:t>
      </w:r>
    </w:p>
    <w:p w:rsidR="00C02DE2" w:rsidRDefault="007551B3">
      <w:pPr>
        <w:pStyle w:val="a3"/>
        <w:spacing w:line="320" w:lineRule="exact"/>
        <w:ind w:left="313" w:right="416"/>
        <w:jc w:val="center"/>
      </w:pPr>
      <w:r>
        <w:rPr>
          <w:u w:val="single"/>
        </w:rPr>
        <w:t>Вид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деятельности:</w:t>
      </w:r>
      <w:r>
        <w:rPr>
          <w:spacing w:val="-12"/>
          <w:u w:val="single"/>
        </w:rPr>
        <w:t xml:space="preserve"> </w:t>
      </w:r>
      <w:proofErr w:type="gramStart"/>
      <w:r>
        <w:rPr>
          <w:u w:val="single"/>
        </w:rPr>
        <w:t>игровая</w:t>
      </w:r>
      <w:proofErr w:type="gramEnd"/>
      <w:r>
        <w:rPr>
          <w:spacing w:val="-5"/>
          <w:u w:val="single"/>
        </w:rPr>
        <w:t xml:space="preserve"> </w:t>
      </w:r>
      <w:r>
        <w:rPr>
          <w:u w:val="single"/>
        </w:rPr>
        <w:t>(сюжетно-ролевые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игры)</w:t>
      </w:r>
    </w:p>
    <w:p w:rsidR="00C02DE2" w:rsidRDefault="00C02DE2">
      <w:pPr>
        <w:pStyle w:val="a3"/>
        <w:spacing w:before="6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643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ind w:left="459" w:right="452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ind w:left="464" w:right="452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ind w:left="459" w:right="452"/>
              <w:jc w:val="center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15" w:lineRule="exact"/>
              <w:ind w:left="994" w:right="987"/>
              <w:jc w:val="center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C02DE2">
        <w:trPr>
          <w:trHeight w:val="321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02DE2">
        <w:trPr>
          <w:trHeight w:val="3869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20" w:lineRule="exact"/>
              <w:ind w:left="459" w:right="452"/>
              <w:jc w:val="center"/>
              <w:rPr>
                <w:sz w:val="28"/>
              </w:rPr>
            </w:pPr>
            <w:r>
              <w:rPr>
                <w:sz w:val="28"/>
              </w:rPr>
              <w:t>«Семья»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tabs>
                <w:tab w:val="left" w:pos="2575"/>
                <w:tab w:val="left" w:pos="305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 xml:space="preserve"> детей творчески воспроизводить в играх был семьи. Самостоятельно создавать для задуманного игровую обстановку. Способствовать формированию умения творчески развивать сюжеты игры. Раскрывать нравственную сущность деятельности взрослых людей: ответственное </w:t>
            </w:r>
            <w:r>
              <w:rPr>
                <w:sz w:val="28"/>
              </w:rPr>
              <w:t>отношение к своим обязанностям, взаимопомощь и коллективный характер труда.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861"/>
              <w:rPr>
                <w:sz w:val="28"/>
              </w:rPr>
            </w:pPr>
            <w:r>
              <w:rPr>
                <w:sz w:val="28"/>
              </w:rPr>
              <w:t>Мебель, посуда,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к</w:t>
            </w:r>
            <w:r>
              <w:rPr>
                <w:spacing w:val="-2"/>
                <w:sz w:val="28"/>
              </w:rPr>
              <w:t>рупный конструктор,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</w:p>
          <w:p w:rsidR="00C02DE2" w:rsidRDefault="007551B3">
            <w:pPr>
              <w:pStyle w:val="TableParagraph"/>
              <w:ind w:right="377"/>
              <w:rPr>
                <w:sz w:val="28"/>
              </w:rPr>
            </w:pPr>
            <w:r>
              <w:rPr>
                <w:spacing w:val="-1"/>
                <w:sz w:val="28"/>
              </w:rPr>
              <w:t>коляски,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ind w:right="1002"/>
              <w:rPr>
                <w:sz w:val="28"/>
              </w:rPr>
            </w:pPr>
            <w:r>
              <w:rPr>
                <w:spacing w:val="-1"/>
                <w:sz w:val="28"/>
              </w:rPr>
              <w:t>Мама,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бабушка,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дедушка,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дочка,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сынок.</w:t>
            </w:r>
          </w:p>
        </w:tc>
      </w:tr>
    </w:tbl>
    <w:p w:rsidR="00C02DE2" w:rsidRDefault="00C02DE2">
      <w:pPr>
        <w:spacing w:line="32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647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spacing w:line="309" w:lineRule="exact"/>
              <w:ind w:left="0"/>
              <w:rPr>
                <w:sz w:val="28"/>
              </w:rPr>
            </w:pP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4508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ind w:left="464" w:right="452"/>
              <w:jc w:val="center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 xml:space="preserve">Вызвать у </w:t>
            </w:r>
            <w:r>
              <w:rPr>
                <w:sz w:val="28"/>
              </w:rPr>
              <w:t>детей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 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словарный запас слов: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прививка,</w:t>
            </w:r>
          </w:p>
          <w:p w:rsidR="00C02DE2" w:rsidRDefault="007551B3">
            <w:pPr>
              <w:pStyle w:val="TableParagraph"/>
              <w:ind w:right="1337"/>
              <w:rPr>
                <w:sz w:val="28"/>
              </w:rPr>
            </w:pPr>
            <w:r>
              <w:rPr>
                <w:sz w:val="28"/>
              </w:rPr>
              <w:t>шприц,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градусник,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витамины.</w:t>
            </w:r>
          </w:p>
          <w:p w:rsidR="00C02DE2" w:rsidRDefault="007551B3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Воспитывать чуткое,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больному, доброту,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отзывчивость, 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34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Халат и </w:t>
            </w:r>
            <w:r>
              <w:rPr>
                <w:sz w:val="28"/>
              </w:rPr>
              <w:t>шапочка врача,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медицинские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(градусник,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шприц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т.д.),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бинт,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витамины.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Врач,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медсестра,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больной.</w:t>
            </w:r>
          </w:p>
        </w:tc>
      </w:tr>
      <w:tr w:rsidR="00C02DE2">
        <w:trPr>
          <w:trHeight w:val="4186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ind w:left="459" w:right="452"/>
              <w:jc w:val="center"/>
              <w:rPr>
                <w:sz w:val="28"/>
              </w:rPr>
            </w:pPr>
            <w:r>
              <w:rPr>
                <w:sz w:val="28"/>
              </w:rPr>
              <w:t>«Аптека»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447"/>
              <w:rPr>
                <w:sz w:val="28"/>
              </w:rPr>
            </w:pPr>
            <w:r>
              <w:rPr>
                <w:sz w:val="28"/>
              </w:rPr>
              <w:t>Обогатить, расширить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систематизировать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02DE2" w:rsidRDefault="007551B3">
            <w:pPr>
              <w:pStyle w:val="TableParagraph"/>
              <w:ind w:right="3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фармацевта;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аптеки.</w:t>
            </w:r>
          </w:p>
          <w:p w:rsidR="00C02DE2" w:rsidRDefault="007551B3">
            <w:pPr>
              <w:pStyle w:val="TableParagraph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 создавать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02DE2" w:rsidRDefault="007551B3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задуманного 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обстановку.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</w:t>
            </w:r>
          </w:p>
          <w:p w:rsidR="00C02DE2" w:rsidRDefault="007551B3">
            <w:pPr>
              <w:pStyle w:val="TableParagraph"/>
              <w:spacing w:line="322" w:lineRule="exact"/>
              <w:ind w:right="666"/>
              <w:rPr>
                <w:sz w:val="28"/>
              </w:rPr>
            </w:pPr>
            <w:r>
              <w:rPr>
                <w:spacing w:val="-1"/>
                <w:sz w:val="28"/>
              </w:rPr>
              <w:t>развивать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чуткое,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066"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Водитель, работники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аптеки (фармацевты,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покупатели</w:t>
            </w:r>
            <w:proofErr w:type="gramEnd"/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>Халаты, шапки, рецепты,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прилавок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медикаментами: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вата,</w:t>
            </w:r>
          </w:p>
          <w:p w:rsidR="00C02DE2" w:rsidRDefault="007551B3">
            <w:pPr>
              <w:pStyle w:val="TableParagraph"/>
              <w:ind w:right="957"/>
              <w:rPr>
                <w:sz w:val="28"/>
              </w:rPr>
            </w:pPr>
            <w:r>
              <w:rPr>
                <w:sz w:val="28"/>
              </w:rPr>
              <w:t xml:space="preserve">бинт, </w:t>
            </w:r>
            <w:proofErr w:type="spellStart"/>
            <w:r>
              <w:rPr>
                <w:sz w:val="28"/>
              </w:rPr>
              <w:t>мази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аблетки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травы.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1613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внимательное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больному, доброту,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отзывчивость, 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5151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«Ветеринарная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лечебница»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438"/>
              <w:jc w:val="both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 ветеринарного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врача;</w:t>
            </w:r>
          </w:p>
          <w:p w:rsidR="00C02DE2" w:rsidRDefault="007551B3">
            <w:pPr>
              <w:pStyle w:val="TableParagraph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 создавать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02DE2" w:rsidRDefault="007551B3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задуманного 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обстановку.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</w:t>
            </w:r>
          </w:p>
          <w:p w:rsidR="00C02DE2" w:rsidRDefault="007551B3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развивать сюжеты игры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оспитывать чуткое,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животным, доброту,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отзывчивость, 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367"/>
              <w:rPr>
                <w:sz w:val="28"/>
              </w:rPr>
            </w:pPr>
            <w:r>
              <w:rPr>
                <w:sz w:val="28"/>
              </w:rPr>
              <w:t>Животные,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халаты,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шапки,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карандаш и бумага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рецептов,</w:t>
            </w:r>
          </w:p>
          <w:p w:rsidR="00C02DE2" w:rsidRDefault="007551B3">
            <w:pPr>
              <w:pStyle w:val="TableParagraph"/>
              <w:ind w:right="571"/>
              <w:rPr>
                <w:sz w:val="28"/>
              </w:rPr>
            </w:pPr>
            <w:r>
              <w:rPr>
                <w:spacing w:val="-1"/>
                <w:sz w:val="28"/>
              </w:rPr>
              <w:t>фонендоскоп,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градусник,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вата,</w:t>
            </w:r>
          </w:p>
          <w:p w:rsidR="00C02DE2" w:rsidRDefault="007551B3">
            <w:pPr>
              <w:pStyle w:val="TableParagraph"/>
              <w:ind w:right="8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бинт, </w:t>
            </w:r>
            <w:proofErr w:type="spellStart"/>
            <w:r>
              <w:rPr>
                <w:spacing w:val="-3"/>
                <w:sz w:val="28"/>
              </w:rPr>
              <w:t>пинцет</w:t>
            </w:r>
            <w:proofErr w:type="gramStart"/>
            <w:r>
              <w:rPr>
                <w:spacing w:val="-3"/>
                <w:sz w:val="28"/>
              </w:rPr>
              <w:t>,н</w:t>
            </w:r>
            <w:proofErr w:type="gramEnd"/>
            <w:r>
              <w:rPr>
                <w:spacing w:val="-3"/>
                <w:sz w:val="28"/>
              </w:rPr>
              <w:t>ожницы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губка,</w:t>
            </w:r>
          </w:p>
          <w:p w:rsidR="00C02DE2" w:rsidRDefault="007551B3">
            <w:pPr>
              <w:pStyle w:val="TableParagraph"/>
              <w:ind w:right="795"/>
              <w:rPr>
                <w:sz w:val="28"/>
              </w:rPr>
            </w:pPr>
            <w:r>
              <w:rPr>
                <w:sz w:val="28"/>
              </w:rPr>
              <w:t>шприц,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мази,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таблетки,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порошки и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ind w:right="969"/>
              <w:rPr>
                <w:sz w:val="28"/>
              </w:rPr>
            </w:pPr>
            <w:r>
              <w:rPr>
                <w:sz w:val="28"/>
              </w:rPr>
              <w:t>Ветеринарный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медсестра, санитарка,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 </w:t>
            </w:r>
            <w:proofErr w:type="spellStart"/>
            <w:proofErr w:type="gramStart"/>
            <w:r>
              <w:rPr>
                <w:sz w:val="28"/>
              </w:rPr>
              <w:t>ветеринарн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proofErr w:type="gramEnd"/>
            <w:r>
              <w:rPr>
                <w:sz w:val="28"/>
              </w:rPr>
              <w:t xml:space="preserve"> аптеки, люди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</w:p>
        </w:tc>
      </w:tr>
      <w:tr w:rsidR="00C02DE2">
        <w:trPr>
          <w:trHeight w:val="1692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ind w:left="1199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22" w:lineRule="exact"/>
              <w:ind w:right="775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z w:val="28"/>
              </w:rPr>
              <w:t xml:space="preserve"> знаний о функционировании магазина. Формирование навыков культурного поведения в общественных местах.</w:t>
            </w:r>
          </w:p>
          <w:p w:rsidR="00C02DE2" w:rsidRDefault="007551B3">
            <w:pPr>
              <w:pStyle w:val="TableParagraph"/>
              <w:ind w:right="666"/>
              <w:rPr>
                <w:sz w:val="28"/>
              </w:rPr>
            </w:pPr>
            <w:r>
              <w:rPr>
                <w:sz w:val="28"/>
              </w:rPr>
              <w:t>Научить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по общим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признакам,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взаимопомощи,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</w:p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словарный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«игрушки»,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«мебель»,</w:t>
            </w:r>
          </w:p>
          <w:p w:rsidR="00C02DE2" w:rsidRDefault="007551B3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«продукты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питания»,</w:t>
            </w:r>
          </w:p>
          <w:p w:rsidR="00C02DE2" w:rsidRDefault="007551B3">
            <w:pPr>
              <w:pStyle w:val="TableParagraph"/>
              <w:spacing w:line="322" w:lineRule="exact"/>
              <w:ind w:right="775"/>
              <w:rPr>
                <w:sz w:val="28"/>
              </w:rPr>
            </w:pPr>
            <w:r>
              <w:rPr>
                <w:sz w:val="28"/>
              </w:rPr>
              <w:t>«посуда».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40"/>
              <w:rPr>
                <w:sz w:val="28"/>
              </w:rPr>
            </w:pPr>
            <w:r>
              <w:rPr>
                <w:sz w:val="28"/>
              </w:rPr>
              <w:lastRenderedPageBreak/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изображающие товары,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 можно купить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магазине</w:t>
            </w:r>
            <w:proofErr w:type="gramStart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расположенные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витрине,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Продавец,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покупатели.</w:t>
            </w:r>
          </w:p>
        </w:tc>
      </w:tr>
      <w:tr w:rsidR="00C02DE2">
        <w:trPr>
          <w:trHeight w:val="7087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«Столовая»,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«Кафе»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399"/>
              <w:rPr>
                <w:sz w:val="28"/>
              </w:rPr>
            </w:pPr>
            <w:r>
              <w:rPr>
                <w:spacing w:val="-1"/>
                <w:sz w:val="28"/>
              </w:rPr>
              <w:t>Знакомить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повара, кулинара,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официанта.</w:t>
            </w:r>
          </w:p>
          <w:p w:rsidR="00C02DE2" w:rsidRDefault="007551B3">
            <w:pPr>
              <w:pStyle w:val="TableParagraph"/>
              <w:ind w:right="329"/>
              <w:rPr>
                <w:sz w:val="28"/>
              </w:rPr>
            </w:pPr>
            <w:r>
              <w:rPr>
                <w:sz w:val="28"/>
              </w:rPr>
              <w:t xml:space="preserve">Знакомить с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вредной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 пище.</w:t>
            </w:r>
          </w:p>
          <w:p w:rsidR="00C02DE2" w:rsidRDefault="007551B3">
            <w:pPr>
              <w:pStyle w:val="TableParagraph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 создавать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02DE2" w:rsidRDefault="007551B3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задуманного 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обстановку.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</w:t>
            </w:r>
          </w:p>
          <w:p w:rsidR="00C02DE2" w:rsidRDefault="007551B3">
            <w:pPr>
              <w:pStyle w:val="TableParagraph"/>
              <w:ind w:right="241"/>
              <w:rPr>
                <w:sz w:val="28"/>
              </w:rPr>
            </w:pPr>
            <w:r>
              <w:rPr>
                <w:sz w:val="28"/>
              </w:rPr>
              <w:t>развивать сюжеты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Заботливое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02DE2" w:rsidRDefault="007551B3">
            <w:pPr>
              <w:pStyle w:val="TableParagraph"/>
              <w:ind w:right="387"/>
              <w:rPr>
                <w:sz w:val="28"/>
              </w:rPr>
            </w:pPr>
            <w:r>
              <w:rPr>
                <w:sz w:val="28"/>
              </w:rPr>
              <w:t>другу.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Заботиться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</w:p>
          <w:p w:rsidR="00C02DE2" w:rsidRDefault="007551B3">
            <w:pPr>
              <w:pStyle w:val="TableParagraph"/>
              <w:ind w:right="111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организме</w:t>
            </w:r>
            <w:proofErr w:type="gramEnd"/>
            <w:r>
              <w:rPr>
                <w:spacing w:val="-1"/>
                <w:sz w:val="28"/>
              </w:rPr>
              <w:t xml:space="preserve"> (здоровое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питание)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>Повар, кулинар, грузчик,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официант,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посетители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кафе,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ind w:right="171"/>
              <w:rPr>
                <w:sz w:val="28"/>
              </w:rPr>
            </w:pPr>
            <w:proofErr w:type="gramStart"/>
            <w:r>
              <w:rPr>
                <w:sz w:val="28"/>
              </w:rPr>
              <w:t>Колпак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шт.,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фартук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 шт., посуда кухонная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детская,</w:t>
            </w:r>
            <w:proofErr w:type="gramEnd"/>
          </w:p>
          <w:p w:rsidR="00C02DE2" w:rsidRDefault="007551B3">
            <w:pPr>
              <w:pStyle w:val="TableParagraph"/>
              <w:ind w:right="620"/>
              <w:rPr>
                <w:sz w:val="28"/>
              </w:rPr>
            </w:pPr>
            <w:r>
              <w:rPr>
                <w:spacing w:val="-1"/>
                <w:sz w:val="28"/>
              </w:rPr>
              <w:t>посуда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столовая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  <w:p w:rsidR="00C02DE2" w:rsidRDefault="007551B3">
            <w:pPr>
              <w:pStyle w:val="TableParagraph"/>
              <w:ind w:right="880"/>
              <w:rPr>
                <w:sz w:val="28"/>
              </w:rPr>
            </w:pPr>
            <w:r>
              <w:rPr>
                <w:sz w:val="28"/>
              </w:rPr>
              <w:t>чайная детская, плита,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</w:p>
          <w:p w:rsidR="00C02DE2" w:rsidRDefault="007551B3">
            <w:pPr>
              <w:pStyle w:val="TableParagraph"/>
              <w:spacing w:line="242" w:lineRule="auto"/>
              <w:ind w:right="122"/>
              <w:rPr>
                <w:sz w:val="28"/>
              </w:rPr>
            </w:pPr>
            <w:r>
              <w:rPr>
                <w:spacing w:val="-1"/>
                <w:sz w:val="28"/>
              </w:rPr>
              <w:t>продуктов,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трубочки</w:t>
            </w:r>
          </w:p>
          <w:p w:rsidR="00C02DE2" w:rsidRDefault="007551B3">
            <w:pPr>
              <w:pStyle w:val="TableParagraph"/>
              <w:ind w:right="231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коктейля,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коробочки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соков,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йогуртов.</w:t>
            </w:r>
          </w:p>
        </w:tc>
      </w:tr>
      <w:tr w:rsidR="00C02DE2">
        <w:trPr>
          <w:trHeight w:val="321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Машины,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трактора,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Шофер,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пассажир,</w:t>
            </w:r>
          </w:p>
        </w:tc>
      </w:tr>
    </w:tbl>
    <w:p w:rsidR="00C02DE2" w:rsidRDefault="00C02DE2">
      <w:pPr>
        <w:spacing w:line="30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2900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другими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транспортными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средствами»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247"/>
              <w:rPr>
                <w:sz w:val="28"/>
              </w:rPr>
            </w:pP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транспорта, </w:t>
            </w:r>
            <w:r>
              <w:rPr>
                <w:spacing w:val="-1"/>
                <w:sz w:val="28"/>
              </w:rPr>
              <w:t>трудом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  <w:p w:rsidR="00C02DE2" w:rsidRDefault="007551B3">
            <w:pPr>
              <w:pStyle w:val="TableParagraph"/>
              <w:ind w:right="262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крупного и мелкого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508"/>
              <w:rPr>
                <w:sz w:val="28"/>
              </w:rPr>
            </w:pPr>
            <w:r>
              <w:rPr>
                <w:sz w:val="28"/>
              </w:rPr>
              <w:t>самолеты, корабли;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конструктор –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кубики,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парковки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</w:p>
          <w:p w:rsidR="00C02DE2" w:rsidRDefault="007551B3">
            <w:pPr>
              <w:pStyle w:val="TableParagraph"/>
              <w:ind w:right="684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дороги,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светофор,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</w:p>
          <w:p w:rsidR="00C02DE2" w:rsidRDefault="007551B3">
            <w:pPr>
              <w:pStyle w:val="TableParagraph"/>
              <w:ind w:right="956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полицейского…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242" w:lineRule="auto"/>
              <w:ind w:right="1121"/>
              <w:rPr>
                <w:sz w:val="28"/>
              </w:rPr>
            </w:pPr>
            <w:r>
              <w:rPr>
                <w:sz w:val="28"/>
              </w:rPr>
              <w:t>машинист, летчик,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капитан,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тракторист,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грузчик,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кондуктор</w:t>
            </w:r>
          </w:p>
        </w:tc>
      </w:tr>
      <w:tr w:rsidR="00C02DE2">
        <w:trPr>
          <w:trHeight w:val="4830"/>
        </w:trPr>
        <w:tc>
          <w:tcPr>
            <w:tcW w:w="3697" w:type="dxa"/>
          </w:tcPr>
          <w:p w:rsidR="00C02DE2" w:rsidRDefault="007551B3">
            <w:pPr>
              <w:pStyle w:val="TableParagraph"/>
              <w:ind w:right="1209"/>
              <w:rPr>
                <w:sz w:val="28"/>
              </w:rPr>
            </w:pPr>
            <w:r>
              <w:rPr>
                <w:sz w:val="28"/>
              </w:rPr>
              <w:t>«Игры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зверят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зверятами»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Вызывать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 играм, желание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поиграть в новую игру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наполнить знакомую игру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</w:p>
          <w:p w:rsidR="00C02DE2" w:rsidRDefault="007551B3">
            <w:pPr>
              <w:pStyle w:val="TableParagraph"/>
              <w:ind w:right="427"/>
              <w:rPr>
                <w:sz w:val="28"/>
              </w:rPr>
            </w:pPr>
            <w:r>
              <w:rPr>
                <w:sz w:val="28"/>
              </w:rPr>
              <w:t>содержанием;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отражать в играх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включаться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ind w:right="17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просьбе взрослого,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500"/>
              <w:rPr>
                <w:sz w:val="28"/>
              </w:rPr>
            </w:pPr>
            <w:r>
              <w:rPr>
                <w:sz w:val="28"/>
              </w:rPr>
              <w:t>Игрушки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поля, сада, леса, водоема,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посуда для кормления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:rsidR="00C02DE2" w:rsidRDefault="007551B3">
            <w:pPr>
              <w:pStyle w:val="TableParagraph"/>
              <w:ind w:right="1239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кубики.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ind w:right="2165"/>
              <w:rPr>
                <w:sz w:val="28"/>
              </w:rPr>
            </w:pPr>
            <w:r>
              <w:rPr>
                <w:sz w:val="28"/>
              </w:rPr>
              <w:t>Зверят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  <w:p w:rsidR="00C02DE2" w:rsidRDefault="007551B3">
            <w:pPr>
              <w:pStyle w:val="TableParagraph"/>
              <w:ind w:right="5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дрессировщика, зверят</w:t>
            </w:r>
            <w:proofErr w:type="gramStart"/>
            <w:r>
              <w:rPr>
                <w:sz w:val="28"/>
              </w:rPr>
              <w:t>а–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артисты.</w:t>
            </w:r>
          </w:p>
        </w:tc>
      </w:tr>
      <w:tr w:rsidR="00C02DE2">
        <w:trPr>
          <w:trHeight w:val="1612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ind w:left="1223"/>
              <w:rPr>
                <w:sz w:val="28"/>
              </w:rPr>
            </w:pPr>
            <w:r>
              <w:rPr>
                <w:sz w:val="28"/>
              </w:rPr>
              <w:t>«Зоопарк»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Обогатить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2DE2" w:rsidRDefault="007551B3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конкретизировать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371"/>
              <w:rPr>
                <w:sz w:val="28"/>
              </w:rPr>
            </w:pPr>
            <w:proofErr w:type="gramStart"/>
            <w:r>
              <w:rPr>
                <w:sz w:val="28"/>
              </w:rPr>
              <w:t>Крупный 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(игрушки, посуда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инвентарь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tabs>
                <w:tab w:val="left" w:pos="2332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Строители, водитель,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грузчики,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животные,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  <w:p w:rsidR="00C02DE2" w:rsidRDefault="007551B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зоопарка,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ветеринарн</w:t>
            </w:r>
            <w:proofErr w:type="spell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кассир,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8052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853"/>
              <w:rPr>
                <w:sz w:val="28"/>
              </w:rPr>
            </w:pPr>
            <w:proofErr w:type="gramStart"/>
            <w:r>
              <w:rPr>
                <w:sz w:val="28"/>
              </w:rPr>
              <w:t>зверях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повадках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C02DE2" w:rsidRDefault="007551B3">
            <w:pPr>
              <w:pStyle w:val="TableParagraph"/>
              <w:ind w:right="396"/>
              <w:rPr>
                <w:sz w:val="28"/>
              </w:rPr>
            </w:pPr>
            <w:r>
              <w:rPr>
                <w:sz w:val="28"/>
              </w:rPr>
              <w:t>содержания в неволе.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 детей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02DE2" w:rsidRDefault="007551B3">
            <w:pPr>
              <w:pStyle w:val="TableParagraph"/>
              <w:ind w:right="715"/>
              <w:rPr>
                <w:sz w:val="28"/>
              </w:rPr>
            </w:pPr>
            <w:r>
              <w:rPr>
                <w:sz w:val="28"/>
              </w:rPr>
              <w:t>крупным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  <w:p w:rsidR="00C02DE2" w:rsidRDefault="007551B3">
            <w:pPr>
              <w:pStyle w:val="TableParagraph"/>
              <w:ind w:right="385"/>
              <w:rPr>
                <w:sz w:val="28"/>
              </w:rPr>
            </w:pPr>
            <w:r>
              <w:rPr>
                <w:spacing w:val="-1"/>
                <w:sz w:val="28"/>
              </w:rPr>
              <w:t>создавать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задуманного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обстановку.</w:t>
            </w:r>
          </w:p>
          <w:p w:rsidR="00C02DE2" w:rsidRDefault="007551B3">
            <w:pPr>
              <w:pStyle w:val="TableParagraph"/>
              <w:ind w:right="1662"/>
              <w:rPr>
                <w:sz w:val="28"/>
              </w:rPr>
            </w:pP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:rsidR="00C02DE2" w:rsidRDefault="007551B3">
            <w:pPr>
              <w:pStyle w:val="TableParagraph"/>
              <w:ind w:right="205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ind w:right="60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</w:p>
          <w:p w:rsidR="00C02DE2" w:rsidRDefault="007551B3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работников зоопарка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оспитывать доброту,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отзывчивость, чуткое,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животным, 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  <w:r>
              <w:rPr>
                <w:sz w:val="28"/>
              </w:rPr>
              <w:t>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местах.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475"/>
              <w:rPr>
                <w:sz w:val="28"/>
              </w:rPr>
            </w:pPr>
            <w:proofErr w:type="gramStart"/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(ведра,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совки,</w:t>
            </w:r>
            <w:proofErr w:type="gramEnd"/>
          </w:p>
          <w:p w:rsidR="00C02DE2" w:rsidRDefault="007551B3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>халаты,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шапки,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санитарная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</w:p>
          <w:p w:rsidR="00C02DE2" w:rsidRDefault="007551B3">
            <w:pPr>
              <w:pStyle w:val="TableParagraph"/>
              <w:ind w:right="46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(фонендоскоп, </w:t>
            </w:r>
            <w:r>
              <w:rPr>
                <w:sz w:val="28"/>
              </w:rPr>
              <w:t>градусник,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вата,</w:t>
            </w:r>
            <w:proofErr w:type="gramEnd"/>
          </w:p>
          <w:p w:rsidR="00C02DE2" w:rsidRDefault="007551B3">
            <w:pPr>
              <w:pStyle w:val="TableParagraph"/>
              <w:ind w:right="735"/>
              <w:rPr>
                <w:sz w:val="28"/>
              </w:rPr>
            </w:pPr>
            <w:r>
              <w:rPr>
                <w:spacing w:val="-2"/>
                <w:sz w:val="28"/>
              </w:rPr>
              <w:t>бинт,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пинцет,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ножницы,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шприц,</w:t>
            </w:r>
          </w:p>
          <w:p w:rsidR="00C02DE2" w:rsidRDefault="007551B3">
            <w:pPr>
              <w:pStyle w:val="TableParagraph"/>
              <w:ind w:right="533"/>
              <w:rPr>
                <w:sz w:val="28"/>
              </w:rPr>
            </w:pPr>
            <w:r>
              <w:rPr>
                <w:sz w:val="28"/>
              </w:rPr>
              <w:t>мази,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таблетки,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порошки,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касса,</w:t>
            </w:r>
          </w:p>
          <w:p w:rsidR="00C02DE2" w:rsidRDefault="007551B3">
            <w:pPr>
              <w:pStyle w:val="TableParagraph"/>
              <w:ind w:right="568"/>
              <w:rPr>
                <w:sz w:val="28"/>
              </w:rPr>
            </w:pPr>
            <w:r>
              <w:rPr>
                <w:sz w:val="28"/>
              </w:rPr>
              <w:t>билеты,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зверей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02DE2" w:rsidRDefault="007551B3">
            <w:pPr>
              <w:pStyle w:val="TableParagraph"/>
              <w:ind w:right="287"/>
              <w:rPr>
                <w:sz w:val="28"/>
              </w:rPr>
            </w:pPr>
            <w:proofErr w:type="gramStart"/>
            <w:r>
              <w:rPr>
                <w:sz w:val="28"/>
              </w:rPr>
              <w:t>зонам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(Севера,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Африки, пустыни, лесов,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вольеры или клетки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коробок,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силуэты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деревьев,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шишки,</w:t>
            </w:r>
            <w:proofErr w:type="gramEnd"/>
          </w:p>
          <w:p w:rsidR="00C02DE2" w:rsidRDefault="007551B3">
            <w:pPr>
              <w:pStyle w:val="TableParagraph"/>
              <w:ind w:right="1249"/>
              <w:rPr>
                <w:sz w:val="28"/>
              </w:rPr>
            </w:pPr>
            <w:r>
              <w:rPr>
                <w:spacing w:val="-1"/>
                <w:sz w:val="28"/>
              </w:rPr>
              <w:t>ракушки,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камушки,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таблички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02DE2" w:rsidRDefault="007551B3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названиями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инвентарь для ухода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(ведерко,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совочек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еничек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посетители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зоопарка.</w:t>
            </w:r>
          </w:p>
        </w:tc>
      </w:tr>
      <w:tr w:rsidR="00C02DE2">
        <w:trPr>
          <w:trHeight w:val="1291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ind w:left="467" w:right="452"/>
              <w:jc w:val="center"/>
              <w:rPr>
                <w:sz w:val="28"/>
              </w:rPr>
            </w:pPr>
            <w:r>
              <w:rPr>
                <w:sz w:val="28"/>
              </w:rPr>
              <w:t>«Дорожное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движение»</w:t>
            </w:r>
          </w:p>
          <w:p w:rsidR="00C02DE2" w:rsidRDefault="007551B3">
            <w:pPr>
              <w:pStyle w:val="TableParagraph"/>
              <w:ind w:left="464" w:right="452"/>
              <w:jc w:val="center"/>
              <w:rPr>
                <w:sz w:val="28"/>
              </w:rPr>
            </w:pPr>
            <w:r>
              <w:rPr>
                <w:sz w:val="28"/>
              </w:rPr>
              <w:t>«Водители»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242" w:lineRule="auto"/>
              <w:ind w:right="643"/>
              <w:rPr>
                <w:sz w:val="28"/>
              </w:rPr>
            </w:pPr>
            <w:r>
              <w:rPr>
                <w:sz w:val="28"/>
              </w:rPr>
              <w:t>Обогатить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</w:p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569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дорожные,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кепки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трафаретами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«такси»,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«молоко»,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«хлеб»,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«грузы»,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«стройка»,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242" w:lineRule="auto"/>
              <w:ind w:right="847"/>
              <w:rPr>
                <w:sz w:val="28"/>
              </w:rPr>
            </w:pPr>
            <w:r>
              <w:rPr>
                <w:sz w:val="28"/>
              </w:rPr>
              <w:t>Водители автобусов,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пассажиры,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пешеходы,</w:t>
            </w:r>
          </w:p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регулировщики.</w:t>
            </w:r>
          </w:p>
        </w:tc>
      </w:tr>
    </w:tbl>
    <w:p w:rsidR="00C02DE2" w:rsidRDefault="00C02DE2">
      <w:pPr>
        <w:spacing w:line="309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9344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Светофор:</w:t>
            </w:r>
          </w:p>
          <w:p w:rsidR="00C02DE2" w:rsidRDefault="007551B3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для пешехода: зелены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иди,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красный-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автомобиля: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зелены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ехать (пешеходу -красный,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желтый -приготовиться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красный-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стоять автомобилю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(пешеходу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-зеленый).</w:t>
            </w:r>
          </w:p>
          <w:p w:rsidR="00C02DE2" w:rsidRDefault="007551B3">
            <w:pPr>
              <w:pStyle w:val="TableParagraph"/>
              <w:spacing w:before="2"/>
              <w:ind w:right="419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02DE2" w:rsidRDefault="007551B3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задуманного 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обстановку. </w:t>
            </w:r>
            <w:r>
              <w:rPr>
                <w:sz w:val="28"/>
              </w:rPr>
              <w:t>Способствовать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spacing w:before="4"/>
              <w:ind w:right="217"/>
              <w:rPr>
                <w:sz w:val="28"/>
              </w:rPr>
            </w:pPr>
            <w:r>
              <w:rPr>
                <w:sz w:val="28"/>
              </w:rPr>
              <w:t>Внимательное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02DE2" w:rsidRDefault="007551B3">
            <w:pPr>
              <w:pStyle w:val="TableParagraph"/>
              <w:ind w:right="1697"/>
              <w:rPr>
                <w:sz w:val="28"/>
              </w:rPr>
            </w:pPr>
            <w:r>
              <w:rPr>
                <w:spacing w:val="-3"/>
                <w:sz w:val="28"/>
              </w:rPr>
              <w:t>труду 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милиционера.</w:t>
            </w:r>
          </w:p>
          <w:p w:rsidR="00C02DE2" w:rsidRDefault="007551B3">
            <w:pPr>
              <w:pStyle w:val="TableParagraph"/>
              <w:ind w:right="1363"/>
              <w:rPr>
                <w:sz w:val="28"/>
              </w:rPr>
            </w:pPr>
            <w:r>
              <w:rPr>
                <w:sz w:val="28"/>
              </w:rPr>
              <w:t>Учить вежливому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«водитель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02DE2" w:rsidRDefault="007551B3">
            <w:pPr>
              <w:pStyle w:val="TableParagraph"/>
              <w:ind w:right="737"/>
              <w:rPr>
                <w:sz w:val="28"/>
              </w:rPr>
            </w:pPr>
            <w:r>
              <w:rPr>
                <w:sz w:val="28"/>
              </w:rPr>
              <w:t>пассажир»,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«водитель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милиционер».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«скорая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помощь»,</w:t>
            </w:r>
          </w:p>
          <w:p w:rsidR="00C02DE2" w:rsidRDefault="007551B3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«пожарная», рули 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 – 3-6 шт., силуэты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жезлы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милицейские,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автозаправочная станция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коробок</w:t>
            </w:r>
          </w:p>
        </w:tc>
        <w:tc>
          <w:tcPr>
            <w:tcW w:w="370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02DE2" w:rsidRDefault="00C02DE2">
      <w:pPr>
        <w:rPr>
          <w:sz w:val="26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90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ind w:left="1396"/>
              <w:rPr>
                <w:sz w:val="28"/>
              </w:rPr>
            </w:pPr>
            <w:r>
              <w:rPr>
                <w:sz w:val="28"/>
              </w:rPr>
              <w:lastRenderedPageBreak/>
              <w:t>«Цирк»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02DE2" w:rsidRDefault="007551B3">
            <w:pPr>
              <w:pStyle w:val="TableParagraph"/>
              <w:ind w:right="415"/>
              <w:rPr>
                <w:sz w:val="28"/>
              </w:rPr>
            </w:pPr>
            <w:proofErr w:type="gramStart"/>
            <w:r>
              <w:rPr>
                <w:sz w:val="28"/>
              </w:rPr>
              <w:t>работниках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 создавать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02DE2" w:rsidRDefault="007551B3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задуманного 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обстановку.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C02DE2" w:rsidRDefault="007551B3">
            <w:pPr>
              <w:pStyle w:val="TableParagraph"/>
              <w:ind w:right="424"/>
              <w:rPr>
                <w:sz w:val="28"/>
              </w:rPr>
            </w:pPr>
            <w:r>
              <w:rPr>
                <w:spacing w:val="-1"/>
                <w:sz w:val="28"/>
              </w:rPr>
              <w:t>Закреплять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02DE2" w:rsidRDefault="007551B3">
            <w:pPr>
              <w:pStyle w:val="TableParagraph"/>
              <w:ind w:right="400"/>
              <w:rPr>
                <w:sz w:val="28"/>
              </w:rPr>
            </w:pPr>
            <w:r>
              <w:rPr>
                <w:spacing w:val="-1"/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учреждениях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 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местах;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242" w:lineRule="auto"/>
              <w:ind w:right="1119"/>
              <w:rPr>
                <w:sz w:val="28"/>
              </w:rPr>
            </w:pPr>
            <w:r>
              <w:rPr>
                <w:sz w:val="28"/>
              </w:rPr>
              <w:t>Афиши, билеты,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костюмов,</w:t>
            </w:r>
          </w:p>
          <w:p w:rsidR="00C02DE2" w:rsidRDefault="007551B3">
            <w:pPr>
              <w:pStyle w:val="TableParagraph"/>
              <w:ind w:right="27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атрибуты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(носики,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колпаки,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свистульки,</w:t>
            </w:r>
            <w:proofErr w:type="gramEnd"/>
          </w:p>
          <w:p w:rsidR="00C02DE2" w:rsidRDefault="007551B3">
            <w:pPr>
              <w:pStyle w:val="TableParagraph"/>
              <w:ind w:right="108"/>
              <w:rPr>
                <w:sz w:val="28"/>
              </w:rPr>
            </w:pPr>
            <w:proofErr w:type="gramStart"/>
            <w:r>
              <w:rPr>
                <w:sz w:val="28"/>
              </w:rPr>
              <w:t>мыльные пузыри, «ушки»,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гирлянды,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флажки,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цирковых артистов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(канаты,</w:t>
            </w:r>
            <w:proofErr w:type="gramEnd"/>
          </w:p>
          <w:p w:rsidR="00C02DE2" w:rsidRDefault="007551B3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обручи,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шары,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буфета и др. волшебная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палочка, платочки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веревочке, цилиндр,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бабочка-галстук,</w:t>
            </w:r>
          </w:p>
          <w:p w:rsidR="00C02DE2" w:rsidRDefault="007551B3">
            <w:pPr>
              <w:pStyle w:val="TableParagraph"/>
              <w:spacing w:line="242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кольца пластмассовые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жонглера,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мяч,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небьющаяся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Билетёры,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ведущий,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артисты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цирка-клоуны,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дрессировщик,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фокусник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кробат</w:t>
            </w:r>
            <w:proofErr w:type="spellEnd"/>
          </w:p>
        </w:tc>
      </w:tr>
      <w:tr w:rsidR="00C02DE2">
        <w:trPr>
          <w:trHeight w:val="3543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8" w:lineRule="exact"/>
              <w:ind w:left="1343"/>
              <w:rPr>
                <w:sz w:val="28"/>
              </w:rPr>
            </w:pPr>
            <w:r>
              <w:rPr>
                <w:sz w:val="28"/>
              </w:rPr>
              <w:t>«Почта»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458"/>
              <w:rPr>
                <w:sz w:val="28"/>
              </w:rPr>
            </w:pPr>
            <w:r>
              <w:rPr>
                <w:spacing w:val="-1"/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и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</w:p>
          <w:p w:rsidR="00C02DE2" w:rsidRDefault="007551B3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рассказывать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действии. Углубленное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 с трудом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C02DE2" w:rsidRDefault="007551B3">
            <w:pPr>
              <w:pStyle w:val="TableParagraph"/>
              <w:spacing w:line="322" w:lineRule="exact"/>
              <w:ind w:right="873"/>
              <w:rPr>
                <w:sz w:val="28"/>
              </w:rPr>
            </w:pPr>
            <w:r>
              <w:rPr>
                <w:sz w:val="28"/>
              </w:rPr>
              <w:t>уважения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почтальона,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Костюм почтальона, сумка,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ind w:right="901"/>
              <w:rPr>
                <w:sz w:val="28"/>
              </w:rPr>
            </w:pPr>
            <w:r>
              <w:rPr>
                <w:sz w:val="28"/>
              </w:rPr>
              <w:t>Почтальон,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клиенты.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1291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242" w:lineRule="auto"/>
              <w:ind w:right="1420"/>
              <w:rPr>
                <w:sz w:val="28"/>
              </w:rPr>
            </w:pPr>
            <w:r>
              <w:rPr>
                <w:sz w:val="28"/>
              </w:rPr>
              <w:t>воображения,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взаимодействие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2333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ind w:left="459" w:right="452"/>
              <w:jc w:val="center"/>
              <w:rPr>
                <w:sz w:val="28"/>
              </w:rPr>
            </w:pPr>
            <w:r>
              <w:rPr>
                <w:sz w:val="28"/>
              </w:rPr>
              <w:t>«Гости»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471"/>
              <w:rPr>
                <w:sz w:val="28"/>
              </w:rPr>
            </w:pPr>
            <w:r>
              <w:rPr>
                <w:spacing w:val="-1"/>
                <w:sz w:val="28"/>
              </w:rPr>
              <w:t>Расширять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о</w:t>
            </w:r>
          </w:p>
          <w:p w:rsidR="00C02DE2" w:rsidRDefault="007551B3">
            <w:pPr>
              <w:pStyle w:val="TableParagraph"/>
              <w:ind w:right="270"/>
              <w:rPr>
                <w:sz w:val="28"/>
              </w:rPr>
            </w:pPr>
            <w:r>
              <w:rPr>
                <w:sz w:val="28"/>
              </w:rPr>
              <w:t xml:space="preserve">культуре приёма </w:t>
            </w:r>
            <w:r>
              <w:rPr>
                <w:sz w:val="28"/>
              </w:rPr>
              <w:t>гостей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(вежливое обращение,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рассадить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предложить угощение,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поблагодарить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визит).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Фартуки,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посуда,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мебель.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Хозяйка,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гости.</w:t>
            </w:r>
          </w:p>
        </w:tc>
      </w:tr>
      <w:tr w:rsidR="00C02DE2">
        <w:trPr>
          <w:trHeight w:val="5156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13" w:lineRule="exact"/>
              <w:ind w:left="457" w:right="452"/>
              <w:jc w:val="center"/>
              <w:rPr>
                <w:sz w:val="28"/>
              </w:rPr>
            </w:pPr>
            <w:r>
              <w:rPr>
                <w:sz w:val="28"/>
              </w:rPr>
              <w:t>Театр.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543"/>
              <w:rPr>
                <w:sz w:val="28"/>
              </w:rPr>
            </w:pPr>
            <w:r>
              <w:rPr>
                <w:spacing w:val="-1"/>
                <w:sz w:val="28"/>
              </w:rPr>
              <w:t>Закрепить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о</w:t>
            </w:r>
          </w:p>
          <w:p w:rsidR="00C02DE2" w:rsidRDefault="007551B3">
            <w:pPr>
              <w:pStyle w:val="TableParagraph"/>
              <w:ind w:right="295"/>
              <w:rPr>
                <w:sz w:val="28"/>
              </w:rPr>
            </w:pPr>
            <w:proofErr w:type="gramStart"/>
            <w:r>
              <w:rPr>
                <w:sz w:val="28"/>
              </w:rPr>
              <w:t>театре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  <w:p w:rsidR="00C02DE2" w:rsidRDefault="007551B3">
            <w:pPr>
              <w:pStyle w:val="TableParagraph"/>
              <w:ind w:right="567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C02DE2" w:rsidRDefault="007551B3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артисты выступают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только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ind w:right="1282"/>
              <w:rPr>
                <w:sz w:val="28"/>
              </w:rPr>
            </w:pPr>
            <w:proofErr w:type="gramStart"/>
            <w:r>
              <w:rPr>
                <w:sz w:val="28"/>
              </w:rPr>
              <w:t>театре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ездят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гастролями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</w:p>
          <w:p w:rsidR="00C02DE2" w:rsidRDefault="007551B3">
            <w:pPr>
              <w:pStyle w:val="TableParagraph"/>
              <w:spacing w:line="322" w:lineRule="exact"/>
              <w:ind w:right="1468"/>
              <w:rPr>
                <w:sz w:val="28"/>
              </w:rPr>
            </w:pPr>
            <w:r>
              <w:rPr>
                <w:sz w:val="28"/>
              </w:rPr>
              <w:t>выступают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гастролями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ind w:right="404"/>
              <w:rPr>
                <w:sz w:val="28"/>
              </w:rPr>
            </w:pPr>
            <w:r>
              <w:rPr>
                <w:sz w:val="28"/>
              </w:rPr>
              <w:t>Маски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билеты,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касса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ind w:right="965"/>
              <w:rPr>
                <w:sz w:val="28"/>
              </w:rPr>
            </w:pPr>
            <w:r>
              <w:rPr>
                <w:sz w:val="28"/>
              </w:rPr>
              <w:t>Кассир, контролер,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гардеробщик, </w:t>
            </w:r>
            <w:r>
              <w:rPr>
                <w:sz w:val="28"/>
              </w:rPr>
              <w:t>актеры,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зрители,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охранник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уфетчик</w:t>
            </w:r>
            <w:proofErr w:type="spellEnd"/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705"/>
        </w:trPr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солдатами.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369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7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02DE2" w:rsidRDefault="00C02DE2">
      <w:pPr>
        <w:spacing w:line="308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C02DE2">
      <w:pPr>
        <w:pStyle w:val="a3"/>
        <w:spacing w:before="6"/>
        <w:ind w:left="0"/>
        <w:rPr>
          <w:sz w:val="15"/>
        </w:rPr>
      </w:pPr>
    </w:p>
    <w:p w:rsidR="00C02DE2" w:rsidRDefault="007551B3">
      <w:pPr>
        <w:pStyle w:val="1"/>
        <w:spacing w:before="87" w:line="322" w:lineRule="exact"/>
        <w:ind w:left="313" w:right="420"/>
        <w:jc w:val="center"/>
      </w:pPr>
      <w:r>
        <w:t>ОО</w:t>
      </w:r>
      <w:r>
        <w:rPr>
          <w:spacing w:val="-9"/>
        </w:rPr>
        <w:t xml:space="preserve"> </w:t>
      </w:r>
      <w:r>
        <w:t>«Познавательное</w:t>
      </w:r>
      <w:r>
        <w:rPr>
          <w:spacing w:val="-7"/>
        </w:rPr>
        <w:t xml:space="preserve"> </w:t>
      </w:r>
      <w:r>
        <w:t>развитие»</w:t>
      </w:r>
    </w:p>
    <w:p w:rsidR="00C02DE2" w:rsidRDefault="007551B3">
      <w:pPr>
        <w:pStyle w:val="2"/>
        <w:jc w:val="both"/>
      </w:pPr>
      <w:r>
        <w:rPr>
          <w:spacing w:val="-1"/>
        </w:rPr>
        <w:t>Вид</w:t>
      </w:r>
      <w:r>
        <w:rPr>
          <w:spacing w:val="-15"/>
        </w:rPr>
        <w:t xml:space="preserve"> </w:t>
      </w:r>
      <w:r>
        <w:rPr>
          <w:spacing w:val="-1"/>
        </w:rPr>
        <w:t>деятельности:</w:t>
      </w:r>
      <w:r>
        <w:rPr>
          <w:spacing w:val="-15"/>
        </w:rPr>
        <w:t xml:space="preserve"> </w:t>
      </w:r>
      <w:r>
        <w:rPr>
          <w:spacing w:val="-1"/>
        </w:rPr>
        <w:t>познавательн</w:t>
      </w:r>
      <w:proofErr w:type="gramStart"/>
      <w:r>
        <w:rPr>
          <w:spacing w:val="-1"/>
        </w:rPr>
        <w:t>о-</w:t>
      </w:r>
      <w:proofErr w:type="gramEnd"/>
      <w:r>
        <w:rPr>
          <w:spacing w:val="-16"/>
        </w:rPr>
        <w:t xml:space="preserve"> </w:t>
      </w:r>
      <w:r>
        <w:t>исследовательская</w:t>
      </w:r>
      <w:r>
        <w:rPr>
          <w:spacing w:val="-14"/>
        </w:rPr>
        <w:t xml:space="preserve"> </w:t>
      </w:r>
      <w:r>
        <w:t>(ознакомление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окружающем</w:t>
      </w:r>
      <w:r>
        <w:rPr>
          <w:spacing w:val="-14"/>
        </w:rPr>
        <w:t xml:space="preserve"> </w:t>
      </w:r>
      <w:r>
        <w:t>миром)</w:t>
      </w:r>
    </w:p>
    <w:p w:rsidR="00C02DE2" w:rsidRDefault="00C02DE2">
      <w:pPr>
        <w:pStyle w:val="a3"/>
        <w:spacing w:before="5"/>
        <w:ind w:left="0"/>
        <w:rPr>
          <w:b/>
          <w:i/>
          <w:sz w:val="27"/>
        </w:rPr>
      </w:pPr>
    </w:p>
    <w:p w:rsidR="00C02DE2" w:rsidRDefault="007551B3">
      <w:pPr>
        <w:pStyle w:val="a3"/>
        <w:spacing w:before="1"/>
        <w:ind w:right="441"/>
        <w:jc w:val="both"/>
      </w:pPr>
      <w:r>
        <w:t xml:space="preserve">Методическая литература: Образовательная </w:t>
      </w:r>
      <w:r>
        <w:t>программа дошкольного образования «Мозаика», авторы – составители: В.</w:t>
      </w:r>
      <w:r>
        <w:rPr>
          <w:spacing w:val="1"/>
        </w:rPr>
        <w:t xml:space="preserve"> </w:t>
      </w:r>
      <w:proofErr w:type="gramStart"/>
      <w:r>
        <w:t>Ю</w:t>
      </w:r>
      <w:proofErr w:type="gramEnd"/>
      <w:r>
        <w:t xml:space="preserve"> </w:t>
      </w:r>
      <w:proofErr w:type="spellStart"/>
      <w:r>
        <w:t>Белькович</w:t>
      </w:r>
      <w:proofErr w:type="spellEnd"/>
      <w:r>
        <w:t xml:space="preserve">, </w:t>
      </w:r>
      <w:proofErr w:type="spellStart"/>
      <w:r>
        <w:t>Н.В.Гребенкина</w:t>
      </w:r>
      <w:proofErr w:type="spellEnd"/>
      <w:r>
        <w:t xml:space="preserve">, </w:t>
      </w:r>
      <w:proofErr w:type="spellStart"/>
      <w:r>
        <w:t>И.А.Кильдышева</w:t>
      </w:r>
      <w:proofErr w:type="spellEnd"/>
      <w:r>
        <w:t>, Москва – Русское слово, 2017г.; Тематические дни в детском саду,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разработчик:</w:t>
      </w:r>
      <w:r>
        <w:rPr>
          <w:spacing w:val="1"/>
        </w:rPr>
        <w:t xml:space="preserve"> </w:t>
      </w:r>
      <w:r>
        <w:t>К.Ю.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2016г.;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нед</w:t>
      </w:r>
      <w:r>
        <w:t>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воспитателя</w:t>
      </w:r>
      <w:r>
        <w:rPr>
          <w:spacing w:val="2"/>
        </w:rPr>
        <w:t xml:space="preserve"> </w:t>
      </w:r>
      <w:r>
        <w:t>/ К.Ю.</w:t>
      </w:r>
      <w:r>
        <w:rPr>
          <w:spacing w:val="3"/>
        </w:rPr>
        <w:t xml:space="preserve"> </w:t>
      </w:r>
      <w:r>
        <w:t>Белая,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слово,</w:t>
      </w:r>
      <w:r>
        <w:rPr>
          <w:spacing w:val="3"/>
        </w:rPr>
        <w:t xml:space="preserve"> </w:t>
      </w:r>
      <w:r>
        <w:t>2016г.</w:t>
      </w:r>
    </w:p>
    <w:p w:rsidR="00C02DE2" w:rsidRDefault="00C02DE2">
      <w:pPr>
        <w:pStyle w:val="a3"/>
        <w:spacing w:before="10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321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2" w:lineRule="exact"/>
              <w:ind w:left="1657" w:right="1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2" w:lineRule="exact"/>
              <w:ind w:left="1657" w:right="1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2" w:lineRule="exact"/>
              <w:ind w:left="150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4384" w:right="437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Сентябрь</w:t>
            </w:r>
          </w:p>
        </w:tc>
      </w:tr>
      <w:tr w:rsidR="00C02DE2">
        <w:trPr>
          <w:trHeight w:val="4508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15" w:lineRule="exact"/>
              <w:ind w:left="1657" w:right="164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САДУ!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Интересные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508"/>
              <w:rPr>
                <w:sz w:val="28"/>
              </w:rPr>
            </w:pPr>
            <w:r>
              <w:rPr>
                <w:sz w:val="28"/>
              </w:rPr>
              <w:t>Раскрыть интеллектуальный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доброжелательного отношения</w:t>
            </w:r>
            <w:r>
              <w:rPr>
                <w:sz w:val="28"/>
              </w:rPr>
              <w:t xml:space="preserve">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противоположному полу,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взрослыми.</w:t>
            </w:r>
          </w:p>
          <w:p w:rsidR="00C02DE2" w:rsidRDefault="007551B3">
            <w:pPr>
              <w:pStyle w:val="TableParagraph"/>
              <w:ind w:left="104" w:right="501"/>
              <w:rPr>
                <w:sz w:val="28"/>
              </w:rPr>
            </w:pPr>
            <w:r>
              <w:rPr>
                <w:sz w:val="28"/>
              </w:rPr>
              <w:t>Способствовать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 сферы.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придумывании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рисования предметов (игрушек)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мальчикам</w:t>
            </w:r>
          </w:p>
          <w:p w:rsidR="00C02DE2" w:rsidRDefault="007551B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девочкам.</w:t>
            </w:r>
          </w:p>
        </w:tc>
      </w:tr>
      <w:tr w:rsidR="00C02DE2">
        <w:trPr>
          <w:trHeight w:val="326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6" w:lineRule="exact"/>
              <w:ind w:left="1657" w:right="164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ПОДАРКИ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ОСЕНИ.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расширить</w:t>
            </w:r>
          </w:p>
        </w:tc>
      </w:tr>
    </w:tbl>
    <w:p w:rsidR="00C02DE2" w:rsidRDefault="00C02DE2">
      <w:pPr>
        <w:spacing w:line="306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3221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Овощи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грядке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108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овощах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фруктах;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 полученные ранее знания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осени, дарах осени;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детей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описательный рассказ об </w:t>
            </w:r>
            <w:r>
              <w:rPr>
                <w:sz w:val="28"/>
              </w:rPr>
              <w:t>овощах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 слушать воспитателя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поставленный вопрос.</w:t>
            </w:r>
          </w:p>
        </w:tc>
      </w:tr>
      <w:tr w:rsidR="00C02DE2">
        <w:trPr>
          <w:trHeight w:val="6122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657" w:right="15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1182"/>
              <w:rPr>
                <w:sz w:val="28"/>
              </w:rPr>
            </w:pPr>
            <w:r>
              <w:rPr>
                <w:sz w:val="28"/>
              </w:rPr>
              <w:t>ВОТ ОНА КАКАЯ — ОСЕНЬ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ЗОЛОТАЯ!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Ягоды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рябины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калины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556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характерных признаках </w:t>
            </w:r>
            <w:r>
              <w:rPr>
                <w:sz w:val="28"/>
              </w:rPr>
              <w:t>осени,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02DE2" w:rsidRDefault="007551B3">
            <w:pPr>
              <w:pStyle w:val="TableParagraph"/>
              <w:spacing w:line="242" w:lineRule="auto"/>
              <w:ind w:left="104" w:right="19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деревьях родного города (рябина,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калина).</w:t>
            </w:r>
          </w:p>
          <w:p w:rsidR="00C02DE2" w:rsidRDefault="007551B3">
            <w:pPr>
              <w:pStyle w:val="TableParagraph"/>
              <w:ind w:left="104" w:right="222"/>
              <w:rPr>
                <w:sz w:val="28"/>
              </w:rPr>
            </w:pPr>
            <w:r>
              <w:rPr>
                <w:sz w:val="28"/>
              </w:rPr>
              <w:t>Развивать интерес к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любознательность, наблюдательность,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</w:p>
          <w:p w:rsidR="00C02DE2" w:rsidRDefault="007551B3">
            <w:pPr>
              <w:pStyle w:val="TableParagraph"/>
              <w:ind w:left="104" w:right="467"/>
              <w:rPr>
                <w:sz w:val="28"/>
              </w:rPr>
            </w:pPr>
            <w:r>
              <w:rPr>
                <w:sz w:val="28"/>
              </w:rPr>
              <w:t>обобщать,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 любовь и 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природе</w:t>
            </w:r>
          </w:p>
          <w:p w:rsidR="00C02DE2" w:rsidRDefault="007551B3">
            <w:pPr>
              <w:pStyle w:val="TableParagraph"/>
              <w:ind w:left="104" w:right="336"/>
              <w:rPr>
                <w:sz w:val="28"/>
              </w:rPr>
            </w:pP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навыков. Вызывать 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природой.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321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4191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13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ДВОРЕ.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Осенняя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50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одежды и их деталей,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одежды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ind w:left="104" w:right="424"/>
              <w:rPr>
                <w:sz w:val="28"/>
              </w:rPr>
            </w:pPr>
            <w:r>
              <w:rPr>
                <w:sz w:val="28"/>
              </w:rPr>
              <w:t xml:space="preserve">зависимости от времени </w:t>
            </w:r>
            <w:proofErr w:type="spellStart"/>
            <w:r>
              <w:rPr>
                <w:sz w:val="28"/>
              </w:rPr>
              <w:t>года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одежде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мужской,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женской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C02DE2" w:rsidRDefault="007551B3">
            <w:pPr>
              <w:pStyle w:val="TableParagraph"/>
              <w:ind w:left="104" w:right="803"/>
              <w:rPr>
                <w:sz w:val="28"/>
              </w:rPr>
            </w:pPr>
            <w:r>
              <w:rPr>
                <w:sz w:val="28"/>
              </w:rPr>
              <w:t>Упражнять в 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относительных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согласовывать прилагательные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падеже. Воспитывать 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 одежде.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4384" w:right="437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Октябрь</w:t>
            </w:r>
          </w:p>
        </w:tc>
      </w:tr>
      <w:tr w:rsidR="00C02DE2">
        <w:trPr>
          <w:trHeight w:val="2895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  <w:p w:rsidR="00C02DE2" w:rsidRDefault="007551B3">
            <w:pPr>
              <w:pStyle w:val="TableParagraph"/>
              <w:ind w:left="104" w:right="2343"/>
              <w:rPr>
                <w:sz w:val="28"/>
              </w:rPr>
            </w:pPr>
            <w:r>
              <w:rPr>
                <w:sz w:val="28"/>
              </w:rPr>
              <w:t>Дети 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Семейные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прогулки.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206"/>
              <w:rPr>
                <w:sz w:val="28"/>
              </w:rPr>
            </w:pPr>
            <w:r>
              <w:rPr>
                <w:sz w:val="28"/>
              </w:rPr>
              <w:t>Закреплять у детей 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членах семьи, 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в семье;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диалогическую речь; воспитывать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чувство гордости и любви;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</w:tc>
      </w:tr>
      <w:tr w:rsidR="00C02DE2">
        <w:trPr>
          <w:trHeight w:val="1612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13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</w:p>
          <w:p w:rsidR="00C02DE2" w:rsidRDefault="007551B3">
            <w:pPr>
              <w:pStyle w:val="TableParagraph"/>
              <w:ind w:left="104" w:right="68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еждународный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163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Обогащение </w:t>
            </w:r>
            <w:r>
              <w:rPr>
                <w:sz w:val="28"/>
              </w:rPr>
              <w:t>знаний детей о цирковом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(цирковых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proofErr w:type="gramEnd"/>
          </w:p>
          <w:p w:rsidR="00C02DE2" w:rsidRDefault="007551B3">
            <w:pPr>
              <w:pStyle w:val="TableParagraph"/>
              <w:spacing w:line="322" w:lineRule="exact"/>
              <w:ind w:left="104" w:right="1554"/>
              <w:rPr>
                <w:sz w:val="28"/>
              </w:rPr>
            </w:pPr>
            <w:r>
              <w:rPr>
                <w:sz w:val="28"/>
              </w:rPr>
              <w:t>работающих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цирке,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эквилибристов,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акробатов,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8695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242" w:lineRule="auto"/>
              <w:ind w:left="104" w:right="587"/>
              <w:rPr>
                <w:sz w:val="28"/>
              </w:rPr>
            </w:pPr>
            <w:r>
              <w:rPr>
                <w:sz w:val="28"/>
              </w:rPr>
              <w:t>канатоходцев).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познавательным развлечениям,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02DE2" w:rsidRDefault="007551B3">
            <w:pPr>
              <w:pStyle w:val="TableParagraph"/>
              <w:ind w:left="104" w:right="1591"/>
              <w:rPr>
                <w:sz w:val="28"/>
              </w:rPr>
            </w:pPr>
            <w:r>
              <w:rPr>
                <w:spacing w:val="-1"/>
                <w:sz w:val="28"/>
              </w:rPr>
              <w:t>цирковому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C02DE2" w:rsidRDefault="007551B3">
            <w:pPr>
              <w:pStyle w:val="TableParagraph"/>
              <w:ind w:left="104" w:right="62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эмоционально-чувственного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 Расширение 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чувственного опыта</w:t>
            </w:r>
          </w:p>
          <w:p w:rsidR="00C02DE2" w:rsidRDefault="007551B3">
            <w:pPr>
              <w:pStyle w:val="TableParagraph"/>
              <w:ind w:left="104" w:right="280"/>
              <w:rPr>
                <w:sz w:val="28"/>
              </w:rPr>
            </w:pPr>
            <w:r>
              <w:rPr>
                <w:sz w:val="28"/>
              </w:rPr>
              <w:t>детей, удовлетворение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в творческом самовыражении.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духовности,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детей </w:t>
            </w:r>
            <w:proofErr w:type="gramStart"/>
            <w:r>
              <w:rPr>
                <w:sz w:val="28"/>
              </w:rPr>
              <w:t>дошкольного</w:t>
            </w:r>
            <w:proofErr w:type="gramEnd"/>
          </w:p>
          <w:p w:rsidR="00C02DE2" w:rsidRDefault="007551B3">
            <w:pPr>
              <w:pStyle w:val="TableParagraph"/>
              <w:ind w:left="104" w:right="528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поколению.</w:t>
            </w:r>
          </w:p>
          <w:p w:rsidR="00C02DE2" w:rsidRDefault="007551B3">
            <w:pPr>
              <w:pStyle w:val="TableParagraph"/>
              <w:ind w:left="104" w:right="779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семье, укрепить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поколениями.</w:t>
            </w:r>
          </w:p>
          <w:p w:rsidR="00C02DE2" w:rsidRDefault="007551B3">
            <w:pPr>
              <w:pStyle w:val="TableParagraph"/>
              <w:ind w:left="104" w:right="250"/>
              <w:rPr>
                <w:sz w:val="28"/>
              </w:rPr>
            </w:pPr>
            <w:r>
              <w:rPr>
                <w:sz w:val="28"/>
              </w:rPr>
              <w:t>Продолжать 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 (к родным и </w:t>
            </w:r>
            <w:proofErr w:type="gramStart"/>
            <w:r>
              <w:rPr>
                <w:sz w:val="28"/>
              </w:rPr>
              <w:t>близкими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пожилым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людям);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02DE2" w:rsidRDefault="007551B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стремлен</w:t>
            </w:r>
            <w:r>
              <w:rPr>
                <w:sz w:val="28"/>
              </w:rPr>
              <w:t>ие</w:t>
            </w:r>
          </w:p>
          <w:p w:rsidR="00C02DE2" w:rsidRDefault="007551B3">
            <w:pPr>
              <w:pStyle w:val="TableParagraph"/>
              <w:ind w:left="104" w:right="437"/>
              <w:rPr>
                <w:sz w:val="28"/>
              </w:rPr>
            </w:pPr>
            <w:r>
              <w:rPr>
                <w:sz w:val="28"/>
              </w:rPr>
              <w:t>радовать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хорошими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поступками.</w:t>
            </w:r>
          </w:p>
        </w:tc>
      </w:tr>
      <w:tr w:rsidR="00C02DE2">
        <w:trPr>
          <w:trHeight w:val="648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14" w:lineRule="exact"/>
              <w:ind w:left="1657" w:right="164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Клён осенью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изменениях,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2900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983"/>
              <w:rPr>
                <w:sz w:val="28"/>
              </w:rPr>
            </w:pPr>
            <w:r>
              <w:rPr>
                <w:sz w:val="28"/>
              </w:rPr>
              <w:t>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кустарников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«Осень».</w:t>
            </w:r>
          </w:p>
          <w:p w:rsidR="00C02DE2" w:rsidRDefault="007551B3">
            <w:pPr>
              <w:pStyle w:val="TableParagraph"/>
              <w:ind w:left="104" w:right="574"/>
              <w:rPr>
                <w:sz w:val="28"/>
              </w:rPr>
            </w:pPr>
            <w:r>
              <w:rPr>
                <w:sz w:val="28"/>
              </w:rPr>
              <w:t>Закрепление названий деревьев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кустарников,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</w:tc>
      </w:tr>
      <w:tr w:rsidR="00C02DE2">
        <w:trPr>
          <w:trHeight w:val="5151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(СЕЛЕ).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Парк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154"/>
              <w:rPr>
                <w:sz w:val="28"/>
              </w:rPr>
            </w:pPr>
            <w:r>
              <w:rPr>
                <w:sz w:val="28"/>
              </w:rPr>
              <w:t>Обобщить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детей об осенних явлениях в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(короткие дни и </w:t>
            </w:r>
            <w:proofErr w:type="gramStart"/>
            <w:r>
              <w:rPr>
                <w:sz w:val="28"/>
              </w:rPr>
              <w:t>длинные ночи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моросящие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затяжные дожди,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листопад,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слякоть,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воздуха). Расширить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детей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растениях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ближайшего окружения: деревьях,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кустарниках, травах. Закрепить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</w:t>
            </w:r>
            <w:r>
              <w:rPr>
                <w:sz w:val="28"/>
              </w:rPr>
              <w:t>й о приметах осени.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создавать предметные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сюжетные композиции из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засушенных листьев,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лепестков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</w:tc>
      </w:tr>
      <w:tr w:rsidR="00C02DE2">
        <w:trPr>
          <w:trHeight w:val="325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6" w:lineRule="exact"/>
              <w:ind w:left="4384" w:right="437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Ноябрь</w:t>
            </w:r>
          </w:p>
        </w:tc>
      </w:tr>
      <w:tr w:rsidR="00C02DE2">
        <w:trPr>
          <w:trHeight w:val="964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692"/>
              <w:rPr>
                <w:sz w:val="28"/>
              </w:rPr>
            </w:pPr>
            <w:r>
              <w:rPr>
                <w:spacing w:val="-1"/>
                <w:sz w:val="28"/>
              </w:rPr>
              <w:t>4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НОЯБРЯ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—Д</w:t>
            </w:r>
            <w:proofErr w:type="gramEnd"/>
            <w:r>
              <w:rPr>
                <w:spacing w:val="-1"/>
                <w:sz w:val="28"/>
              </w:rPr>
              <w:t>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  <w:p w:rsidR="00C02DE2" w:rsidRDefault="007551B3">
            <w:pPr>
              <w:pStyle w:val="TableParagraph"/>
              <w:spacing w:line="322" w:lineRule="exact"/>
              <w:ind w:left="104" w:right="317"/>
              <w:rPr>
                <w:sz w:val="28"/>
              </w:rPr>
            </w:pPr>
            <w:r>
              <w:rPr>
                <w:sz w:val="28"/>
              </w:rPr>
              <w:t>праздника,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647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патриотизм.</w:t>
            </w:r>
          </w:p>
        </w:tc>
      </w:tr>
      <w:tr w:rsidR="00C02DE2">
        <w:trPr>
          <w:trHeight w:val="3217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ПТИЦЫ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остаётся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зимовать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444"/>
              <w:rPr>
                <w:sz w:val="28"/>
              </w:rPr>
            </w:pPr>
            <w:r>
              <w:rPr>
                <w:sz w:val="28"/>
              </w:rPr>
              <w:t>Расширить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перелетных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птицах.</w:t>
            </w:r>
          </w:p>
          <w:p w:rsidR="00C02DE2" w:rsidRDefault="007551B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«зимующие»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2DE2" w:rsidRDefault="007551B3">
            <w:pPr>
              <w:pStyle w:val="TableParagraph"/>
              <w:ind w:left="104" w:right="255"/>
              <w:rPr>
                <w:sz w:val="28"/>
              </w:rPr>
            </w:pPr>
            <w:r>
              <w:rPr>
                <w:sz w:val="28"/>
              </w:rPr>
              <w:t>«перелетные»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птиц на </w:t>
            </w:r>
            <w:r>
              <w:rPr>
                <w:sz w:val="28"/>
              </w:rPr>
              <w:t>картинках и иллюстрациях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их; воспитывать 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пернатым друзьям,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заботиться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</w:tc>
      </w:tr>
      <w:tr w:rsidR="00C02DE2">
        <w:trPr>
          <w:trHeight w:val="3864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505"/>
              <w:rPr>
                <w:sz w:val="28"/>
              </w:rPr>
            </w:pPr>
            <w:r>
              <w:rPr>
                <w:sz w:val="28"/>
              </w:rPr>
              <w:t>Закрепить понятие «домашние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животные»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чить</w:t>
            </w:r>
            <w:proofErr w:type="spellEnd"/>
            <w:r>
              <w:rPr>
                <w:sz w:val="28"/>
              </w:rPr>
              <w:t xml:space="preserve">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животных. Развивать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воображение. Учить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сходства у 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 с предметами,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расположенными вокруг. 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 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 доброе и чуткое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животным.</w:t>
            </w:r>
          </w:p>
        </w:tc>
      </w:tr>
      <w:tr w:rsidR="00C02DE2">
        <w:trPr>
          <w:trHeight w:val="1612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</w:p>
          <w:p w:rsidR="00C02DE2" w:rsidRDefault="007551B3">
            <w:pPr>
              <w:pStyle w:val="TableParagraph"/>
              <w:spacing w:before="4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отдыхаем.</w:t>
            </w:r>
          </w:p>
          <w:p w:rsidR="00C02DE2" w:rsidRDefault="007551B3">
            <w:pPr>
              <w:pStyle w:val="TableParagraph"/>
              <w:ind w:left="104" w:right="129"/>
              <w:rPr>
                <w:sz w:val="28"/>
              </w:rPr>
            </w:pPr>
            <w:r>
              <w:rPr>
                <w:sz w:val="28"/>
              </w:rPr>
              <w:t>Последнее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воскресенье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4936" w:type="dxa"/>
            <w:tcBorders>
              <w:right w:val="nil"/>
            </w:tcBorders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</w:p>
          <w:p w:rsidR="00C02DE2" w:rsidRDefault="007551B3">
            <w:pPr>
              <w:pStyle w:val="TableParagraph"/>
              <w:spacing w:before="4"/>
              <w:ind w:left="104" w:right="227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Матери»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точнять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детей о ближайшем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</w:p>
          <w:p w:rsidR="00C02DE2" w:rsidRDefault="007551B3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</w:tbl>
    <w:p w:rsidR="00C02DE2" w:rsidRDefault="00C02DE2">
      <w:pPr>
        <w:spacing w:line="314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3865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right w:val="nil"/>
            </w:tcBorders>
          </w:tcPr>
          <w:p w:rsidR="00C02DE2" w:rsidRDefault="007551B3">
            <w:pPr>
              <w:pStyle w:val="TableParagraph"/>
              <w:ind w:left="104" w:right="166"/>
              <w:rPr>
                <w:sz w:val="28"/>
              </w:rPr>
            </w:pPr>
            <w:r>
              <w:rPr>
                <w:sz w:val="28"/>
              </w:rPr>
              <w:t xml:space="preserve">родным людям. </w:t>
            </w:r>
            <w:r>
              <w:rPr>
                <w:sz w:val="28"/>
              </w:rPr>
              <w:t>Дать понять,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женщины, имеющие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 мамами, и в этот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уважение и заботливое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бабушке,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 им посильную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(убирать игрушки, накрывать на стол,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протирать</w:t>
            </w:r>
            <w:proofErr w:type="gramEnd"/>
          </w:p>
          <w:p w:rsidR="00C02DE2" w:rsidRDefault="007551B3">
            <w:pPr>
              <w:pStyle w:val="TableParagraph"/>
              <w:ind w:left="104" w:right="249"/>
              <w:rPr>
                <w:sz w:val="28"/>
              </w:rPr>
            </w:pPr>
            <w:r>
              <w:rPr>
                <w:sz w:val="28"/>
              </w:rPr>
              <w:t>посл</w:t>
            </w:r>
            <w:r>
              <w:rPr>
                <w:sz w:val="28"/>
              </w:rPr>
              <w:t>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др</w:t>
            </w:r>
            <w:proofErr w:type="spellEnd"/>
            <w:proofErr w:type="gramEnd"/>
            <w:r>
              <w:rPr>
                <w:sz w:val="28"/>
              </w:rPr>
              <w:t>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Углубить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роли мамы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3"/>
            <w:tcBorders>
              <w:right w:val="nil"/>
            </w:tcBorders>
          </w:tcPr>
          <w:p w:rsidR="00C02DE2" w:rsidRDefault="007551B3">
            <w:pPr>
              <w:pStyle w:val="TableParagraph"/>
              <w:spacing w:line="301" w:lineRule="exact"/>
              <w:ind w:left="6863" w:right="685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Декабрь</w:t>
            </w:r>
          </w:p>
        </w:tc>
      </w:tr>
      <w:tr w:rsidR="00C02DE2">
        <w:trPr>
          <w:trHeight w:val="4191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13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121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ПОДАРИТ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ЗИМА,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ПОРАДУЕТ?</w:t>
            </w:r>
          </w:p>
          <w:p w:rsidR="00C02DE2" w:rsidRDefault="007551B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санках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236"/>
              <w:rPr>
                <w:sz w:val="28"/>
              </w:rPr>
            </w:pPr>
            <w:r>
              <w:rPr>
                <w:sz w:val="28"/>
              </w:rPr>
              <w:t>Продолжать знакомить с зимой,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зимними видами спорта. Расширять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 знания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зимней </w:t>
            </w:r>
            <w:r>
              <w:rPr>
                <w:sz w:val="28"/>
              </w:rPr>
              <w:t>природы (холода, заморозки,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снегопады,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деятельности людей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городе, на селе; о 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 зимой). Формирование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привычки к здоровому образу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</w:t>
            </w:r>
            <w:r>
              <w:rPr>
                <w:sz w:val="28"/>
              </w:rPr>
              <w:t>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</w:tr>
      <w:tr w:rsidR="00C02DE2">
        <w:trPr>
          <w:trHeight w:val="964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ДЕРЕВЬЯ,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РАДУЮТ!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ёлочки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02DE2" w:rsidRDefault="007551B3">
            <w:pPr>
              <w:pStyle w:val="TableParagraph"/>
              <w:spacing w:line="322" w:lineRule="exact"/>
              <w:ind w:left="104" w:right="977"/>
              <w:rPr>
                <w:sz w:val="28"/>
              </w:rPr>
            </w:pPr>
            <w:proofErr w:type="gramStart"/>
            <w:r>
              <w:rPr>
                <w:sz w:val="28"/>
              </w:rPr>
              <w:t>внешним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(толщине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5478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43"/>
              <w:rPr>
                <w:sz w:val="28"/>
              </w:rPr>
            </w:pPr>
            <w:r>
              <w:rPr>
                <w:sz w:val="28"/>
              </w:rPr>
              <w:t>особенностям коры, в форме листа,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расположению хвоинок на ветке).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Учить детей </w:t>
            </w:r>
            <w:r>
              <w:rPr>
                <w:sz w:val="28"/>
              </w:rPr>
              <w:t>относить конкретное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 к той или иной разновидности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(осину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осиннику,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ельнику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  <w:p w:rsidR="00C02DE2" w:rsidRDefault="007551B3">
            <w:pPr>
              <w:pStyle w:val="TableParagraph"/>
              <w:ind w:left="104" w:right="546"/>
              <w:rPr>
                <w:sz w:val="28"/>
              </w:rPr>
            </w:pPr>
            <w:r>
              <w:rPr>
                <w:sz w:val="28"/>
              </w:rPr>
              <w:t>Развивать наблюдательность,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 мышление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 обобщать,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 Воспитывать любовь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навыков.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процессе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любования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</w:p>
        </w:tc>
      </w:tr>
      <w:tr w:rsidR="00C02DE2">
        <w:trPr>
          <w:trHeight w:val="3865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657" w:right="164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УКРАШАЙ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ЛЕСНУЮ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ГОСТЬЮ!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ёлочки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144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Продолжить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(исследование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 с ними),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устанавливать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явлениями живой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1291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242" w:lineRule="auto"/>
              <w:ind w:left="104" w:right="420"/>
              <w:rPr>
                <w:sz w:val="28"/>
              </w:rPr>
            </w:pPr>
            <w:r>
              <w:rPr>
                <w:sz w:val="28"/>
              </w:rPr>
              <w:t>материала. Познакомить детей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украшений,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подарков.</w:t>
            </w:r>
          </w:p>
        </w:tc>
      </w:tr>
      <w:tr w:rsidR="00C02DE2">
        <w:trPr>
          <w:trHeight w:val="3543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pacing w:val="-3"/>
                <w:sz w:val="28"/>
              </w:rPr>
              <w:t>ВСТРЕЧАЙ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ЧУДЕС!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—з</w:t>
            </w:r>
            <w:proofErr w:type="gramEnd"/>
            <w:r>
              <w:rPr>
                <w:sz w:val="28"/>
              </w:rPr>
              <w:t>агадывай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614"/>
              <w:rPr>
                <w:sz w:val="28"/>
              </w:rPr>
            </w:pPr>
            <w:r>
              <w:rPr>
                <w:spacing w:val="-1"/>
                <w:sz w:val="28"/>
              </w:rPr>
              <w:t>Познакомить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 год, традициями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Дедом</w:t>
            </w:r>
          </w:p>
          <w:p w:rsidR="00C02DE2" w:rsidRDefault="007551B3">
            <w:pPr>
              <w:pStyle w:val="TableParagraph"/>
              <w:ind w:left="104" w:right="118"/>
              <w:rPr>
                <w:sz w:val="28"/>
              </w:rPr>
            </w:pPr>
            <w:r>
              <w:rPr>
                <w:sz w:val="28"/>
              </w:rPr>
              <w:t>Морозом и его резиденцией,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новогодними сказками, 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 Формировать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в социуме,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природе быту, </w:t>
            </w:r>
            <w:proofErr w:type="gramStart"/>
            <w:r>
              <w:rPr>
                <w:sz w:val="28"/>
              </w:rPr>
              <w:t>связанными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2" w:lineRule="exact"/>
              <w:ind w:left="4384" w:right="437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Январь</w:t>
            </w:r>
          </w:p>
        </w:tc>
      </w:tr>
      <w:tr w:rsidR="00C02DE2">
        <w:trPr>
          <w:trHeight w:val="4186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375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(СанПиН,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п.12.13).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ЗИМНИЕ ЗАБАВЫ.</w:t>
            </w:r>
          </w:p>
          <w:p w:rsidR="00C02DE2" w:rsidRDefault="007551B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Лепим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снежную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бабу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295"/>
              <w:rPr>
                <w:sz w:val="28"/>
              </w:rPr>
            </w:pPr>
            <w:r>
              <w:rPr>
                <w:sz w:val="28"/>
              </w:rPr>
              <w:t>Обогащение у детей знаний о зиме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забавах.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двигательные</w:t>
            </w:r>
            <w:proofErr w:type="gramEnd"/>
          </w:p>
          <w:p w:rsidR="00C02DE2" w:rsidRDefault="007551B3">
            <w:pPr>
              <w:pStyle w:val="TableParagraph"/>
              <w:ind w:left="104" w:right="608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 здоровья, повышению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сопротивляемости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неблагоприятным </w:t>
            </w:r>
            <w:r>
              <w:rPr>
                <w:sz w:val="28"/>
              </w:rPr>
              <w:t>факторам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и внешней среды: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зимних</w:t>
            </w:r>
            <w:proofErr w:type="gramEnd"/>
          </w:p>
          <w:p w:rsidR="00C02DE2" w:rsidRDefault="007551B3">
            <w:pPr>
              <w:pStyle w:val="TableParagraph"/>
              <w:ind w:left="104" w:right="251"/>
              <w:rPr>
                <w:sz w:val="28"/>
              </w:rPr>
            </w:pPr>
            <w:r>
              <w:rPr>
                <w:sz w:val="28"/>
              </w:rPr>
              <w:t>развлечений, забав, игр приобщить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02DE2" w:rsidRDefault="007551B3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зимним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забавам,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развлечениям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02DE2" w:rsidRDefault="00C02DE2">
      <w:pPr>
        <w:spacing w:line="314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969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583"/>
              <w:rPr>
                <w:sz w:val="28"/>
              </w:rPr>
            </w:pPr>
            <w:r>
              <w:rPr>
                <w:sz w:val="28"/>
              </w:rPr>
              <w:t>играм;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</w:tc>
      </w:tr>
      <w:tr w:rsidR="00C02DE2">
        <w:trPr>
          <w:trHeight w:val="3543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655" w:right="164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11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СДЕЛАНЫ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ДЕВЧОНКИ?</w:t>
            </w:r>
          </w:p>
          <w:p w:rsidR="00C02DE2" w:rsidRDefault="007551B3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Любят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</w:p>
          <w:p w:rsidR="00C02DE2" w:rsidRDefault="007551B3">
            <w:pPr>
              <w:pStyle w:val="TableParagraph"/>
              <w:ind w:left="104" w:right="11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СДЕЛАНЫ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МАЛЬЧИШКИ?</w:t>
            </w:r>
          </w:p>
          <w:p w:rsidR="00C02DE2" w:rsidRDefault="007551B3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Любят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мальчики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356"/>
              <w:rPr>
                <w:sz w:val="28"/>
              </w:rPr>
            </w:pPr>
            <w:r>
              <w:rPr>
                <w:sz w:val="28"/>
              </w:rPr>
              <w:t>Формировать умения у детей 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внешнее сходство и различие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(внешний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поведение, одежда, голос).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особенности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девочек.</w:t>
            </w:r>
          </w:p>
          <w:p w:rsidR="00C02DE2" w:rsidRDefault="007551B3">
            <w:pPr>
              <w:pStyle w:val="TableParagraph"/>
              <w:ind w:left="104" w:right="764"/>
              <w:rPr>
                <w:sz w:val="28"/>
              </w:rPr>
            </w:pPr>
            <w:r>
              <w:rPr>
                <w:sz w:val="28"/>
              </w:rPr>
              <w:t>Воспитывать доброжелательное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</w:tr>
      <w:tr w:rsidR="00C02DE2">
        <w:trPr>
          <w:trHeight w:val="3865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657" w:right="164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2492"/>
              <w:rPr>
                <w:sz w:val="28"/>
              </w:rPr>
            </w:pPr>
            <w:r>
              <w:rPr>
                <w:sz w:val="28"/>
              </w:rPr>
              <w:t>Играй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радостью!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42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игрушкам через 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матрешкой, Ванькой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C02DE2" w:rsidRDefault="007551B3">
            <w:pPr>
              <w:pStyle w:val="TableParagraph"/>
              <w:ind w:left="104"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Встанькой</w:t>
            </w:r>
            <w:proofErr w:type="spellEnd"/>
            <w:r>
              <w:rPr>
                <w:sz w:val="28"/>
              </w:rPr>
              <w:t>, неваляшкой, Петрушкой,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дымковской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игрушкой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 творчества.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эмоциональные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во всех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4384" w:right="437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Февраль</w:t>
            </w:r>
          </w:p>
        </w:tc>
      </w:tr>
      <w:tr w:rsidR="00C02DE2">
        <w:trPr>
          <w:trHeight w:val="643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1657" w:right="164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pacing w:val="-3"/>
                <w:sz w:val="28"/>
              </w:rPr>
              <w:t>КАКОЙ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БЫВАЕТ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ТРАНСПОРТ.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Электропоезд,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электричка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4187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28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и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транспорта.</w:t>
            </w:r>
          </w:p>
          <w:p w:rsidR="00C02DE2" w:rsidRDefault="007551B3">
            <w:pPr>
              <w:pStyle w:val="TableParagraph"/>
              <w:ind w:left="104" w:right="152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мире, помочь освоить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02DE2" w:rsidRDefault="007551B3">
            <w:pPr>
              <w:pStyle w:val="TableParagraph"/>
              <w:ind w:left="104" w:right="37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сгруппировать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 по среде передвижения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t>назначению.</w:t>
            </w:r>
          </w:p>
          <w:p w:rsidR="00C02DE2" w:rsidRDefault="007551B3">
            <w:pPr>
              <w:pStyle w:val="TableParagraph"/>
              <w:ind w:left="104" w:right="186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C02DE2">
        <w:trPr>
          <w:trHeight w:val="2578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:rsidR="00C02DE2" w:rsidRDefault="007551B3">
            <w:pPr>
              <w:pStyle w:val="TableParagraph"/>
              <w:spacing w:before="4"/>
              <w:ind w:left="104"/>
              <w:rPr>
                <w:sz w:val="28"/>
              </w:rPr>
            </w:pPr>
            <w:r>
              <w:rPr>
                <w:sz w:val="28"/>
              </w:rPr>
              <w:t>Ракетное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473"/>
              <w:rPr>
                <w:sz w:val="28"/>
              </w:rPr>
            </w:pPr>
            <w:r>
              <w:rPr>
                <w:sz w:val="28"/>
              </w:rPr>
              <w:t>Расширять представление детей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Знакомить с разными родами 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(пехота,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морские</w:t>
            </w:r>
            <w:proofErr w:type="gramEnd"/>
            <w:r>
              <w:rPr>
                <w:sz w:val="28"/>
              </w:rPr>
              <w:t>, воздушные).</w:t>
            </w:r>
          </w:p>
          <w:p w:rsidR="00C02DE2" w:rsidRDefault="007551B3">
            <w:pPr>
              <w:pStyle w:val="TableParagraph"/>
              <w:ind w:left="104" w:right="621"/>
              <w:rPr>
                <w:sz w:val="28"/>
              </w:rPr>
            </w:pPr>
            <w:r>
              <w:rPr>
                <w:spacing w:val="-1"/>
                <w:sz w:val="28"/>
              </w:rPr>
              <w:t>Воспитывать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</w:p>
          <w:p w:rsidR="00C02DE2" w:rsidRDefault="007551B3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Родину.</w:t>
            </w:r>
          </w:p>
        </w:tc>
      </w:tr>
      <w:tr w:rsidR="00C02DE2">
        <w:trPr>
          <w:trHeight w:val="1934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СИЛЬНА.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Артиллеристы.</w:t>
            </w:r>
          </w:p>
          <w:p w:rsidR="00C02DE2" w:rsidRDefault="007551B3">
            <w:pPr>
              <w:pStyle w:val="TableParagraph"/>
              <w:ind w:left="104" w:right="1128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421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C02DE2" w:rsidRDefault="007551B3">
            <w:pPr>
              <w:pStyle w:val="TableParagraph"/>
              <w:ind w:left="104" w:right="204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чувство </w:t>
            </w:r>
            <w:r>
              <w:rPr>
                <w:sz w:val="28"/>
              </w:rPr>
              <w:t>гордости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</w:tc>
      </w:tr>
      <w:tr w:rsidR="00C02DE2">
        <w:trPr>
          <w:trHeight w:val="643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ДОБРЫЕ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ДЕЛА.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матери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каждого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2256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152"/>
              <w:rPr>
                <w:sz w:val="28"/>
              </w:rPr>
            </w:pPr>
            <w:r>
              <w:rPr>
                <w:sz w:val="28"/>
              </w:rPr>
              <w:t>детям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отнимает у матери работа по дому: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указать </w:t>
            </w:r>
            <w:r>
              <w:rPr>
                <w:sz w:val="28"/>
              </w:rPr>
              <w:t>на необходимость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мамам.</w:t>
            </w:r>
          </w:p>
          <w:p w:rsidR="00C02DE2" w:rsidRDefault="007551B3">
            <w:pPr>
              <w:pStyle w:val="TableParagraph"/>
              <w:ind w:left="104" w:right="328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(любви,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сочувствия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4384" w:right="437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Март</w:t>
            </w:r>
          </w:p>
        </w:tc>
      </w:tr>
      <w:tr w:rsidR="00C02DE2">
        <w:trPr>
          <w:trHeight w:val="2900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1657" w:right="164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МАМИН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8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МАРТА.</w:t>
            </w:r>
          </w:p>
          <w:p w:rsidR="00C02DE2" w:rsidRDefault="007551B3">
            <w:pPr>
              <w:pStyle w:val="TableParagraph"/>
              <w:ind w:left="104" w:right="312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255"/>
              <w:rPr>
                <w:sz w:val="28"/>
              </w:rPr>
            </w:pPr>
            <w:r>
              <w:rPr>
                <w:sz w:val="28"/>
              </w:rPr>
              <w:t>Формирование чувства любви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 к женщине, 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помогать им, </w:t>
            </w:r>
            <w:r>
              <w:rPr>
                <w:sz w:val="28"/>
              </w:rPr>
              <w:t>заботиться о 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 внимания детей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празднику 8 марта. Развивать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Способствовать созданию тёплых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</w:tc>
      </w:tr>
      <w:tr w:rsidR="00C02DE2">
        <w:trPr>
          <w:trHeight w:val="3865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657" w:right="1646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398"/>
              <w:rPr>
                <w:sz w:val="28"/>
              </w:rPr>
            </w:pPr>
            <w:r>
              <w:rPr>
                <w:sz w:val="28"/>
              </w:rPr>
              <w:t>ДОМ ДОБРОТЫ. В МИРЕ ДОБРОЙ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C02DE2" w:rsidRDefault="007551B3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307"/>
              <w:rPr>
                <w:sz w:val="28"/>
              </w:rPr>
            </w:pPr>
            <w:r>
              <w:rPr>
                <w:sz w:val="28"/>
              </w:rPr>
              <w:t>Углубить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</w:t>
            </w:r>
            <w:r>
              <w:rPr>
                <w:sz w:val="28"/>
              </w:rPr>
              <w:t>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бабушки в их жизни.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детей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</w:p>
          <w:p w:rsidR="00C02DE2" w:rsidRDefault="007551B3">
            <w:pPr>
              <w:pStyle w:val="TableParagraph"/>
              <w:ind w:left="104" w:right="310"/>
              <w:rPr>
                <w:sz w:val="28"/>
              </w:rPr>
            </w:pPr>
            <w:r>
              <w:rPr>
                <w:sz w:val="28"/>
              </w:rPr>
              <w:t>близким.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уважительное,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нежное и благодарное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бабушкам,</w:t>
            </w:r>
          </w:p>
          <w:p w:rsidR="00C02DE2" w:rsidRDefault="007551B3">
            <w:pPr>
              <w:pStyle w:val="TableParagraph"/>
              <w:spacing w:line="242" w:lineRule="auto"/>
              <w:ind w:left="104" w:right="146"/>
              <w:jc w:val="both"/>
              <w:rPr>
                <w:sz w:val="28"/>
              </w:rPr>
            </w:pPr>
            <w:r>
              <w:rPr>
                <w:sz w:val="28"/>
              </w:rPr>
              <w:t>бережное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чуткое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близким людям, потребности радовать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 добрыми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</w:p>
          <w:p w:rsidR="00C02DE2" w:rsidRDefault="007551B3">
            <w:pPr>
              <w:pStyle w:val="TableParagraph"/>
              <w:spacing w:line="316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02DE2" w:rsidRDefault="007551B3">
            <w:pPr>
              <w:pStyle w:val="TableParagraph"/>
              <w:spacing w:line="322" w:lineRule="exact"/>
              <w:ind w:left="104" w:right="188"/>
              <w:jc w:val="both"/>
              <w:rPr>
                <w:sz w:val="28"/>
              </w:rPr>
            </w:pPr>
            <w:r>
              <w:rPr>
                <w:sz w:val="28"/>
              </w:rPr>
              <w:t>положительных эмоциональных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</w:tc>
      </w:tr>
    </w:tbl>
    <w:p w:rsidR="00C02DE2" w:rsidRDefault="00C02DE2">
      <w:pPr>
        <w:spacing w:line="322" w:lineRule="exact"/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1613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324"/>
              <w:rPr>
                <w:sz w:val="28"/>
              </w:rPr>
            </w:pPr>
            <w:r>
              <w:rPr>
                <w:sz w:val="28"/>
              </w:rPr>
              <w:t>от праздника. Поощрять посильное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праздников, выполнение постоянных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дому.</w:t>
            </w:r>
          </w:p>
        </w:tc>
      </w:tr>
      <w:tr w:rsidR="00C02DE2">
        <w:trPr>
          <w:trHeight w:val="5473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145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ВОЛШЕБСТВО, </w:t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ПОМОГАЕТ!</w:t>
            </w:r>
          </w:p>
          <w:p w:rsidR="00C02DE2" w:rsidRDefault="007551B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Волшебные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284"/>
              <w:rPr>
                <w:sz w:val="28"/>
              </w:rPr>
            </w:pPr>
            <w:r>
              <w:rPr>
                <w:sz w:val="28"/>
              </w:rPr>
              <w:t>Закреплять умения детей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02DE2" w:rsidRDefault="007551B3">
            <w:pPr>
              <w:pStyle w:val="TableParagraph"/>
              <w:ind w:left="104" w:right="148"/>
              <w:rPr>
                <w:sz w:val="28"/>
              </w:rPr>
            </w:pPr>
            <w:r>
              <w:rPr>
                <w:sz w:val="28"/>
              </w:rPr>
              <w:t>имени, использовать в речевом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обиходе вежливые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приветствия. Знакомить детей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адресов</w:t>
            </w:r>
            <w:r>
              <w:rPr>
                <w:spacing w:val="-1"/>
                <w:sz w:val="28"/>
              </w:rPr>
              <w:t xml:space="preserve">анной </w:t>
            </w:r>
            <w:r>
              <w:rPr>
                <w:sz w:val="28"/>
              </w:rPr>
              <w:t>старшему незнакомому,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старшему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близкому,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ровеснику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ситуациях: дома, на улице,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местах.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доброжелательные отношения друг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другу; Уточнять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02DE2" w:rsidRDefault="007551B3">
            <w:pPr>
              <w:pStyle w:val="TableParagraph"/>
              <w:ind w:left="104" w:right="232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4384" w:right="437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Апрель</w:t>
            </w:r>
          </w:p>
        </w:tc>
      </w:tr>
      <w:tr w:rsidR="00C02DE2">
        <w:trPr>
          <w:trHeight w:val="1935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C02DE2" w:rsidRDefault="007551B3">
            <w:pPr>
              <w:pStyle w:val="TableParagraph"/>
              <w:spacing w:line="242" w:lineRule="auto"/>
              <w:ind w:left="104" w:right="955"/>
              <w:rPr>
                <w:sz w:val="28"/>
              </w:rPr>
            </w:pPr>
            <w:r>
              <w:rPr>
                <w:sz w:val="28"/>
              </w:rPr>
              <w:t>Чудесные картинки в книжках.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юмора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смеха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818"/>
              <w:rPr>
                <w:sz w:val="28"/>
              </w:rPr>
            </w:pPr>
            <w:r>
              <w:rPr>
                <w:sz w:val="28"/>
              </w:rPr>
              <w:t>Познакомить детей с видами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назначением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книг.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Уточнить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писателей, художнико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оформителей.</w:t>
            </w:r>
          </w:p>
          <w:p w:rsidR="00C02DE2" w:rsidRDefault="007551B3">
            <w:pPr>
              <w:pStyle w:val="TableParagraph"/>
              <w:spacing w:line="322" w:lineRule="exact"/>
              <w:ind w:left="104" w:right="2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1935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734"/>
              <w:rPr>
                <w:sz w:val="28"/>
              </w:rPr>
            </w:pPr>
            <w:r>
              <w:rPr>
                <w:sz w:val="28"/>
              </w:rPr>
              <w:t>человека. Воспитание любви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 отношения к книгам.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интереса у детей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</w:tr>
      <w:tr w:rsidR="00C02DE2">
        <w:trPr>
          <w:trHeight w:val="4830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КОСМОНАВТИКИ.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Космонавты.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179"/>
              <w:rPr>
                <w:sz w:val="28"/>
              </w:rPr>
            </w:pPr>
            <w:r>
              <w:rPr>
                <w:sz w:val="28"/>
              </w:rPr>
              <w:t>Обогащать, расширять и углублять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всемирном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космонавтики,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C02DE2" w:rsidRDefault="007551B3">
            <w:pPr>
              <w:pStyle w:val="TableParagraph"/>
              <w:ind w:left="104" w:right="221"/>
              <w:rPr>
                <w:sz w:val="28"/>
              </w:rPr>
            </w:pPr>
            <w:r>
              <w:rPr>
                <w:sz w:val="28"/>
              </w:rPr>
              <w:t>Закрепить знания детей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 космонавтом был 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Юрий Гагарин. 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представления детей о </w:t>
            </w:r>
            <w:r>
              <w:rPr>
                <w:sz w:val="28"/>
              </w:rPr>
              <w:t>космических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полётах; познакомить с российскими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учёными, которые стояли у истоков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–К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Циолковским,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Королёвым.</w:t>
            </w:r>
          </w:p>
          <w:p w:rsidR="00C02DE2" w:rsidRDefault="007551B3">
            <w:pPr>
              <w:pStyle w:val="TableParagraph"/>
              <w:ind w:left="104" w:right="165"/>
              <w:rPr>
                <w:sz w:val="28"/>
              </w:rPr>
            </w:pPr>
            <w:r>
              <w:rPr>
                <w:spacing w:val="-1"/>
                <w:sz w:val="28"/>
              </w:rPr>
              <w:t>Воспитывать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гордость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её достижения в науке, за 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C02DE2">
        <w:trPr>
          <w:trHeight w:val="2578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33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детей о переменах,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 в их жизни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приходом весны. Закреплять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образовывать предложно-падежные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spacing w:line="322" w:lineRule="exact"/>
              <w:ind w:left="104" w:right="418"/>
              <w:rPr>
                <w:sz w:val="28"/>
              </w:rPr>
            </w:pPr>
            <w:r>
              <w:rPr>
                <w:sz w:val="28"/>
              </w:rPr>
              <w:t xml:space="preserve">родительном </w:t>
            </w:r>
            <w:proofErr w:type="gramStart"/>
            <w:r>
              <w:rPr>
                <w:sz w:val="28"/>
              </w:rPr>
              <w:t>падеже</w:t>
            </w:r>
            <w:proofErr w:type="gramEnd"/>
            <w:r>
              <w:rPr>
                <w:sz w:val="28"/>
              </w:rPr>
              <w:t>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интерес,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логическое</w:t>
            </w:r>
            <w:proofErr w:type="gramEnd"/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1613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546"/>
              <w:rPr>
                <w:sz w:val="28"/>
              </w:rPr>
            </w:pPr>
            <w:r>
              <w:rPr>
                <w:sz w:val="28"/>
              </w:rPr>
              <w:t>мышление,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 любовь и 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животным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детенышам.</w:t>
            </w:r>
          </w:p>
        </w:tc>
      </w:tr>
      <w:tr w:rsidR="00C02DE2">
        <w:trPr>
          <w:trHeight w:val="4830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Весенние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ручейки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330"/>
              <w:rPr>
                <w:sz w:val="28"/>
              </w:rPr>
            </w:pPr>
            <w:r>
              <w:rPr>
                <w:sz w:val="28"/>
              </w:rPr>
              <w:t>Продолжаем знакомить детей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Солнце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 таит.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  <w:p w:rsidR="00C02DE2" w:rsidRDefault="007551B3">
            <w:pPr>
              <w:pStyle w:val="TableParagraph"/>
              <w:ind w:left="104" w:right="111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02DE2" w:rsidRDefault="007551B3">
            <w:pPr>
              <w:pStyle w:val="TableParagraph"/>
              <w:ind w:left="104" w:right="566"/>
              <w:rPr>
                <w:sz w:val="28"/>
              </w:rPr>
            </w:pPr>
            <w:r>
              <w:rPr>
                <w:sz w:val="28"/>
              </w:rPr>
              <w:t>Формируем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природное явление таянье снега.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02DE2" w:rsidRDefault="007551B3">
            <w:pPr>
              <w:pStyle w:val="TableParagraph"/>
              <w:ind w:left="104" w:right="1037"/>
              <w:jc w:val="both"/>
              <w:rPr>
                <w:sz w:val="28"/>
              </w:rPr>
            </w:pPr>
            <w:r>
              <w:rPr>
                <w:sz w:val="28"/>
              </w:rPr>
              <w:t>детей о весенних изменениях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радостное,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заботливое</w:t>
            </w:r>
          </w:p>
          <w:p w:rsidR="00C02DE2" w:rsidRDefault="007551B3">
            <w:pPr>
              <w:pStyle w:val="TableParagraph"/>
              <w:ind w:left="104" w:right="399"/>
              <w:jc w:val="both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пробуждающейся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4384" w:right="437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Май</w:t>
            </w:r>
          </w:p>
        </w:tc>
      </w:tr>
      <w:tr w:rsidR="00C02DE2">
        <w:trPr>
          <w:trHeight w:val="2578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ПРАЗДНИКИ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МАЯ.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 Мая.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352"/>
              <w:rPr>
                <w:sz w:val="28"/>
              </w:rPr>
            </w:pPr>
            <w:r>
              <w:rPr>
                <w:sz w:val="28"/>
              </w:rPr>
              <w:t>Уточнить названия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майских праздников.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представления о </w:t>
            </w:r>
            <w:r>
              <w:rPr>
                <w:sz w:val="28"/>
              </w:rPr>
              <w:t>празднике 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патриотических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1935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323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Отечества, памяти павших бойцов,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ветеранам ВОВ; 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чувства гордости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заслуги.</w:t>
            </w:r>
          </w:p>
        </w:tc>
      </w:tr>
      <w:tr w:rsidR="00C02DE2">
        <w:trPr>
          <w:trHeight w:val="3221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Отдых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весной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226"/>
              <w:rPr>
                <w:sz w:val="28"/>
              </w:rPr>
            </w:pPr>
            <w:r>
              <w:rPr>
                <w:sz w:val="28"/>
              </w:rPr>
              <w:t>Формировать представление детей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 члена</w:t>
            </w:r>
          </w:p>
          <w:p w:rsidR="00C02DE2" w:rsidRDefault="007551B3">
            <w:pPr>
              <w:pStyle w:val="TableParagraph"/>
              <w:ind w:left="104" w:right="232"/>
              <w:rPr>
                <w:sz w:val="28"/>
              </w:rPr>
            </w:pPr>
            <w:r>
              <w:rPr>
                <w:sz w:val="28"/>
              </w:rPr>
              <w:t>семьи. Формировать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родителями.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</w:p>
          <w:p w:rsidR="00C02DE2" w:rsidRDefault="007551B3">
            <w:pPr>
              <w:pStyle w:val="TableParagraph"/>
              <w:spacing w:line="242" w:lineRule="auto"/>
              <w:ind w:left="104" w:right="13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родителе</w:t>
            </w:r>
            <w:r>
              <w:rPr>
                <w:sz w:val="28"/>
              </w:rPr>
              <w:t>й. Исследовать 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 досуга.</w:t>
            </w:r>
          </w:p>
        </w:tc>
      </w:tr>
      <w:tr w:rsidR="00C02DE2">
        <w:trPr>
          <w:trHeight w:val="3543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Сирень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черёмуха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мае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458"/>
              <w:rPr>
                <w:sz w:val="28"/>
              </w:rPr>
            </w:pPr>
            <w:r>
              <w:rPr>
                <w:sz w:val="28"/>
              </w:rPr>
              <w:t>Формирование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о сирени, черемухе; 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речь, внимание, наблюдательность,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память; воспитывать 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</w:p>
          <w:p w:rsidR="00C02DE2" w:rsidRDefault="007551B3">
            <w:pPr>
              <w:pStyle w:val="TableParagraph"/>
              <w:ind w:left="104" w:right="159"/>
              <w:rPr>
                <w:sz w:val="28"/>
              </w:rPr>
            </w:pPr>
            <w:r>
              <w:rPr>
                <w:sz w:val="28"/>
              </w:rPr>
              <w:t>Расширять представления и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о деревьях, об их значении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</w:p>
        </w:tc>
      </w:tr>
      <w:tr w:rsidR="00C02DE2">
        <w:trPr>
          <w:trHeight w:val="643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0" w:right="19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СКОРО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ЛЕТО!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тепла,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1613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341"/>
              <w:rPr>
                <w:sz w:val="28"/>
              </w:rPr>
            </w:pPr>
            <w:r>
              <w:rPr>
                <w:sz w:val="28"/>
              </w:rPr>
              <w:t>солнечного света на жизнь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Оздоровление,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 иммунной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</w:tr>
    </w:tbl>
    <w:p w:rsidR="00C02DE2" w:rsidRDefault="00C02DE2">
      <w:pPr>
        <w:pStyle w:val="a3"/>
        <w:ind w:left="0"/>
        <w:rPr>
          <w:sz w:val="20"/>
        </w:rPr>
      </w:pPr>
    </w:p>
    <w:p w:rsidR="00C02DE2" w:rsidRDefault="00C02DE2">
      <w:pPr>
        <w:pStyle w:val="a3"/>
        <w:spacing w:before="8"/>
        <w:ind w:left="0"/>
        <w:rPr>
          <w:sz w:val="19"/>
        </w:rPr>
      </w:pPr>
    </w:p>
    <w:p w:rsidR="00C02DE2" w:rsidRDefault="007551B3">
      <w:pPr>
        <w:pStyle w:val="2"/>
        <w:spacing w:before="87"/>
      </w:pPr>
      <w:r>
        <w:t>Вид</w:t>
      </w:r>
      <w:r>
        <w:rPr>
          <w:spacing w:val="-15"/>
        </w:rPr>
        <w:t xml:space="preserve"> </w:t>
      </w:r>
      <w:r>
        <w:t>деятельности:</w:t>
      </w:r>
      <w:r>
        <w:rPr>
          <w:spacing w:val="-16"/>
        </w:rPr>
        <w:t xml:space="preserve"> </w:t>
      </w:r>
      <w:r>
        <w:t>конструирование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</w:pPr>
      <w:r>
        <w:t>Методическая</w:t>
      </w:r>
      <w:r>
        <w:rPr>
          <w:spacing w:val="16"/>
        </w:rPr>
        <w:t xml:space="preserve"> </w:t>
      </w:r>
      <w:r>
        <w:t>литература:</w:t>
      </w:r>
      <w:r>
        <w:rPr>
          <w:spacing w:val="14"/>
        </w:rPr>
        <w:t xml:space="preserve"> </w:t>
      </w:r>
      <w:r>
        <w:t>«Планы</w:t>
      </w:r>
      <w:r>
        <w:rPr>
          <w:spacing w:val="15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программе</w:t>
      </w:r>
      <w:r>
        <w:rPr>
          <w:spacing w:val="15"/>
        </w:rPr>
        <w:t xml:space="preserve"> </w:t>
      </w:r>
      <w:r>
        <w:t>«Развитие»</w:t>
      </w:r>
      <w:r>
        <w:rPr>
          <w:spacing w:val="1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старшей</w:t>
      </w:r>
      <w:r>
        <w:rPr>
          <w:spacing w:val="14"/>
        </w:rPr>
        <w:t xml:space="preserve"> </w:t>
      </w:r>
      <w:r>
        <w:t>группы</w:t>
      </w:r>
      <w:r>
        <w:rPr>
          <w:spacing w:val="15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сада"</w:t>
      </w:r>
      <w:r>
        <w:rPr>
          <w:spacing w:val="27"/>
        </w:rPr>
        <w:t xml:space="preserve"> </w:t>
      </w:r>
      <w:r>
        <w:t>Л,</w:t>
      </w:r>
      <w:r>
        <w:rPr>
          <w:spacing w:val="13"/>
        </w:rPr>
        <w:t xml:space="preserve"> </w:t>
      </w:r>
      <w:r>
        <w:t>А.</w:t>
      </w:r>
      <w:r>
        <w:rPr>
          <w:spacing w:val="17"/>
        </w:rPr>
        <w:t xml:space="preserve"> </w:t>
      </w:r>
      <w:proofErr w:type="spellStart"/>
      <w:r>
        <w:t>Венгер</w:t>
      </w:r>
      <w:proofErr w:type="spellEnd"/>
      <w:r>
        <w:t>,</w:t>
      </w:r>
      <w:r>
        <w:rPr>
          <w:spacing w:val="-67"/>
        </w:rPr>
        <w:t xml:space="preserve"> </w:t>
      </w:r>
      <w:r>
        <w:t>О.М.Дьяченко</w:t>
      </w:r>
      <w:proofErr w:type="gramStart"/>
      <w:r>
        <w:t>.М</w:t>
      </w:r>
      <w:proofErr w:type="gramEnd"/>
      <w:r>
        <w:t>.2000г.</w:t>
      </w:r>
    </w:p>
    <w:p w:rsidR="00C02DE2" w:rsidRDefault="00C02DE2">
      <w:pPr>
        <w:pStyle w:val="a3"/>
        <w:spacing w:before="6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2" w:lineRule="exact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2" w:lineRule="exact"/>
              <w:ind w:left="2046" w:right="2205"/>
              <w:jc w:val="center"/>
              <w:rPr>
                <w:sz w:val="28"/>
              </w:rPr>
            </w:pPr>
            <w:r>
              <w:rPr>
                <w:sz w:val="28"/>
              </w:rPr>
              <w:t>Месяц/задачи</w:t>
            </w:r>
          </w:p>
        </w:tc>
      </w:tr>
      <w:tr w:rsidR="00C02DE2">
        <w:trPr>
          <w:trHeight w:val="326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6" w:lineRule="exact"/>
              <w:ind w:left="4384" w:right="454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Сентябрь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–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диагностика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1.«Архитектор»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 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сооружения.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2.«Схема»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Знакомить детей с приемами изображения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строителя с</w:t>
            </w:r>
            <w:r>
              <w:rPr>
                <w:sz w:val="28"/>
              </w:rPr>
              <w:t xml:space="preserve"> трех разных позиций и правильно располагать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Октябрь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3.«Мой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Знакомить детей с приемами изображения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строителя с трех разных позиций и правильно располагать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4.«Кинотеатр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C02DE2" w:rsidRDefault="007551B3">
            <w:pPr>
              <w:pStyle w:val="TableParagraph"/>
              <w:spacing w:line="322" w:lineRule="exact"/>
              <w:ind w:right="243"/>
              <w:rPr>
                <w:sz w:val="28"/>
              </w:rPr>
            </w:pPr>
            <w:r>
              <w:rPr>
                <w:sz w:val="28"/>
              </w:rPr>
              <w:t>строителя с трех разных позиций и правильно располагать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647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5.«Дом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построим»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tabs>
                <w:tab w:val="left" w:pos="1069"/>
                <w:tab w:val="left" w:pos="1960"/>
                <w:tab w:val="left" w:pos="3193"/>
                <w:tab w:val="left" w:pos="4258"/>
                <w:tab w:val="left" w:pos="5654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"читать"</w:t>
            </w:r>
            <w:r>
              <w:rPr>
                <w:sz w:val="28"/>
              </w:rPr>
              <w:tab/>
              <w:t>схем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ab/>
              <w:t>развертки</w:t>
            </w:r>
            <w:r>
              <w:rPr>
                <w:sz w:val="28"/>
              </w:rPr>
              <w:tab/>
              <w:t>простейших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</w:tc>
      </w:tr>
      <w:tr w:rsidR="00C02DE2">
        <w:trPr>
          <w:trHeight w:val="64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6.«Улица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tabs>
                <w:tab w:val="left" w:pos="1069"/>
                <w:tab w:val="left" w:pos="1960"/>
                <w:tab w:val="left" w:pos="3196"/>
                <w:tab w:val="left" w:pos="4258"/>
                <w:tab w:val="left" w:pos="5654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"читать"</w:t>
            </w:r>
            <w:r>
              <w:rPr>
                <w:sz w:val="28"/>
              </w:rPr>
              <w:tab/>
              <w:t>схем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ab/>
              <w:t>развертки</w:t>
            </w:r>
            <w:r>
              <w:rPr>
                <w:sz w:val="28"/>
              </w:rPr>
              <w:tab/>
              <w:t>простейших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Ноябрь</w:t>
            </w: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7.«Мой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Формирование у детей умения расчленять </w:t>
            </w:r>
            <w:r>
              <w:rPr>
                <w:sz w:val="28"/>
              </w:rPr>
              <w:t>схематическое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мелкие 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мелким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деталям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крупная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составлена.</w:t>
            </w:r>
          </w:p>
        </w:tc>
      </w:tr>
      <w:tr w:rsidR="00C02DE2">
        <w:trPr>
          <w:trHeight w:val="64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8.«Мост»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tabs>
                <w:tab w:val="left" w:pos="1659"/>
                <w:tab w:val="left" w:pos="2988"/>
                <w:tab w:val="left" w:pos="539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умению</w:t>
            </w:r>
            <w:r>
              <w:rPr>
                <w:sz w:val="28"/>
              </w:rPr>
              <w:tab/>
              <w:t>последовательно</w:t>
            </w:r>
            <w:r>
              <w:rPr>
                <w:sz w:val="28"/>
              </w:rPr>
              <w:tab/>
              <w:t>анализировать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контурную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схему.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9.«Ферма»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443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расчленению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</w:tr>
      <w:tr w:rsidR="00C02DE2">
        <w:trPr>
          <w:trHeight w:val="64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10.«Горшки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цветов»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</w:tr>
      <w:tr w:rsidR="00C02DE2">
        <w:trPr>
          <w:trHeight w:val="326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6" w:lineRule="exact"/>
              <w:ind w:left="4384" w:right="454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Декабрь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11.«Избушка»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объемных деталей разной величины и формы фигурки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12.«Машина»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751"/>
              <w:rPr>
                <w:sz w:val="28"/>
              </w:rPr>
            </w:pPr>
            <w:r>
              <w:rPr>
                <w:sz w:val="28"/>
              </w:rPr>
              <w:t>Закрепление навыков графического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 деталей с двух позиций (вид прямо, вид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сбоку)</w:t>
            </w:r>
          </w:p>
        </w:tc>
      </w:tr>
      <w:tr w:rsidR="00C02DE2">
        <w:trPr>
          <w:trHeight w:val="32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13.«Резиденция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мороза»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воспроизведению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</w:tr>
    </w:tbl>
    <w:p w:rsidR="00C02DE2" w:rsidRDefault="00C02DE2">
      <w:pPr>
        <w:spacing w:line="306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(декоративной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стенки)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схематическому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изображению</w:t>
            </w:r>
          </w:p>
        </w:tc>
      </w:tr>
      <w:tr w:rsidR="00C02DE2">
        <w:trPr>
          <w:trHeight w:val="64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14.«Волшебные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придерживаться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определенного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54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Январь</w:t>
            </w:r>
          </w:p>
        </w:tc>
      </w:tr>
      <w:tr w:rsidR="00C02DE2">
        <w:trPr>
          <w:trHeight w:val="64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15.«Замок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снежной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tabs>
                <w:tab w:val="left" w:pos="1548"/>
                <w:tab w:val="left" w:pos="2982"/>
                <w:tab w:val="left" w:pos="4876"/>
                <w:tab w:val="left" w:pos="698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действию</w:t>
            </w:r>
            <w:r>
              <w:rPr>
                <w:sz w:val="28"/>
              </w:rPr>
              <w:tab/>
              <w:t>графического</w:t>
            </w:r>
            <w:r>
              <w:rPr>
                <w:sz w:val="28"/>
              </w:rPr>
              <w:tab/>
              <w:t>моделирования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16.«Театр»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фронтальную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</w:tc>
      </w:tr>
      <w:tr w:rsidR="00C02DE2">
        <w:trPr>
          <w:trHeight w:val="64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17.«Снежная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планомерному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многоэлементной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постройки.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Февраль</w:t>
            </w:r>
          </w:p>
        </w:tc>
      </w:tr>
      <w:tr w:rsidR="00C02DE2">
        <w:trPr>
          <w:trHeight w:val="64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18.«Спортивная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tabs>
                <w:tab w:val="left" w:pos="1477"/>
                <w:tab w:val="left" w:pos="3520"/>
                <w:tab w:val="left" w:pos="4551"/>
                <w:tab w:val="left" w:pos="4906"/>
                <w:tab w:val="left" w:pos="6052"/>
                <w:tab w:val="left" w:pos="698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использованию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размера</w:t>
            </w:r>
            <w:r>
              <w:rPr>
                <w:sz w:val="28"/>
              </w:rPr>
              <w:tab/>
              <w:t>фигур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качестве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19.«Корабль»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</w:tc>
      </w:tr>
      <w:tr w:rsidR="00C02DE2">
        <w:trPr>
          <w:trHeight w:val="96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20.«Танк»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21.«Музей»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Развитие у детей умения подбирать условно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строителя.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5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Март</w:t>
            </w:r>
          </w:p>
        </w:tc>
      </w:tr>
      <w:tr w:rsidR="00C02DE2">
        <w:trPr>
          <w:trHeight w:val="96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22.«Карета»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условно-символические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разыгрывать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эпизоды.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23.«Предметы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z w:val="28"/>
              </w:rPr>
              <w:t xml:space="preserve"> на основе выделения в реальных предметах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 идентичных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24.«Скворечник»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 частей, изображению этих частей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25.«В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 частей, изображению этих частей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Апрель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26.«Больница»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конструирования схематических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27.«Ракета»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Развитие у детей умения передавать в создаваемых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веселой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музыкой.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28.«Спасская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башня»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Развитие у детей умения передавать в создаваемых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постройках впечатления и настроения, 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грустного,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печальног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</w:tr>
      <w:tr w:rsidR="00C02DE2">
        <w:trPr>
          <w:trHeight w:val="64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29.«Машина»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постройках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музыкой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грустного,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Май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30.«Боевая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конструирования схематических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овторение)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31.«Музей»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 у детей умения передавать в создаваемых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веселой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музыкой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овторение)</w:t>
            </w:r>
          </w:p>
        </w:tc>
      </w:tr>
      <w:tr w:rsidR="00C02DE2">
        <w:trPr>
          <w:trHeight w:val="326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7" w:lineRule="exact"/>
              <w:ind w:left="4384" w:right="4549"/>
              <w:jc w:val="center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</w:tbl>
    <w:p w:rsidR="00C02DE2" w:rsidRDefault="00C02DE2">
      <w:pPr>
        <w:pStyle w:val="a3"/>
        <w:spacing w:before="7"/>
        <w:ind w:left="0"/>
        <w:rPr>
          <w:sz w:val="19"/>
        </w:rPr>
      </w:pPr>
    </w:p>
    <w:p w:rsidR="00C02DE2" w:rsidRDefault="007551B3">
      <w:pPr>
        <w:pStyle w:val="2"/>
        <w:spacing w:before="87" w:line="319" w:lineRule="exact"/>
      </w:pPr>
      <w:r>
        <w:t>Вид</w:t>
      </w:r>
      <w:r>
        <w:rPr>
          <w:spacing w:val="-12"/>
        </w:rPr>
        <w:t xml:space="preserve"> </w:t>
      </w:r>
      <w:r>
        <w:t>деятельности:</w:t>
      </w:r>
      <w:r>
        <w:rPr>
          <w:spacing w:val="-14"/>
        </w:rPr>
        <w:t xml:space="preserve"> </w:t>
      </w:r>
      <w:r>
        <w:t>познавательно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proofErr w:type="gramStart"/>
      <w:r>
        <w:t>исследовательская</w:t>
      </w:r>
      <w:proofErr w:type="gramEnd"/>
      <w:r>
        <w:rPr>
          <w:spacing w:val="-12"/>
        </w:rPr>
        <w:t xml:space="preserve"> </w:t>
      </w:r>
      <w:r>
        <w:t>(ФЭМП)</w:t>
      </w:r>
    </w:p>
    <w:p w:rsidR="00C02DE2" w:rsidRDefault="007551B3">
      <w:pPr>
        <w:pStyle w:val="a3"/>
        <w:spacing w:line="319" w:lineRule="exact"/>
      </w:pPr>
      <w:r>
        <w:t>Методическая</w:t>
      </w:r>
      <w:r>
        <w:rPr>
          <w:spacing w:val="-10"/>
        </w:rPr>
        <w:t xml:space="preserve"> </w:t>
      </w:r>
      <w:r>
        <w:t>литература:</w:t>
      </w:r>
      <w:r>
        <w:rPr>
          <w:spacing w:val="-15"/>
        </w:rPr>
        <w:t xml:space="preserve"> </w:t>
      </w:r>
      <w:r>
        <w:t>Е.В.</w:t>
      </w:r>
      <w:r>
        <w:rPr>
          <w:spacing w:val="-9"/>
        </w:rPr>
        <w:t xml:space="preserve"> </w:t>
      </w:r>
      <w:r>
        <w:t>Колесникова</w:t>
      </w:r>
      <w:r>
        <w:rPr>
          <w:spacing w:val="-7"/>
        </w:rPr>
        <w:t xml:space="preserve"> </w:t>
      </w:r>
      <w:r>
        <w:t>«Математические</w:t>
      </w:r>
      <w:r>
        <w:rPr>
          <w:spacing w:val="-10"/>
        </w:rPr>
        <w:t xml:space="preserve"> </w:t>
      </w:r>
      <w:r>
        <w:t>ступеньки»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Математика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5-6</w:t>
      </w:r>
      <w:r>
        <w:rPr>
          <w:spacing w:val="-12"/>
        </w:rPr>
        <w:t xml:space="preserve"> </w:t>
      </w:r>
      <w:r>
        <w:t>лет,</w:t>
      </w:r>
      <w:r>
        <w:rPr>
          <w:spacing w:val="-9"/>
        </w:rPr>
        <w:t xml:space="preserve"> </w:t>
      </w:r>
      <w:r>
        <w:t>М.:</w:t>
      </w:r>
      <w:r>
        <w:rPr>
          <w:spacing w:val="-15"/>
        </w:rPr>
        <w:t xml:space="preserve"> </w:t>
      </w:r>
      <w:r>
        <w:t>ТЦ</w:t>
      </w:r>
    </w:p>
    <w:p w:rsidR="00C02DE2" w:rsidRDefault="007551B3">
      <w:pPr>
        <w:pStyle w:val="a3"/>
      </w:pPr>
      <w:r>
        <w:t>«Сфера»,2017г.</w:t>
      </w:r>
    </w:p>
    <w:p w:rsidR="00C02DE2" w:rsidRDefault="00C02DE2">
      <w:pPr>
        <w:pStyle w:val="a3"/>
        <w:spacing w:before="6" w:after="1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ind w:right="275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ind w:left="2046" w:right="2205"/>
              <w:jc w:val="center"/>
              <w:rPr>
                <w:sz w:val="28"/>
              </w:rPr>
            </w:pPr>
            <w:r>
              <w:rPr>
                <w:sz w:val="28"/>
              </w:rPr>
              <w:t>Месяц/задачи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Сентябрь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-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диагностика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824"/>
              <w:rPr>
                <w:sz w:val="28"/>
              </w:rPr>
            </w:pPr>
            <w:r>
              <w:rPr>
                <w:sz w:val="28"/>
              </w:rPr>
              <w:t>1.Количество и счет: число цифра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поменьше,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маленький.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1;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1;</w:t>
            </w:r>
          </w:p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цифрой;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 Количество и </w:t>
            </w:r>
            <w:r>
              <w:rPr>
                <w:sz w:val="28"/>
              </w:rPr>
              <w:t>счет: число цифра 2, знаки +, =.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фигурой.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отгадывать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математические загадки;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цифрами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знаками;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фигурой.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Октябрь</w:t>
            </w:r>
          </w:p>
        </w:tc>
      </w:tr>
      <w:tr w:rsidR="00C02DE2">
        <w:trPr>
          <w:trHeight w:val="1930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количествапредметов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цифрой.</w:t>
            </w:r>
          </w:p>
          <w:p w:rsidR="00C02DE2" w:rsidRDefault="007551B3">
            <w:pPr>
              <w:pStyle w:val="TableParagraph"/>
              <w:ind w:right="163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фигуры: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выкладывание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счетных</w:t>
            </w:r>
            <w:proofErr w:type="gramEnd"/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палочек,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клетку.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Учить писать цифру 3; решать логическую задачу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закономерностей;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тетради в клетку.</w:t>
            </w:r>
          </w:p>
        </w:tc>
      </w:tr>
      <w:tr w:rsidR="00C02DE2">
        <w:trPr>
          <w:trHeight w:val="2578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цифрой.</w:t>
            </w:r>
          </w:p>
          <w:p w:rsidR="00C02DE2" w:rsidRDefault="007551B3">
            <w:pPr>
              <w:pStyle w:val="TableParagraph"/>
              <w:ind w:right="163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фигуры: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счетных</w:t>
            </w:r>
            <w:proofErr w:type="gramEnd"/>
          </w:p>
          <w:p w:rsidR="00C02DE2" w:rsidRDefault="007551B3">
            <w:pPr>
              <w:pStyle w:val="TableParagraph"/>
              <w:ind w:right="1824"/>
              <w:rPr>
                <w:sz w:val="28"/>
              </w:rPr>
            </w:pPr>
            <w:r>
              <w:rPr>
                <w:sz w:val="28"/>
              </w:rPr>
              <w:t>палочек, работа в тетради в клетку.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поменьше,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маленький.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708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отгадывать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загадки;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4;</w:t>
            </w:r>
          </w:p>
          <w:p w:rsidR="00C02DE2" w:rsidRDefault="007551B3">
            <w:pPr>
              <w:pStyle w:val="TableParagraph"/>
              <w:ind w:right="22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неваляшку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клетку.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3,4,5.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цифру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5;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C02DE2" w:rsidRDefault="007551B3">
            <w:pPr>
              <w:pStyle w:val="TableParagraph"/>
              <w:ind w:right="5240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отгадывать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</w:p>
          <w:p w:rsidR="00C02DE2" w:rsidRDefault="007551B3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цифрами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знаками;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логическую задачу на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</w:tc>
      </w:tr>
      <w:tr w:rsidR="00C02DE2">
        <w:trPr>
          <w:trHeight w:val="1608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Величина: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длинный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короче,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короче,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самый;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короткий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отгадывать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цифрами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знаками.</w:t>
            </w:r>
          </w:p>
          <w:p w:rsidR="00C02DE2" w:rsidRDefault="007551B3">
            <w:pPr>
              <w:pStyle w:val="TableParagraph"/>
              <w:spacing w:line="322" w:lineRule="exact"/>
              <w:ind w:right="157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порядковому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счету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отвечать на вопросы сколько?, на </w:t>
            </w:r>
            <w:r>
              <w:rPr>
                <w:sz w:val="28"/>
              </w:rPr>
              <w:t>котором по счету месте?;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91"/>
        <w:gridCol w:w="7312"/>
      </w:tblGrid>
      <w:tr w:rsidR="00C02DE2">
        <w:trPr>
          <w:trHeight w:val="969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3" w:type="dxa"/>
            <w:gridSpan w:val="2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закономерностей;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C02DE2">
        <w:trPr>
          <w:trHeight w:val="321"/>
        </w:trPr>
        <w:tc>
          <w:tcPr>
            <w:tcW w:w="14797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6067" w:right="623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Ноябрь</w:t>
            </w:r>
          </w:p>
        </w:tc>
      </w:tr>
      <w:tr w:rsidR="00C02DE2">
        <w:trPr>
          <w:trHeight w:val="1930"/>
        </w:trPr>
        <w:tc>
          <w:tcPr>
            <w:tcW w:w="7485" w:type="dxa"/>
            <w:gridSpan w:val="2"/>
          </w:tcPr>
          <w:p w:rsidR="00C02DE2" w:rsidRDefault="007551B3">
            <w:pPr>
              <w:pStyle w:val="TableParagraph"/>
              <w:ind w:right="744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цифрой;</w:t>
            </w:r>
          </w:p>
          <w:p w:rsidR="00C02DE2" w:rsidRDefault="007551B3">
            <w:pPr>
              <w:pStyle w:val="TableParagraph"/>
              <w:ind w:right="744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&lt;,&gt;,=;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 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фигуры: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треугольник.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отгадывать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загадки</w:t>
            </w:r>
            <w:proofErr w:type="gramStart"/>
            <w:r>
              <w:rPr>
                <w:sz w:val="28"/>
              </w:rPr>
              <w:t>;у</w:t>
            </w:r>
            <w:proofErr w:type="gramEnd"/>
            <w:r>
              <w:rPr>
                <w:sz w:val="28"/>
              </w:rPr>
              <w:t>станавливать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 количеством предметов и цифрой;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выкладывание из счетных палочек треугольник, домик;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цифры 3,4,5;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позна</w:t>
            </w:r>
            <w:r>
              <w:rPr>
                <w:sz w:val="28"/>
              </w:rPr>
              <w:t>комить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«больше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меньше»</w:t>
            </w:r>
          </w:p>
        </w:tc>
      </w:tr>
      <w:tr w:rsidR="00C02DE2">
        <w:trPr>
          <w:trHeight w:val="193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8.Количество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4,5,6;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 между числом, цифрой и 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загадки.</w:t>
            </w:r>
          </w:p>
        </w:tc>
        <w:tc>
          <w:tcPr>
            <w:tcW w:w="7403" w:type="dxa"/>
            <w:gridSpan w:val="2"/>
          </w:tcPr>
          <w:p w:rsidR="00C02DE2" w:rsidRDefault="007551B3">
            <w:pPr>
              <w:pStyle w:val="TableParagraph"/>
              <w:spacing w:line="242" w:lineRule="auto"/>
              <w:ind w:right="274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 числом, цифрой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загадками,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C02DE2" w:rsidRDefault="007551B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</w:p>
        </w:tc>
      </w:tr>
      <w:tr w:rsidR="00C02DE2">
        <w:trPr>
          <w:trHeight w:val="2251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9.Количество и счет: числа 1,2,3,4,5,0, зна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фигуры:</w:t>
            </w:r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 Ориентировка во времени: 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ноябрь.</w:t>
            </w:r>
          </w:p>
        </w:tc>
        <w:tc>
          <w:tcPr>
            <w:tcW w:w="7403" w:type="dxa"/>
            <w:gridSpan w:val="2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Решать </w:t>
            </w:r>
            <w:r>
              <w:rPr>
                <w:sz w:val="28"/>
              </w:rPr>
              <w:t>математическую задачу, записывать решение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знаков, цифр; Писать цифру 0; Знакомить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«минус»,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месяцах (сентябрь, октябрь), познакомить с 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последнего месяца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ноябрь.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 xml:space="preserve">10 Количество и </w:t>
            </w:r>
            <w:r>
              <w:rPr>
                <w:sz w:val="28"/>
              </w:rPr>
              <w:t>счет числа и цифры 0,4,5,6;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</w:p>
          <w:p w:rsidR="00C02DE2" w:rsidRDefault="007551B3">
            <w:pPr>
              <w:pStyle w:val="TableParagraph"/>
              <w:ind w:right="1408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«больш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меньше».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справа,</w:t>
            </w:r>
          </w:p>
        </w:tc>
        <w:tc>
          <w:tcPr>
            <w:tcW w:w="7403" w:type="dxa"/>
            <w:gridSpan w:val="2"/>
          </w:tcPr>
          <w:p w:rsidR="00C02DE2" w:rsidRDefault="007551B3">
            <w:pPr>
              <w:pStyle w:val="TableParagraph"/>
              <w:ind w:right="274"/>
              <w:rPr>
                <w:sz w:val="28"/>
              </w:rPr>
            </w:pPr>
            <w:r>
              <w:rPr>
                <w:sz w:val="28"/>
              </w:rPr>
              <w:t xml:space="preserve">: Учить решать арифметическую </w:t>
            </w:r>
            <w:r>
              <w:rPr>
                <w:sz w:val="28"/>
              </w:rPr>
              <w:t>задачу, записывать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цифр,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устанавливать зависимость между ними;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 знаками «больше-меньше»;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</w:p>
        </w:tc>
      </w:tr>
    </w:tbl>
    <w:p w:rsidR="00C02DE2" w:rsidRDefault="00C02DE2">
      <w:pPr>
        <w:spacing w:line="313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96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впереди,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сзади.</w:t>
            </w: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Декабрь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291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=,+,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</w:p>
          <w:p w:rsidR="00C02DE2" w:rsidRDefault="007551B3">
            <w:pPr>
              <w:pStyle w:val="TableParagraph"/>
              <w:ind w:right="4195"/>
              <w:rPr>
                <w:sz w:val="28"/>
              </w:rPr>
            </w:pPr>
            <w:r>
              <w:rPr>
                <w:spacing w:val="-2"/>
                <w:sz w:val="28"/>
              </w:rPr>
              <w:t>загадка,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порядковый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фигуры: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выкладывание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счетных палочек, работа в тетради в клетку,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2,4 </w:t>
            </w:r>
            <w:r>
              <w:rPr>
                <w:sz w:val="28"/>
              </w:rPr>
              <w:t>части.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отгадывать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загадку,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с помощью цифр и знаков; Писать цифру 7;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Порядковому счету, правильно отвечать на 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котором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месте?;</w:t>
            </w:r>
          </w:p>
          <w:p w:rsidR="00C02DE2" w:rsidRDefault="007551B3">
            <w:pPr>
              <w:pStyle w:val="TableParagraph"/>
              <w:ind w:right="1995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клетку;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z w:val="28"/>
              </w:rPr>
              <w:t xml:space="preserve"> 7;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</w:tc>
      </w:tr>
      <w:tr w:rsidR="00C02DE2">
        <w:trPr>
          <w:trHeight w:val="2578"/>
        </w:trPr>
        <w:tc>
          <w:tcPr>
            <w:tcW w:w="7394" w:type="dxa"/>
          </w:tcPr>
          <w:p w:rsidR="00C02DE2" w:rsidRDefault="007551B3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ind w:right="1336" w:firstLine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,2,3,4,5,6,7;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 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меньших.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</w:p>
          <w:p w:rsidR="00C02DE2" w:rsidRDefault="00C02DE2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C02DE2" w:rsidRDefault="007551B3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ind w:right="796" w:firstLine="0"/>
              <w:rPr>
                <w:sz w:val="28"/>
              </w:rPr>
            </w:pPr>
            <w:r>
              <w:rPr>
                <w:sz w:val="28"/>
              </w:rPr>
              <w:t>Количество и счет: числа и цифры 1-8, знаки +,-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7;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C02DE2" w:rsidRDefault="00C02DE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02DE2" w:rsidRDefault="007551B3">
            <w:pPr>
              <w:pStyle w:val="TableParagraph"/>
              <w:ind w:right="6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отгадывать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загадку,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записывать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8;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декабрь.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14.Количество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порядковый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счет,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меньших. Величина: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 в различении порядкового счета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вопросы: сколько?, на вопросы: сколько?,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месте?;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пособии;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Делить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54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Январь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вычитание;</w:t>
            </w:r>
          </w:p>
        </w:tc>
      </w:tr>
    </w:tbl>
    <w:p w:rsidR="00C02DE2" w:rsidRDefault="00C02DE2">
      <w:pPr>
        <w:spacing w:line="30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вычитание.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овал.</w:t>
            </w:r>
          </w:p>
          <w:p w:rsidR="00C02DE2" w:rsidRDefault="007551B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клетку;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</w:tc>
      </w:tr>
      <w:tr w:rsidR="00C02DE2">
        <w:trPr>
          <w:trHeight w:val="2578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413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«больше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порядковый счет</w:t>
            </w:r>
          </w:p>
          <w:p w:rsidR="00C02DE2" w:rsidRDefault="007551B3">
            <w:pPr>
              <w:pStyle w:val="TableParagraph"/>
              <w:ind w:right="654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z w:val="28"/>
              </w:rPr>
              <w:t xml:space="preserve"> фигуры: прямоугольник, треугольник,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больше-меньше</w:t>
            </w:r>
            <w:proofErr w:type="gramEnd"/>
            <w:r>
              <w:rPr>
                <w:sz w:val="28"/>
              </w:rPr>
              <w:t>».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Учить: видеть геометрические фигуры в символических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изображениях;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сколько?,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который</w:t>
            </w:r>
            <w:proofErr w:type="gramEnd"/>
            <w:r>
              <w:rPr>
                <w:sz w:val="28"/>
              </w:rPr>
              <w:t>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есте?;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Упражнять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количественного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порядкового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счета.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2445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высокий,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недели;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месяца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(один кружок-</w:t>
            </w:r>
            <w:proofErr w:type="gramEnd"/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C02DE2" w:rsidRDefault="007551B3">
            <w:pPr>
              <w:pStyle w:val="TableParagraph"/>
              <w:ind w:right="1202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месяца 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январь;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названиями дней недели;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высокая»,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«пониже»,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«низкая»,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«еще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выше».</w:t>
            </w: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фигуры: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</w:p>
          <w:p w:rsidR="00C02DE2" w:rsidRDefault="007551B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Величина: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порядковому счету, правильно отвечать на вопросы: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сколько?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Какой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счету?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счет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счету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месту?;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Соотносить количество предметов с цифрой;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7-8.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54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Февраль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отгадывать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математическую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загадку,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</w:tr>
    </w:tbl>
    <w:p w:rsidR="00C02DE2" w:rsidRDefault="00C02DE2">
      <w:pPr>
        <w:spacing w:line="30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C02DE2" w:rsidRDefault="007551B3">
            <w:pPr>
              <w:pStyle w:val="TableParagraph"/>
              <w:spacing w:line="242" w:lineRule="auto"/>
              <w:ind w:right="950"/>
              <w:rPr>
                <w:sz w:val="28"/>
              </w:rPr>
            </w:pPr>
            <w:r>
              <w:rPr>
                <w:sz w:val="28"/>
              </w:rPr>
              <w:t>Геометрические фигуры: выкладывание из счетных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лодки,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тетрадях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клетку.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счетных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палочек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трапецию.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числом 10,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</w:tc>
      </w:tr>
      <w:tr w:rsidR="00C02DE2">
        <w:trPr>
          <w:trHeight w:val="1930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меньших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фигуры: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круг,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трапеция,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Закреплять умение писать цифры от 1 до 10; </w:t>
            </w:r>
            <w:r>
              <w:rPr>
                <w:sz w:val="28"/>
              </w:rPr>
              <w:t>знания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фигурах; Учить понимать 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числами;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+,-.</w:t>
            </w:r>
          </w:p>
          <w:p w:rsidR="00C02DE2" w:rsidRDefault="007551B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Геометрические фигуры: работа в тетради в клетку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674"/>
              <w:rPr>
                <w:sz w:val="28"/>
              </w:rPr>
            </w:pPr>
            <w:r>
              <w:rPr>
                <w:sz w:val="28"/>
              </w:rPr>
              <w:t>Учить решать задачи, записывать решение; рисовать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кораблик;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C02DE2">
        <w:trPr>
          <w:trHeight w:val="1929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счетными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палочками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отгадывать математические загадки;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 загадки на анализ и синтез; 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порядковом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счете,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сколько?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котором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месте?</w:t>
            </w:r>
          </w:p>
        </w:tc>
      </w:tr>
      <w:tr w:rsidR="00C02DE2">
        <w:trPr>
          <w:trHeight w:val="326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7" w:lineRule="exact"/>
              <w:ind w:left="4384" w:right="455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Март</w:t>
            </w:r>
          </w:p>
        </w:tc>
      </w:tr>
      <w:tr w:rsidR="00C02DE2">
        <w:trPr>
          <w:trHeight w:val="1608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</w:p>
          <w:p w:rsidR="00C02DE2" w:rsidRDefault="007551B3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Геометрические фигуры: круг, прямоугольник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517"/>
              <w:rPr>
                <w:sz w:val="28"/>
              </w:rPr>
            </w:pPr>
            <w:r>
              <w:rPr>
                <w:sz w:val="28"/>
              </w:rPr>
              <w:t>Учить решать примеры на сложение и вычитание;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составлять числа 7,8,9,10 из двух </w:t>
            </w:r>
            <w:r>
              <w:rPr>
                <w:sz w:val="28"/>
              </w:rPr>
              <w:t>меньших 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«влево»,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впраов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вперед»,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«назад»;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направлениях;</w:t>
            </w:r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</w:tc>
      </w:tr>
    </w:tbl>
    <w:p w:rsidR="00C02DE2" w:rsidRDefault="00C02DE2">
      <w:pPr>
        <w:spacing w:line="314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661" w:firstLine="72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</w:tc>
      </w:tr>
      <w:tr w:rsidR="00C02DE2">
        <w:trPr>
          <w:trHeight w:val="2251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855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</w:p>
          <w:p w:rsidR="00C02DE2" w:rsidRDefault="007551B3">
            <w:pPr>
              <w:pStyle w:val="TableParagraph"/>
              <w:ind w:right="2143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больше-меньше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 фигуры: трапеция,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предметов; соответствия</w:t>
            </w:r>
            <w:proofErr w:type="gramStart"/>
            <w:r>
              <w:rPr>
                <w:sz w:val="28"/>
              </w:rPr>
              <w:t xml:space="preserve"> З</w:t>
            </w:r>
            <w:proofErr w:type="gramEnd"/>
            <w:r>
              <w:rPr>
                <w:sz w:val="28"/>
              </w:rPr>
              <w:t>акреплять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фигуры: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четырехугольник,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шестиугольник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Ориентировка в пространстве: ознакомление с 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 март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Учить </w:t>
            </w:r>
            <w:r>
              <w:rPr>
                <w:sz w:val="28"/>
              </w:rPr>
              <w:t>составлять задачи на сложение и вычитание;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март;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месяцах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(декабрь,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февраль)</w:t>
            </w:r>
          </w:p>
        </w:tc>
      </w:tr>
      <w:tr w:rsidR="00C02DE2">
        <w:trPr>
          <w:trHeight w:val="2578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26 Количество и счет: решение задачи на 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 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тетради в клетку.</w:t>
            </w:r>
          </w:p>
          <w:p w:rsidR="00C02DE2" w:rsidRDefault="007551B3">
            <w:pPr>
              <w:pStyle w:val="TableParagraph"/>
              <w:ind w:right="2143"/>
              <w:rPr>
                <w:sz w:val="28"/>
              </w:rPr>
            </w:pPr>
            <w:r>
              <w:rPr>
                <w:sz w:val="28"/>
              </w:rPr>
              <w:t>Геометрические фигуры: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суток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отгадывать математическую загадку, записывать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запись;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  <w:p w:rsidR="00C02DE2" w:rsidRDefault="007551B3">
            <w:pPr>
              <w:pStyle w:val="TableParagraph"/>
              <w:ind w:right="661"/>
              <w:rPr>
                <w:sz w:val="28"/>
              </w:rPr>
            </w:pPr>
            <w:proofErr w:type="gramStart"/>
            <w:r>
              <w:rPr>
                <w:sz w:val="28"/>
              </w:rPr>
              <w:t>«большой»,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«поменьше»,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«самы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маленький»;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(утро, день, вечер, ночь); Способствовать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глазомера</w:t>
            </w:r>
            <w:proofErr w:type="gramEnd"/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Апрель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003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отгадывание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загадок,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порядковый счет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недели, </w:t>
            </w:r>
            <w:r>
              <w:rPr>
                <w:sz w:val="28"/>
              </w:rPr>
              <w:t>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выполнять ее самостоятельно; Развивать мышление;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порядкового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счета,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сколько?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Какой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счету?</w:t>
            </w:r>
          </w:p>
        </w:tc>
      </w:tr>
      <w:tr w:rsidR="00C02DE2">
        <w:trPr>
          <w:trHeight w:val="1929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  <w:p w:rsidR="00C02DE2" w:rsidRDefault="007551B3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Геометрические фигуры: круг, овал,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95"/>
              <w:rPr>
                <w:sz w:val="28"/>
              </w:rPr>
            </w:pPr>
            <w:proofErr w:type="gramStart"/>
            <w:r>
              <w:rPr>
                <w:sz w:val="28"/>
              </w:rPr>
              <w:t>Учить решать логическую задачу на анализ и синтез;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 умение составлять число</w:t>
            </w:r>
            <w:r>
              <w:rPr>
                <w:sz w:val="28"/>
              </w:rPr>
              <w:t xml:space="preserve"> 10 из двух меньших;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«левый верхний/ нижний угол), «середина»;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фигурах: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овал,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proofErr w:type="gramEnd"/>
          </w:p>
        </w:tc>
      </w:tr>
      <w:tr w:rsidR="00C02DE2">
        <w:trPr>
          <w:trHeight w:val="161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Геометрические </w:t>
            </w:r>
            <w:r>
              <w:rPr>
                <w:sz w:val="28"/>
              </w:rPr>
              <w:t>фигуры: круг, квадрат, прямоугольник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ознакомле</w:t>
            </w:r>
            <w:r>
              <w:rPr>
                <w:sz w:val="28"/>
              </w:rPr>
              <w:t>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 апрель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Учить составлять задачи, записывать и читать запись;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апрель;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</w:p>
        </w:tc>
      </w:tr>
      <w:tr w:rsidR="00C02DE2">
        <w:trPr>
          <w:trHeight w:val="2251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436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порядковый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счет,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фигуры: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Ориентировка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тетради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отвечать на вопросы: сколько</w:t>
            </w:r>
            <w:proofErr w:type="gramStart"/>
            <w:r>
              <w:rPr>
                <w:sz w:val="28"/>
              </w:rPr>
              <w:t xml:space="preserve">?, </w:t>
            </w:r>
            <w:proofErr w:type="gramEnd"/>
            <w:r>
              <w:rPr>
                <w:sz w:val="28"/>
              </w:rPr>
              <w:t>на каком по счету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месте?; Рисовать лягушку в тетради в клетку;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Май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порядковый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фигуры: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треугольник,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круг,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Закреплять навыки порядкового </w:t>
            </w:r>
            <w:r>
              <w:rPr>
                <w:sz w:val="28"/>
              </w:rPr>
              <w:t>и количественного счета;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сколько?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счету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месте?;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Выкладывать из счетных палочек символические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(дом,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елка,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лодка);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символическом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рыбки.</w:t>
            </w:r>
          </w:p>
        </w:tc>
      </w:tr>
      <w:tr w:rsidR="00C02DE2">
        <w:trPr>
          <w:trHeight w:val="1930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355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счет: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цифры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Ориентировка в пространстве: ознакомление с 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март,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апрель.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760"/>
              <w:rPr>
                <w:sz w:val="28"/>
              </w:rPr>
            </w:pPr>
            <w:r>
              <w:rPr>
                <w:sz w:val="28"/>
              </w:rPr>
              <w:t>Учить понимать учебную задачу и выполнять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</w:tc>
      </w:tr>
    </w:tbl>
    <w:p w:rsidR="00C02DE2" w:rsidRDefault="00C02DE2">
      <w:pPr>
        <w:pStyle w:val="a3"/>
        <w:spacing w:before="10"/>
        <w:ind w:left="0"/>
        <w:rPr>
          <w:sz w:val="15"/>
        </w:rPr>
      </w:pPr>
    </w:p>
    <w:p w:rsidR="00C02DE2" w:rsidRDefault="007551B3">
      <w:pPr>
        <w:pStyle w:val="1"/>
        <w:spacing w:before="87"/>
      </w:pPr>
      <w:r>
        <w:t>ООО</w:t>
      </w:r>
      <w:r>
        <w:rPr>
          <w:spacing w:val="-9"/>
        </w:rPr>
        <w:t xml:space="preserve"> </w:t>
      </w:r>
      <w:r>
        <w:t>«Речевое</w:t>
      </w:r>
      <w:r>
        <w:rPr>
          <w:spacing w:val="-8"/>
        </w:rPr>
        <w:t xml:space="preserve"> </w:t>
      </w:r>
      <w:r>
        <w:t>развитие»</w:t>
      </w:r>
    </w:p>
    <w:p w:rsidR="00C02DE2" w:rsidRDefault="00C02DE2">
      <w:pPr>
        <w:pStyle w:val="a3"/>
        <w:ind w:left="0"/>
        <w:rPr>
          <w:b/>
        </w:rPr>
      </w:pPr>
    </w:p>
    <w:p w:rsidR="00C02DE2" w:rsidRDefault="007551B3">
      <w:pPr>
        <w:pStyle w:val="2"/>
      </w:pPr>
      <w:r>
        <w:t>Вид</w:t>
      </w:r>
      <w:r>
        <w:rPr>
          <w:spacing w:val="-11"/>
        </w:rPr>
        <w:t xml:space="preserve"> </w:t>
      </w:r>
      <w:r>
        <w:t>деятельности</w:t>
      </w:r>
      <w:proofErr w:type="gramStart"/>
      <w:r>
        <w:rPr>
          <w:spacing w:val="-12"/>
        </w:rPr>
        <w:t xml:space="preserve"> </w:t>
      </w:r>
      <w:r>
        <w:t>:</w:t>
      </w:r>
      <w:proofErr w:type="gramEnd"/>
      <w:r>
        <w:rPr>
          <w:spacing w:val="-12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(подготовка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обучению</w:t>
      </w:r>
      <w:r>
        <w:rPr>
          <w:spacing w:val="-12"/>
        </w:rPr>
        <w:t xml:space="preserve"> </w:t>
      </w:r>
      <w:r>
        <w:t>грамоте)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</w:pPr>
      <w:r>
        <w:t>Методическая</w:t>
      </w:r>
      <w:r>
        <w:rPr>
          <w:spacing w:val="-11"/>
        </w:rPr>
        <w:t xml:space="preserve"> </w:t>
      </w:r>
      <w:r>
        <w:t>литература:</w:t>
      </w:r>
      <w:r>
        <w:rPr>
          <w:spacing w:val="-16"/>
        </w:rPr>
        <w:t xml:space="preserve"> </w:t>
      </w:r>
      <w:r>
        <w:t>Т.И.</w:t>
      </w:r>
      <w:r>
        <w:rPr>
          <w:spacing w:val="-9"/>
        </w:rPr>
        <w:t xml:space="preserve"> </w:t>
      </w:r>
      <w:proofErr w:type="spellStart"/>
      <w:r>
        <w:t>Гризик</w:t>
      </w:r>
      <w:proofErr w:type="spellEnd"/>
      <w:r>
        <w:rPr>
          <w:spacing w:val="-12"/>
        </w:rPr>
        <w:t xml:space="preserve"> </w:t>
      </w:r>
      <w:r>
        <w:t>Речевое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5-6</w:t>
      </w:r>
      <w:r>
        <w:rPr>
          <w:spacing w:val="-11"/>
        </w:rPr>
        <w:t xml:space="preserve"> </w:t>
      </w:r>
      <w:r>
        <w:t>лет.</w:t>
      </w:r>
      <w:r>
        <w:rPr>
          <w:spacing w:val="-10"/>
        </w:rPr>
        <w:t xml:space="preserve"> </w:t>
      </w:r>
      <w:r>
        <w:t>Москва</w:t>
      </w:r>
      <w:r>
        <w:rPr>
          <w:spacing w:val="-11"/>
        </w:rPr>
        <w:t xml:space="preserve"> </w:t>
      </w:r>
      <w:r>
        <w:t>"Просвещение"</w:t>
      </w:r>
      <w:r>
        <w:rPr>
          <w:spacing w:val="-9"/>
        </w:rPr>
        <w:t xml:space="preserve"> </w:t>
      </w:r>
      <w:r>
        <w:t>2015</w:t>
      </w:r>
    </w:p>
    <w:p w:rsidR="00C02DE2" w:rsidRDefault="00C02DE2">
      <w:pPr>
        <w:pStyle w:val="a3"/>
        <w:spacing w:before="6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ind w:left="2210" w:right="2204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/Задачи</w:t>
            </w:r>
          </w:p>
        </w:tc>
      </w:tr>
      <w:tr w:rsidR="00C02DE2">
        <w:trPr>
          <w:trHeight w:val="325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6" w:lineRule="exact"/>
              <w:ind w:left="4384" w:right="437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Сентябрь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-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диагностика</w:t>
            </w:r>
          </w:p>
        </w:tc>
      </w:tr>
      <w:tr w:rsidR="00C02DE2">
        <w:trPr>
          <w:trHeight w:val="1930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1.«Гласные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Знакомить детей с понятием "гласный звук",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находящийся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  <w:r>
              <w:rPr>
                <w:sz w:val="28"/>
              </w:rPr>
              <w:t xml:space="preserve"> закреплять умение </w:t>
            </w:r>
            <w:r>
              <w:rPr>
                <w:sz w:val="28"/>
              </w:rPr>
              <w:t>согласовывать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существительным;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2.«Звук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выделять в слове первый звук, находящийся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ударением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(звук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proofErr w:type="gramStart"/>
            <w:r>
              <w:rPr>
                <w:sz w:val="28"/>
              </w:rPr>
              <w:t>;з</w:t>
            </w:r>
            <w:proofErr w:type="gramEnd"/>
            <w:r>
              <w:rPr>
                <w:sz w:val="28"/>
              </w:rPr>
              <w:t>акреплять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"гласный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звук";.</w:t>
            </w:r>
          </w:p>
        </w:tc>
      </w:tr>
      <w:tr w:rsidR="00C02DE2">
        <w:trPr>
          <w:trHeight w:val="326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6" w:lineRule="exact"/>
              <w:ind w:left="4384" w:right="437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Октябрь</w:t>
            </w:r>
          </w:p>
        </w:tc>
      </w:tr>
    </w:tbl>
    <w:p w:rsidR="00C02DE2" w:rsidRDefault="00C02DE2">
      <w:pPr>
        <w:spacing w:line="306" w:lineRule="exact"/>
        <w:jc w:val="center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96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3.«Звук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74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proofErr w:type="gramStart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находящийся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4.«Звук</w:t>
            </w:r>
            <w:proofErr w:type="gramStart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683"/>
              <w:rPr>
                <w:sz w:val="28"/>
              </w:rPr>
            </w:pPr>
            <w:r>
              <w:rPr>
                <w:sz w:val="28"/>
              </w:rPr>
              <w:t>Учить детей на слух выделять слова с определенным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звуками;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5.«Согласный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proofErr w:type="gramStart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(К)</w:t>
            </w:r>
            <w:proofErr w:type="gramStart"/>
            <w:r>
              <w:rPr>
                <w:sz w:val="28"/>
              </w:rPr>
              <w:t>,(</w:t>
            </w:r>
            <w:proofErr w:type="gramEnd"/>
            <w:r>
              <w:rPr>
                <w:sz w:val="28"/>
              </w:rPr>
              <w:t>Г),(Х),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и фразах; дать понятие "согласный звук";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</w:tc>
      </w:tr>
      <w:tr w:rsidR="00C02DE2">
        <w:trPr>
          <w:trHeight w:val="96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6.«Согласный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4" w:lineRule="auto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7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Ноябрь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7.«Согласные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577"/>
              <w:rPr>
                <w:sz w:val="28"/>
              </w:rPr>
            </w:pPr>
            <w:r>
              <w:rPr>
                <w:sz w:val="28"/>
              </w:rPr>
              <w:t xml:space="preserve">Развивать </w:t>
            </w:r>
            <w:r>
              <w:rPr>
                <w:sz w:val="28"/>
              </w:rPr>
              <w:t>способность находить слова с определенным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звуком; учить заменять в слове один звук на 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употреблении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"хотеть"</w:t>
            </w:r>
          </w:p>
        </w:tc>
      </w:tr>
      <w:tr w:rsidR="00C02DE2">
        <w:trPr>
          <w:trHeight w:val="193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8.«Согласные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Учить детей различать на слух звуки "П"</w:t>
            </w:r>
            <w:proofErr w:type="gramStart"/>
            <w:r>
              <w:rPr>
                <w:sz w:val="28"/>
              </w:rPr>
              <w:t>,"</w:t>
            </w:r>
            <w:proofErr w:type="gramEnd"/>
            <w:r>
              <w:rPr>
                <w:sz w:val="28"/>
              </w:rPr>
              <w:t>Б"; дать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"слог"; учить детей делить</w:t>
            </w:r>
            <w:r>
              <w:rPr>
                <w:sz w:val="28"/>
              </w:rPr>
              <w:t xml:space="preserve"> слова на слоги;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предлоги; работать над лексическим значением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"уйма"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9.«Согласные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proofErr w:type="gramStart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"Т"</w:t>
            </w:r>
            <w:proofErr w:type="gramStart"/>
            <w:r>
              <w:rPr>
                <w:sz w:val="28"/>
              </w:rPr>
              <w:t>,"</w:t>
            </w:r>
            <w:proofErr w:type="gramEnd"/>
            <w:r>
              <w:rPr>
                <w:sz w:val="28"/>
              </w:rPr>
              <w:t>Д";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"мягкий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звук"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"твердый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звук";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звука;</w:t>
            </w:r>
          </w:p>
          <w:p w:rsidR="00C02DE2" w:rsidRDefault="007551B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начал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конец.</w:t>
            </w:r>
          </w:p>
        </w:tc>
      </w:tr>
    </w:tbl>
    <w:p w:rsidR="00C02DE2" w:rsidRDefault="00C02DE2">
      <w:pPr>
        <w:spacing w:line="314" w:lineRule="exact"/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91"/>
        <w:gridCol w:w="7312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3" w:type="dxa"/>
            <w:gridSpan w:val="2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10.«Согласные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Ф»</w:t>
            </w:r>
          </w:p>
        </w:tc>
        <w:tc>
          <w:tcPr>
            <w:tcW w:w="7403" w:type="dxa"/>
            <w:gridSpan w:val="2"/>
          </w:tcPr>
          <w:p w:rsidR="00C02DE2" w:rsidRDefault="007551B3">
            <w:pPr>
              <w:pStyle w:val="TableParagraph"/>
              <w:ind w:right="67"/>
              <w:rPr>
                <w:sz w:val="28"/>
              </w:rPr>
            </w:pPr>
            <w:r>
              <w:rPr>
                <w:sz w:val="28"/>
              </w:rPr>
              <w:t>Учить детей различать на слух звуки "В"</w:t>
            </w:r>
            <w:proofErr w:type="gramStart"/>
            <w:r>
              <w:rPr>
                <w:sz w:val="28"/>
              </w:rPr>
              <w:t>,"</w:t>
            </w:r>
            <w:proofErr w:type="gramEnd"/>
            <w:r>
              <w:rPr>
                <w:sz w:val="28"/>
              </w:rPr>
              <w:t>Ф";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"твердые и мягкие согласные звуки" 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</w:p>
        </w:tc>
      </w:tr>
      <w:tr w:rsidR="00C02DE2">
        <w:trPr>
          <w:trHeight w:val="321"/>
        </w:trPr>
        <w:tc>
          <w:tcPr>
            <w:tcW w:w="14797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6242" w:right="622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Декабрь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11.«Звук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Й»</w:t>
            </w:r>
          </w:p>
        </w:tc>
        <w:tc>
          <w:tcPr>
            <w:tcW w:w="7403" w:type="dxa"/>
            <w:gridSpan w:val="2"/>
          </w:tcPr>
          <w:p w:rsidR="00C02DE2" w:rsidRDefault="007551B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"Й"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(середина</w:t>
            </w:r>
            <w:proofErr w:type="gramEnd"/>
          </w:p>
        </w:tc>
      </w:tr>
      <w:tr w:rsidR="00C02DE2">
        <w:trPr>
          <w:trHeight w:val="96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12.«Согл-свистящие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Ц»</w:t>
            </w:r>
          </w:p>
        </w:tc>
        <w:tc>
          <w:tcPr>
            <w:tcW w:w="7403" w:type="dxa"/>
            <w:gridSpan w:val="2"/>
          </w:tcPr>
          <w:p w:rsidR="00C02DE2" w:rsidRDefault="007551B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свистящим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(З),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(Ц).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13.«Мягкие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твердые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звуки»</w:t>
            </w:r>
          </w:p>
        </w:tc>
        <w:tc>
          <w:tcPr>
            <w:tcW w:w="7403" w:type="dxa"/>
            <w:gridSpan w:val="2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[C],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[C'],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[З]</w:t>
            </w:r>
            <w:proofErr w:type="gramStart"/>
            <w:r>
              <w:rPr>
                <w:sz w:val="28"/>
              </w:rPr>
              <w:t>,[</w:t>
            </w:r>
            <w:proofErr w:type="gramEnd"/>
            <w:r>
              <w:rPr>
                <w:sz w:val="28"/>
              </w:rPr>
              <w:t>З']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словах;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14.«Звуки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[</w:t>
            </w:r>
            <w:r>
              <w:rPr>
                <w:spacing w:val="-5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с-с']»</w:t>
            </w:r>
          </w:p>
        </w:tc>
        <w:tc>
          <w:tcPr>
            <w:tcW w:w="7403" w:type="dxa"/>
            <w:gridSpan w:val="2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[</w:t>
            </w:r>
            <w:r>
              <w:rPr>
                <w:spacing w:val="-10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с-с']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</w:tr>
      <w:tr w:rsidR="00C02DE2">
        <w:trPr>
          <w:trHeight w:val="326"/>
        </w:trPr>
        <w:tc>
          <w:tcPr>
            <w:tcW w:w="14797" w:type="dxa"/>
            <w:gridSpan w:val="3"/>
          </w:tcPr>
          <w:p w:rsidR="00C02DE2" w:rsidRDefault="007551B3">
            <w:pPr>
              <w:pStyle w:val="TableParagraph"/>
              <w:spacing w:line="306" w:lineRule="exact"/>
              <w:ind w:left="6241" w:right="623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Январь</w:t>
            </w:r>
          </w:p>
        </w:tc>
      </w:tr>
      <w:tr w:rsidR="00C02DE2">
        <w:trPr>
          <w:trHeight w:val="1608"/>
        </w:trPr>
        <w:tc>
          <w:tcPr>
            <w:tcW w:w="7485" w:type="dxa"/>
            <w:gridSpan w:val="2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15.«Звуки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[c],[ц]»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[c],[ц]</w:t>
            </w:r>
            <w:proofErr w:type="gramStart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обращения;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количество слогов и место заданного звука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</w:tc>
      </w:tr>
      <w:tr w:rsidR="00C02DE2">
        <w:trPr>
          <w:trHeight w:val="964"/>
        </w:trPr>
        <w:tc>
          <w:tcPr>
            <w:tcW w:w="7485" w:type="dxa"/>
            <w:gridSpan w:val="2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16.«Замена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звуков»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ind w:right="178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</w:tc>
      </w:tr>
      <w:tr w:rsidR="00C02DE2">
        <w:trPr>
          <w:trHeight w:val="326"/>
        </w:trPr>
        <w:tc>
          <w:tcPr>
            <w:tcW w:w="7485" w:type="dxa"/>
            <w:gridSpan w:val="2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17.«Звуки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[з-з']»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мягкими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02DE2" w:rsidRDefault="00C02DE2">
      <w:pPr>
        <w:spacing w:line="306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7312"/>
      </w:tblGrid>
      <w:tr w:rsidR="00C02DE2">
        <w:trPr>
          <w:trHeight w:val="647"/>
        </w:trPr>
        <w:tc>
          <w:tcPr>
            <w:tcW w:w="7485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твердыми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[з-з'];</w:t>
            </w:r>
          </w:p>
        </w:tc>
      </w:tr>
      <w:tr w:rsidR="00C02DE2">
        <w:trPr>
          <w:trHeight w:val="321"/>
        </w:trPr>
        <w:tc>
          <w:tcPr>
            <w:tcW w:w="14797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6241" w:right="623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Февраль</w:t>
            </w:r>
          </w:p>
        </w:tc>
      </w:tr>
      <w:tr w:rsidR="00C02DE2">
        <w:trPr>
          <w:trHeight w:val="965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18.«Звуки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[ш]</w:t>
            </w:r>
            <w:proofErr w:type="gramStart"/>
            <w:r>
              <w:rPr>
                <w:sz w:val="28"/>
              </w:rPr>
              <w:t>,[</w:t>
            </w:r>
            <w:proofErr w:type="gramEnd"/>
            <w:r>
              <w:rPr>
                <w:sz w:val="28"/>
              </w:rPr>
              <w:t>ж],[щ],[ч]»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ind w:right="178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 [ш]</w:t>
            </w:r>
            <w:proofErr w:type="gramStart"/>
            <w:r>
              <w:rPr>
                <w:sz w:val="28"/>
              </w:rPr>
              <w:t>,[</w:t>
            </w:r>
            <w:proofErr w:type="gramEnd"/>
            <w:r>
              <w:rPr>
                <w:sz w:val="28"/>
              </w:rPr>
              <w:t>ж],[щ],[ч]</w:t>
            </w:r>
          </w:p>
        </w:tc>
      </w:tr>
      <w:tr w:rsidR="00C02DE2">
        <w:trPr>
          <w:trHeight w:val="1286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19.«Звуки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[ш],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[ж]»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 детей в дифференциации звуков [ш], [ж]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proofErr w:type="gramStart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C02DE2">
        <w:trPr>
          <w:trHeight w:val="969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20«Звуки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[щ],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[ч]»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spacing w:line="242" w:lineRule="auto"/>
              <w:ind w:right="178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[щ],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[ч]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C02DE2">
        <w:trPr>
          <w:trHeight w:val="1286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21.«Звуки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[с],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[ш]»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[с],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[ш]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дифференциировать</w:t>
            </w:r>
            <w:proofErr w:type="spellEnd"/>
            <w:r>
              <w:rPr>
                <w:sz w:val="28"/>
              </w:rPr>
              <w:t xml:space="preserve"> их; закреплять навык слогового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 звука 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</w:tr>
      <w:tr w:rsidR="00C02DE2">
        <w:trPr>
          <w:trHeight w:val="321"/>
        </w:trPr>
        <w:tc>
          <w:tcPr>
            <w:tcW w:w="14797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6242" w:right="622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Март</w:t>
            </w:r>
          </w:p>
        </w:tc>
      </w:tr>
      <w:tr w:rsidR="00C02DE2">
        <w:trPr>
          <w:trHeight w:val="648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22.«Звуки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[з],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[ж]»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[з],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[ж];</w:t>
            </w:r>
          </w:p>
        </w:tc>
      </w:tr>
      <w:tr w:rsidR="00C02DE2">
        <w:trPr>
          <w:trHeight w:val="964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23.«Звуки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],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[т,]»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Упражнять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],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[т,];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</w:tr>
      <w:tr w:rsidR="00C02DE2">
        <w:trPr>
          <w:trHeight w:val="965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24.«Звуки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],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[л,]»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 детей в умении выделять звук из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],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[л,]</w:t>
            </w:r>
          </w:p>
        </w:tc>
      </w:tr>
      <w:tr w:rsidR="00C02DE2">
        <w:trPr>
          <w:trHeight w:val="969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25.«Звуков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],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[п,]»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ind w:right="178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],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[п,];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 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7312"/>
      </w:tblGrid>
      <w:tr w:rsidR="00C02DE2">
        <w:trPr>
          <w:trHeight w:val="321"/>
        </w:trPr>
        <w:tc>
          <w:tcPr>
            <w:tcW w:w="14797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6242" w:right="622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lastRenderedPageBreak/>
              <w:t>Апрель</w:t>
            </w:r>
          </w:p>
        </w:tc>
      </w:tr>
      <w:tr w:rsidR="00C02DE2">
        <w:trPr>
          <w:trHeight w:val="647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26.«Звуки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л)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л)</w:t>
            </w:r>
          </w:p>
        </w:tc>
      </w:tr>
      <w:tr w:rsidR="00C02DE2">
        <w:trPr>
          <w:trHeight w:val="643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27."Звуки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р)</w:t>
            </w:r>
            <w:proofErr w:type="gramStart"/>
            <w:r>
              <w:rPr>
                <w:sz w:val="28"/>
              </w:rPr>
              <w:t>,(</w:t>
            </w:r>
            <w:proofErr w:type="gramEnd"/>
            <w:r>
              <w:rPr>
                <w:sz w:val="28"/>
              </w:rPr>
              <w:t>р,)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р-р</w:t>
            </w:r>
            <w:proofErr w:type="gramStart"/>
            <w:r>
              <w:rPr>
                <w:sz w:val="28"/>
              </w:rPr>
              <w:t>,)</w:t>
            </w:r>
            <w:proofErr w:type="gramEnd"/>
          </w:p>
        </w:tc>
      </w:tr>
      <w:tr w:rsidR="00C02DE2">
        <w:trPr>
          <w:trHeight w:val="642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28.«Звуки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[л,]»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],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[л,]</w:t>
            </w:r>
          </w:p>
        </w:tc>
      </w:tr>
      <w:tr w:rsidR="00C02DE2">
        <w:trPr>
          <w:trHeight w:val="643"/>
        </w:trPr>
        <w:tc>
          <w:tcPr>
            <w:tcW w:w="7485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29.«Звуки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л)</w:t>
            </w:r>
          </w:p>
        </w:tc>
        <w:tc>
          <w:tcPr>
            <w:tcW w:w="7312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л)</w:t>
            </w:r>
          </w:p>
        </w:tc>
      </w:tr>
      <w:tr w:rsidR="00C02DE2">
        <w:trPr>
          <w:trHeight w:val="326"/>
        </w:trPr>
        <w:tc>
          <w:tcPr>
            <w:tcW w:w="14797" w:type="dxa"/>
            <w:gridSpan w:val="2"/>
          </w:tcPr>
          <w:p w:rsidR="00C02DE2" w:rsidRDefault="007551B3">
            <w:pPr>
              <w:pStyle w:val="TableParagraph"/>
              <w:spacing w:line="306" w:lineRule="exact"/>
              <w:ind w:left="6242" w:right="623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Май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-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Диагностика</w:t>
            </w:r>
          </w:p>
        </w:tc>
      </w:tr>
    </w:tbl>
    <w:p w:rsidR="00C02DE2" w:rsidRDefault="00C02DE2">
      <w:pPr>
        <w:pStyle w:val="a3"/>
        <w:ind w:left="0"/>
        <w:rPr>
          <w:sz w:val="20"/>
        </w:rPr>
      </w:pPr>
    </w:p>
    <w:p w:rsidR="00C02DE2" w:rsidRDefault="00C02DE2">
      <w:pPr>
        <w:pStyle w:val="a3"/>
        <w:spacing w:before="7"/>
        <w:ind w:left="0"/>
        <w:rPr>
          <w:sz w:val="22"/>
        </w:rPr>
      </w:pPr>
    </w:p>
    <w:p w:rsidR="00C02DE2" w:rsidRDefault="007551B3">
      <w:pPr>
        <w:pStyle w:val="2"/>
        <w:spacing w:before="87"/>
      </w:pPr>
      <w:r>
        <w:t>Вид</w:t>
      </w:r>
      <w:r>
        <w:rPr>
          <w:spacing w:val="-11"/>
        </w:rPr>
        <w:t xml:space="preserve"> </w:t>
      </w:r>
      <w:r>
        <w:t>деятельности</w:t>
      </w:r>
      <w:proofErr w:type="gramStart"/>
      <w:r>
        <w:rPr>
          <w:spacing w:val="-12"/>
        </w:rPr>
        <w:t xml:space="preserve"> </w:t>
      </w:r>
      <w:r>
        <w:t>:</w:t>
      </w:r>
      <w:proofErr w:type="gramEnd"/>
      <w:r>
        <w:rPr>
          <w:spacing w:val="-12"/>
        </w:rPr>
        <w:t xml:space="preserve"> </w:t>
      </w:r>
      <w:r>
        <w:t>коммуникативное</w:t>
      </w:r>
      <w:r>
        <w:rPr>
          <w:spacing w:val="-7"/>
        </w:rPr>
        <w:t xml:space="preserve"> </w:t>
      </w:r>
      <w:r>
        <w:t>(развитие</w:t>
      </w:r>
      <w:r>
        <w:rPr>
          <w:spacing w:val="-10"/>
        </w:rPr>
        <w:t xml:space="preserve"> </w:t>
      </w:r>
      <w:r>
        <w:t>речи)</w:t>
      </w:r>
    </w:p>
    <w:p w:rsidR="00C02DE2" w:rsidRDefault="00C02DE2">
      <w:pPr>
        <w:pStyle w:val="a3"/>
        <w:spacing w:before="6"/>
        <w:ind w:left="0"/>
        <w:rPr>
          <w:b/>
          <w:i/>
          <w:sz w:val="27"/>
        </w:rPr>
      </w:pPr>
    </w:p>
    <w:p w:rsidR="00C02DE2" w:rsidRDefault="007551B3">
      <w:pPr>
        <w:pStyle w:val="a3"/>
        <w:spacing w:after="7"/>
      </w:pPr>
      <w:r>
        <w:t>Методическая</w:t>
      </w:r>
      <w:r>
        <w:rPr>
          <w:spacing w:val="-11"/>
        </w:rPr>
        <w:t xml:space="preserve"> </w:t>
      </w:r>
      <w:r>
        <w:t>литература:</w:t>
      </w:r>
      <w:r>
        <w:rPr>
          <w:spacing w:val="-16"/>
        </w:rPr>
        <w:t xml:space="preserve"> </w:t>
      </w:r>
      <w:r>
        <w:t>Т.И.</w:t>
      </w:r>
      <w:r>
        <w:rPr>
          <w:spacing w:val="-9"/>
        </w:rPr>
        <w:t xml:space="preserve"> </w:t>
      </w:r>
      <w:proofErr w:type="spellStart"/>
      <w:r>
        <w:t>Гризик</w:t>
      </w:r>
      <w:proofErr w:type="spellEnd"/>
      <w:r>
        <w:rPr>
          <w:spacing w:val="-12"/>
        </w:rPr>
        <w:t xml:space="preserve"> </w:t>
      </w:r>
      <w:r>
        <w:t>Речевое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5-6</w:t>
      </w:r>
      <w:r>
        <w:rPr>
          <w:spacing w:val="-11"/>
        </w:rPr>
        <w:t xml:space="preserve"> </w:t>
      </w:r>
      <w:r>
        <w:t>лет.</w:t>
      </w:r>
      <w:r>
        <w:rPr>
          <w:spacing w:val="-10"/>
        </w:rPr>
        <w:t xml:space="preserve"> </w:t>
      </w:r>
      <w:r>
        <w:t>Москва</w:t>
      </w:r>
      <w:r>
        <w:rPr>
          <w:spacing w:val="-11"/>
        </w:rPr>
        <w:t xml:space="preserve"> </w:t>
      </w:r>
      <w:r>
        <w:t>"Просвещение"</w:t>
      </w:r>
      <w:r>
        <w:rPr>
          <w:spacing w:val="-9"/>
        </w:rPr>
        <w:t xml:space="preserve"> </w:t>
      </w:r>
      <w:r>
        <w:t>2015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2" w:lineRule="exact"/>
              <w:ind w:right="27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Тема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2" w:lineRule="exact"/>
              <w:ind w:left="2047" w:right="220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Задачи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</w:tr>
      <w:tr w:rsidR="00C02DE2">
        <w:trPr>
          <w:trHeight w:val="96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умении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2.Береза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жар-птица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разновидностью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(диалогические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сказки)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54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3.Монолог</w:t>
            </w:r>
            <w:proofErr w:type="gramStart"/>
            <w:r>
              <w:rPr>
                <w:spacing w:val="-1"/>
                <w:sz w:val="28"/>
              </w:rPr>
              <w:t>.О</w:t>
            </w:r>
            <w:proofErr w:type="gramEnd"/>
            <w:r>
              <w:rPr>
                <w:spacing w:val="-1"/>
                <w:sz w:val="28"/>
              </w:rPr>
              <w:t>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высказываний; показать роль описательных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ind w:right="123"/>
              <w:rPr>
                <w:sz w:val="28"/>
              </w:rPr>
            </w:pPr>
            <w:r>
              <w:rPr>
                <w:sz w:val="28"/>
              </w:rPr>
              <w:t>Напомнить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последовательность"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в жизни людей; рассказать о роли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речевом общении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C02DE2">
        <w:trPr>
          <w:trHeight w:val="1608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525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 детей в умении выстраивать диалогическое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сверстником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диалогической сказки.</w:t>
            </w:r>
          </w:p>
        </w:tc>
      </w:tr>
      <w:tr w:rsidR="00C02DE2">
        <w:trPr>
          <w:trHeight w:val="96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059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</w:p>
        </w:tc>
      </w:tr>
      <w:tr w:rsidR="00C02DE2">
        <w:trPr>
          <w:trHeight w:val="326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6" w:lineRule="exact"/>
              <w:ind w:left="4384" w:right="454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686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знакомить с элементарными направлениями описания: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описания; знакомить с элементарными направлениями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вниз и снизу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вверх.</w:t>
            </w:r>
          </w:p>
        </w:tc>
      </w:tr>
      <w:tr w:rsidR="00C02DE2">
        <w:trPr>
          <w:trHeight w:val="1613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5257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 детей в умении выстраивать диалогическое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сверстником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диалогической сказки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последовательностью</w:t>
            </w:r>
          </w:p>
          <w:p w:rsidR="00C02DE2" w:rsidRDefault="007551B3">
            <w:pPr>
              <w:pStyle w:val="TableParagraph"/>
              <w:spacing w:line="322" w:lineRule="exact"/>
              <w:ind w:right="661"/>
              <w:rPr>
                <w:sz w:val="28"/>
              </w:rPr>
            </w:pPr>
            <w:r>
              <w:rPr>
                <w:sz w:val="28"/>
              </w:rPr>
              <w:t>перечислени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кругу: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стрелке.,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часовой стрелке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5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6" w:lineRule="exact"/>
              <w:ind w:left="4384" w:right="454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C02DE2">
        <w:trPr>
          <w:trHeight w:val="64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(описание)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(описание)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описания интерьеров</w:t>
            </w:r>
          </w:p>
        </w:tc>
      </w:tr>
      <w:tr w:rsidR="00C02DE2">
        <w:trPr>
          <w:trHeight w:val="160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(описание)</w:t>
            </w:r>
          </w:p>
        </w:tc>
        <w:tc>
          <w:tcPr>
            <w:tcW w:w="7404" w:type="dxa"/>
            <w:tcBorders>
              <w:right w:val="nil"/>
            </w:tcBorders>
          </w:tcPr>
          <w:p w:rsidR="00C02DE2" w:rsidRDefault="007551B3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Упражнять детей в умении описывать предметы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логике: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целевое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функция.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  <w:tcBorders>
              <w:right w:val="nil"/>
            </w:tcBorders>
          </w:tcPr>
          <w:p w:rsidR="00C02DE2" w:rsidRDefault="007551B3">
            <w:pPr>
              <w:pStyle w:val="TableParagraph"/>
              <w:spacing w:line="301" w:lineRule="exact"/>
              <w:ind w:left="6713" w:right="6879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 детей в умении выстраивать диалогическое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сверстником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</w:tr>
      <w:tr w:rsidR="00C02DE2">
        <w:trPr>
          <w:trHeight w:val="96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684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монологов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576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</w:tr>
    </w:tbl>
    <w:p w:rsidR="00C02DE2" w:rsidRDefault="00C02DE2">
      <w:pPr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54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упражнять в умении определять главную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повествования;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закреплять </w:t>
            </w:r>
            <w:r>
              <w:rPr>
                <w:sz w:val="28"/>
              </w:rPr>
              <w:t>умения детей определять границы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 и его главную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C02DE2">
        <w:trPr>
          <w:trHeight w:val="96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</w:p>
        </w:tc>
      </w:tr>
      <w:tr w:rsidR="00C02DE2">
        <w:trPr>
          <w:trHeight w:val="64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5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C02DE2">
        <w:trPr>
          <w:trHeight w:val="160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(диалогическое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взаимодействие)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 детей в умении выстраивать диалогическое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сверстником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пары)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повествования; упражнять детей в самостоятельном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монологах</w:t>
            </w:r>
          </w:p>
        </w:tc>
      </w:tr>
      <w:tr w:rsidR="00C02DE2">
        <w:trPr>
          <w:trHeight w:val="64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122)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25.Повествование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5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26.«В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779"/>
              <w:rPr>
                <w:sz w:val="28"/>
              </w:rPr>
            </w:pPr>
            <w:r>
              <w:rPr>
                <w:sz w:val="28"/>
              </w:rPr>
              <w:t>Закреплять навык изменять слова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уменьшительно-ласкательного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суффикса;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 существительных в родительном падеже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множественного числа.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27.Повествование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взаимодействие)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 детей в умении выстраивать диалогическое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сверстником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пары)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Упражнять детей в </w:t>
            </w:r>
            <w:r>
              <w:rPr>
                <w:sz w:val="28"/>
              </w:rPr>
              <w:t>умении выстраивать диалогическое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сверстником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30.«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Фототосалон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ind w:right="123"/>
              <w:rPr>
                <w:sz w:val="28"/>
              </w:rPr>
            </w:pPr>
            <w:r>
              <w:rPr>
                <w:sz w:val="28"/>
              </w:rPr>
              <w:t xml:space="preserve">Учить детей подбирать глаголы </w:t>
            </w:r>
            <w:proofErr w:type="gramStart"/>
            <w:r>
              <w:rPr>
                <w:sz w:val="28"/>
              </w:rPr>
              <w:t>–а</w:t>
            </w:r>
            <w:proofErr w:type="gramEnd"/>
            <w:r>
              <w:rPr>
                <w:sz w:val="28"/>
              </w:rPr>
              <w:t>нтонимы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C02DE2">
        <w:trPr>
          <w:trHeight w:val="96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31.«Образуем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95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уменьшительно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–л</w:t>
            </w:r>
            <w:proofErr w:type="gramEnd"/>
            <w:r>
              <w:rPr>
                <w:sz w:val="28"/>
              </w:rPr>
              <w:t>аскательным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суффиксом.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549"/>
              <w:jc w:val="center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</w:tbl>
    <w:p w:rsidR="00C02DE2" w:rsidRDefault="00C02DE2">
      <w:pPr>
        <w:spacing w:line="301" w:lineRule="exact"/>
        <w:jc w:val="center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7551B3">
      <w:pPr>
        <w:pStyle w:val="1"/>
        <w:spacing w:before="71" w:line="322" w:lineRule="exact"/>
      </w:pPr>
      <w:r>
        <w:rPr>
          <w:spacing w:val="-1"/>
        </w:rPr>
        <w:lastRenderedPageBreak/>
        <w:t>ОО</w:t>
      </w:r>
      <w:r>
        <w:rPr>
          <w:spacing w:val="-11"/>
        </w:rPr>
        <w:t xml:space="preserve"> </w:t>
      </w:r>
      <w:r>
        <w:rPr>
          <w:spacing w:val="-1"/>
        </w:rPr>
        <w:t>«Художественно-эстетическое</w:t>
      </w:r>
      <w:r>
        <w:rPr>
          <w:spacing w:val="-10"/>
        </w:rPr>
        <w:t xml:space="preserve"> </w:t>
      </w:r>
      <w:r>
        <w:t>развитие»</w:t>
      </w:r>
    </w:p>
    <w:p w:rsidR="00C02DE2" w:rsidRDefault="007551B3">
      <w:pPr>
        <w:pStyle w:val="2"/>
        <w:spacing w:line="319" w:lineRule="exact"/>
      </w:pPr>
      <w:r>
        <w:t>Вид</w:t>
      </w:r>
      <w:r>
        <w:rPr>
          <w:spacing w:val="-14"/>
        </w:rPr>
        <w:t xml:space="preserve"> </w:t>
      </w:r>
      <w:r>
        <w:t>деятельности:</w:t>
      </w:r>
      <w:r>
        <w:rPr>
          <w:spacing w:val="-16"/>
        </w:rPr>
        <w:t xml:space="preserve"> </w:t>
      </w:r>
      <w:r>
        <w:t>изобразительная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(рисование,</w:t>
      </w:r>
      <w:r>
        <w:rPr>
          <w:spacing w:val="-13"/>
        </w:rPr>
        <w:t xml:space="preserve"> </w:t>
      </w:r>
      <w:r>
        <w:t>лепка,</w:t>
      </w:r>
      <w:r>
        <w:rPr>
          <w:spacing w:val="-12"/>
        </w:rPr>
        <w:t xml:space="preserve"> </w:t>
      </w:r>
      <w:r>
        <w:t>аппликация)</w:t>
      </w:r>
    </w:p>
    <w:p w:rsidR="00C02DE2" w:rsidRDefault="007551B3">
      <w:pPr>
        <w:pStyle w:val="a3"/>
        <w:spacing w:after="3" w:line="242" w:lineRule="auto"/>
        <w:ind w:right="450"/>
      </w:pPr>
      <w:r>
        <w:t>Методическая</w:t>
      </w:r>
      <w:r>
        <w:rPr>
          <w:spacing w:val="12"/>
        </w:rPr>
        <w:t xml:space="preserve"> </w:t>
      </w:r>
      <w:r>
        <w:t>литература:</w:t>
      </w:r>
      <w:r>
        <w:rPr>
          <w:spacing w:val="5"/>
        </w:rPr>
        <w:t xml:space="preserve"> </w:t>
      </w:r>
      <w:r>
        <w:t>Т.С.</w:t>
      </w:r>
      <w:r>
        <w:rPr>
          <w:spacing w:val="12"/>
        </w:rPr>
        <w:t xml:space="preserve"> </w:t>
      </w:r>
      <w:r>
        <w:t>Комарова.</w:t>
      </w:r>
      <w:r>
        <w:rPr>
          <w:spacing w:val="12"/>
        </w:rPr>
        <w:t xml:space="preserve"> </w:t>
      </w:r>
      <w:r>
        <w:t>«Занятия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изобразительной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старшей</w:t>
      </w:r>
      <w:r>
        <w:rPr>
          <w:spacing w:val="9"/>
        </w:rPr>
        <w:t xml:space="preserve"> </w:t>
      </w:r>
      <w:r>
        <w:t>группе</w:t>
      </w:r>
      <w:r>
        <w:rPr>
          <w:spacing w:val="10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сада»,</w:t>
      </w:r>
      <w:r>
        <w:rPr>
          <w:spacing w:val="-67"/>
        </w:rPr>
        <w:t xml:space="preserve"> </w:t>
      </w:r>
      <w:r>
        <w:t>МОЗАИКА-СИНТЕЗ; Москва- 2018г.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3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5" w:lineRule="exact"/>
              <w:ind w:left="2210" w:right="2204"/>
              <w:jc w:val="center"/>
              <w:rPr>
                <w:sz w:val="28"/>
              </w:rPr>
            </w:pPr>
            <w:r>
              <w:rPr>
                <w:sz w:val="28"/>
              </w:rPr>
              <w:t>Месяц/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7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C02DE2">
        <w:trPr>
          <w:trHeight w:val="318"/>
        </w:trPr>
        <w:tc>
          <w:tcPr>
            <w:tcW w:w="14798" w:type="dxa"/>
            <w:gridSpan w:val="2"/>
            <w:tcBorders>
              <w:bottom w:val="single" w:sz="6" w:space="0" w:color="000000"/>
            </w:tcBorders>
          </w:tcPr>
          <w:p w:rsidR="00C02DE2" w:rsidRDefault="007551B3">
            <w:pPr>
              <w:pStyle w:val="TableParagraph"/>
              <w:spacing w:line="299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3540"/>
        </w:trPr>
        <w:tc>
          <w:tcPr>
            <w:tcW w:w="7394" w:type="dxa"/>
            <w:tcBorders>
              <w:top w:val="single" w:sz="6" w:space="0" w:color="000000"/>
            </w:tcBorders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«Картинка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лето»</w:t>
            </w:r>
          </w:p>
        </w:tc>
        <w:tc>
          <w:tcPr>
            <w:tcW w:w="7404" w:type="dxa"/>
            <w:tcBorders>
              <w:top w:val="single" w:sz="6" w:space="0" w:color="000000"/>
            </w:tcBorders>
          </w:tcPr>
          <w:p w:rsidR="00C02DE2" w:rsidRDefault="007551B3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представления. </w:t>
            </w:r>
            <w:proofErr w:type="gramStart"/>
            <w:r>
              <w:rPr>
                <w:sz w:val="28"/>
              </w:rPr>
              <w:t>Учить детей отражать в рисунке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впечатления, полученные летом; рисовать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деревья (толстые,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стройные,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искривленные), кусты, цветы.</w:t>
            </w:r>
            <w:proofErr w:type="gramEnd"/>
            <w:r>
              <w:rPr>
                <w:sz w:val="28"/>
              </w:rPr>
              <w:t xml:space="preserve"> Закреплять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изображения на п</w:t>
            </w:r>
            <w:r>
              <w:rPr>
                <w:sz w:val="28"/>
              </w:rPr>
              <w:t>олосе внизу листа (земля, трава), 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листу: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товарищей.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</w:tc>
      </w:tr>
      <w:tr w:rsidR="00C02DE2">
        <w:trPr>
          <w:trHeight w:val="32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акварелью»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34"/>
              <w:rPr>
                <w:sz w:val="28"/>
              </w:rPr>
            </w:pPr>
            <w:r>
              <w:rPr>
                <w:sz w:val="28"/>
              </w:rPr>
              <w:t xml:space="preserve">Познакомить детей с акварельными </w:t>
            </w:r>
            <w:r>
              <w:rPr>
                <w:sz w:val="28"/>
              </w:rPr>
              <w:t>красками,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особенностями: краски разводят водой; цвет пробуется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светлый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цвета, разбавляя краску водой и т.д. </w:t>
            </w:r>
            <w:proofErr w:type="gramStart"/>
            <w:r>
              <w:rPr>
                <w:sz w:val="28"/>
              </w:rPr>
              <w:t>Учить способам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акварелью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(смачивать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proofErr w:type="gramEnd"/>
          </w:p>
          <w:p w:rsidR="00C02DE2" w:rsidRDefault="007551B3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рисованием, стряхивая каплю воды, набра</w:t>
            </w:r>
            <w:r>
              <w:rPr>
                <w:sz w:val="28"/>
              </w:rPr>
              <w:t>нной на кисть,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каждую краску; разводить краску водой для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цвета;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тщательно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промывать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кисти,</w:t>
            </w:r>
          </w:p>
          <w:p w:rsidR="00C02DE2" w:rsidRDefault="007551B3">
            <w:pPr>
              <w:pStyle w:val="TableParagraph"/>
              <w:spacing w:line="322" w:lineRule="exact"/>
              <w:ind w:right="1148"/>
              <w:rPr>
                <w:sz w:val="28"/>
              </w:rPr>
            </w:pPr>
            <w:r>
              <w:rPr>
                <w:sz w:val="28"/>
              </w:rPr>
              <w:t>осушая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тряпочку,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салфетку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чистоту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кисти).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969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«Грибы»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 xml:space="preserve">Развивать восприятие, </w:t>
            </w:r>
            <w:r>
              <w:rPr>
                <w:sz w:val="28"/>
              </w:rPr>
              <w:t>умение замечать отличия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 эталонной формы. Закреплять умение лепить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или их части круглой, овальной, дискообразной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пальцев.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признаки:</w:t>
            </w:r>
          </w:p>
          <w:p w:rsidR="00C02DE2" w:rsidRDefault="007551B3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углубление,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загнутые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шляпок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грибов,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утолщающиеся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ножки.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193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Космея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Развивать у детей эстетическое восприятие, чувство цвета.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космеи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лепестков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листьев,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цвет.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акварельными </w:t>
            </w:r>
            <w:r>
              <w:rPr>
                <w:sz w:val="28"/>
              </w:rPr>
              <w:t>красками, упражнять в способах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«Укрась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платочек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ромашками»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90"/>
              <w:rPr>
                <w:sz w:val="28"/>
              </w:rPr>
            </w:pPr>
            <w:r>
              <w:rPr>
                <w:sz w:val="28"/>
              </w:rPr>
              <w:t>Учить детей составлять узор на квадрате, заполняя углы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середину;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примакивания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(точки).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 симметрии, чувство композиции. 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выросли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Развивать образные представления детей.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вырезать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закруглении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прямоугольника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реугольника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вырезать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02DE2" w:rsidRDefault="00C02DE2">
      <w:pPr>
        <w:spacing w:line="314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2256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ind w:right="961"/>
              <w:rPr>
                <w:sz w:val="28"/>
              </w:rPr>
            </w:pPr>
            <w:r>
              <w:rPr>
                <w:sz w:val="28"/>
              </w:rPr>
              <w:t>маленькие грибы по частям, составлять несложную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красивую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композицию.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разрывать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неширокую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бумаги </w:t>
            </w:r>
            <w:proofErr w:type="gramStart"/>
            <w:r>
              <w:rPr>
                <w:sz w:val="28"/>
              </w:rPr>
              <w:t>мелкими</w:t>
            </w:r>
            <w:proofErr w:type="gramEnd"/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3865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62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«Яблоня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золотыми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яблоками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волшебном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создавать сказочный образ, 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развесистые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разветвленность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фруктовых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деревьев;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Изображать много «золотых» яблок. Закреплять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(хорошо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набирать краску другого цвета, </w:t>
            </w:r>
            <w:proofErr w:type="spellStart"/>
            <w:r>
              <w:rPr>
                <w:sz w:val="28"/>
              </w:rPr>
              <w:t>промакивать</w:t>
            </w:r>
            <w:proofErr w:type="spellEnd"/>
            <w:r>
              <w:rPr>
                <w:sz w:val="28"/>
              </w:rPr>
              <w:t xml:space="preserve"> кисть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салфетку, не рисовать по сырой краске).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 восприятие, чувство композиции. Учить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красиво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листе.</w:t>
            </w:r>
          </w:p>
        </w:tc>
      </w:tr>
      <w:tr w:rsidR="00C02DE2">
        <w:trPr>
          <w:trHeight w:val="289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«Чебурашка»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Учить детей создавать в рисунке образ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сказочного героя: передавать форму тела, головы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карандашом (сильно не нажимать, не обводить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дважды). </w:t>
            </w:r>
            <w:proofErr w:type="gramStart"/>
            <w:r>
              <w:rPr>
                <w:sz w:val="28"/>
              </w:rPr>
              <w:t xml:space="preserve">Закреплять </w:t>
            </w:r>
            <w:r>
              <w:rPr>
                <w:sz w:val="28"/>
              </w:rPr>
              <w:t>умение аккуратно закрашивать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(не выходя за контур, равномерно,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просветов, накладывая штрихи в одном направлении: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неотрывным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движением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руки).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86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Лепка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«Вылепи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какие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фрукты»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18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лепке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(моркови,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свеклы,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огурца,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помидора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02DE2" w:rsidRDefault="007551B3">
            <w:pPr>
              <w:pStyle w:val="TableParagraph"/>
              <w:ind w:right="249"/>
              <w:rPr>
                <w:sz w:val="28"/>
              </w:rPr>
            </w:pPr>
            <w:r>
              <w:rPr>
                <w:sz w:val="28"/>
              </w:rPr>
              <w:t>Учить сопоставлять форму овощей (фруктов)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магазин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(помидор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круг, огурец – овал), находить </w:t>
            </w:r>
            <w:r>
              <w:rPr>
                <w:sz w:val="28"/>
              </w:rPr>
              <w:t>сходство и различия. 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передавать в лепке характерные особенности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овоща, пользуясь приемами раскатывания, сглаживания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пальцами,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прищипывания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оттягивания.</w:t>
            </w:r>
          </w:p>
        </w:tc>
      </w:tr>
      <w:tr w:rsidR="00C02DE2">
        <w:trPr>
          <w:trHeight w:val="326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6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любишь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рисовать»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966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задумывать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вспоминать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C02DE2" w:rsidRDefault="007551B3">
            <w:pPr>
              <w:pStyle w:val="TableParagraph"/>
              <w:ind w:right="86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 изобразительное творчество.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оценивать свои рисунки и рисунки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товарищей.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Учить </w:t>
            </w:r>
            <w:r>
              <w:rPr>
                <w:sz w:val="28"/>
              </w:rPr>
              <w:t>детей отражать в рисунке осенние впечатления,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 разнообразные деревья (большие, маленькие,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стройные,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искривленные.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 разному</w:t>
            </w:r>
            <w:proofErr w:type="gramEnd"/>
            <w:r>
              <w:rPr>
                <w:sz w:val="28"/>
              </w:rPr>
              <w:t xml:space="preserve"> изображать деревья, траву, листья.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работы 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красками.</w:t>
            </w:r>
          </w:p>
          <w:p w:rsidR="00C02DE2" w:rsidRDefault="007551B3">
            <w:pPr>
              <w:pStyle w:val="TableParagraph"/>
              <w:spacing w:line="322" w:lineRule="exact"/>
              <w:ind w:right="917"/>
              <w:rPr>
                <w:sz w:val="28"/>
              </w:rPr>
            </w:pPr>
            <w:r>
              <w:rPr>
                <w:sz w:val="28"/>
              </w:rPr>
              <w:t xml:space="preserve">Развивать </w:t>
            </w:r>
            <w:r>
              <w:rPr>
                <w:sz w:val="28"/>
              </w:rPr>
              <w:t>активность, творчество. 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радоваться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красивым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рисункам.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193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«Огурцы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помидоры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лежат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тарелке»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557"/>
              <w:rPr>
                <w:sz w:val="28"/>
              </w:rPr>
            </w:pPr>
            <w:r>
              <w:rPr>
                <w:spacing w:val="-1"/>
                <w:sz w:val="28"/>
              </w:rPr>
              <w:t>Продолжать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вырезывать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круглой и овальной формы из квадратов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срезая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закругления.</w:t>
            </w:r>
          </w:p>
          <w:p w:rsidR="00C02DE2" w:rsidRDefault="007551B3">
            <w:pPr>
              <w:pStyle w:val="TableParagraph"/>
              <w:ind w:right="46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наклеивать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  <w:tr w:rsidR="00C02DE2">
        <w:trPr>
          <w:trHeight w:val="318"/>
        </w:trPr>
        <w:tc>
          <w:tcPr>
            <w:tcW w:w="14798" w:type="dxa"/>
            <w:gridSpan w:val="2"/>
            <w:tcBorders>
              <w:bottom w:val="single" w:sz="6" w:space="0" w:color="000000"/>
            </w:tcBorders>
          </w:tcPr>
          <w:p w:rsidR="00C02DE2" w:rsidRDefault="007551B3">
            <w:pPr>
              <w:pStyle w:val="TableParagraph"/>
              <w:spacing w:line="299" w:lineRule="exact"/>
              <w:ind w:left="4384" w:right="437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C02DE2">
        <w:trPr>
          <w:trHeight w:val="318"/>
        </w:trPr>
        <w:tc>
          <w:tcPr>
            <w:tcW w:w="14798" w:type="dxa"/>
            <w:gridSpan w:val="2"/>
            <w:tcBorders>
              <w:top w:val="single" w:sz="6" w:space="0" w:color="000000"/>
            </w:tcBorders>
          </w:tcPr>
          <w:p w:rsidR="00C02DE2" w:rsidRDefault="007551B3">
            <w:pPr>
              <w:pStyle w:val="TableParagraph"/>
              <w:spacing w:line="299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57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«Идет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дождь»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образно отражать в рисунках впечатления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 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композицию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рисунка.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приобретенными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приемами для передачи явления в рисунке. 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цветными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карандашами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(цветными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восковыми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мелками,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угольным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карандашом,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сангиной).</w:t>
            </w:r>
          </w:p>
        </w:tc>
      </w:tr>
      <w:tr w:rsidR="00C02DE2">
        <w:trPr>
          <w:trHeight w:val="289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</w:t>
            </w:r>
            <w:r>
              <w:rPr>
                <w:sz w:val="28"/>
              </w:rPr>
              <w:t>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игрушки»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Развивать эстетическое восприятие, 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 воображение детей. Познакомить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резной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богородской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игрушкой.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народному</w:t>
            </w:r>
            <w:proofErr w:type="gramEnd"/>
          </w:p>
          <w:p w:rsidR="00C02DE2" w:rsidRDefault="007551B3">
            <w:pPr>
              <w:pStyle w:val="TableParagraph"/>
              <w:spacing w:line="244" w:lineRule="auto"/>
              <w:ind w:right="225"/>
              <w:rPr>
                <w:sz w:val="28"/>
              </w:rPr>
            </w:pPr>
            <w:r>
              <w:rPr>
                <w:spacing w:val="-1"/>
                <w:sz w:val="28"/>
              </w:rPr>
              <w:t>творчеству.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фантазию.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своему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желанию.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1219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«Красивые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птички»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C02DE2" w:rsidRDefault="007551B3">
            <w:pPr>
              <w:pStyle w:val="TableParagraph"/>
              <w:spacing w:line="322" w:lineRule="exact"/>
              <w:ind w:right="911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игрушкам. Закреплять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лепки: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408"/>
              <w:rPr>
                <w:sz w:val="28"/>
              </w:rPr>
            </w:pPr>
            <w:r>
              <w:rPr>
                <w:spacing w:val="-1"/>
                <w:sz w:val="28"/>
              </w:rPr>
              <w:t>раскатывание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глины,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оттягивание,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сплющивание,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прищипывание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251"/>
        </w:trPr>
        <w:tc>
          <w:tcPr>
            <w:tcW w:w="7394" w:type="dxa"/>
            <w:tcBorders>
              <w:bottom w:val="nil"/>
            </w:tcBorders>
          </w:tcPr>
          <w:p w:rsidR="00C02DE2" w:rsidRDefault="007551B3">
            <w:pPr>
              <w:pStyle w:val="TableParagraph"/>
              <w:ind w:right="327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Рисование</w:t>
            </w:r>
            <w:proofErr w:type="gramStart"/>
            <w:r>
              <w:rPr>
                <w:spacing w:val="-2"/>
                <w:sz w:val="28"/>
              </w:rPr>
              <w:t>«Д</w:t>
            </w:r>
            <w:proofErr w:type="gramEnd"/>
            <w:r>
              <w:rPr>
                <w:spacing w:val="-2"/>
                <w:sz w:val="28"/>
              </w:rPr>
              <w:t>ымковская</w:t>
            </w:r>
            <w:proofErr w:type="spellEnd"/>
            <w:r>
              <w:rPr>
                <w:spacing w:val="-1"/>
                <w:sz w:val="28"/>
              </w:rPr>
              <w:t xml:space="preserve"> слобода»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(деревня)</w:t>
            </w:r>
          </w:p>
          <w:p w:rsidR="00C02DE2" w:rsidRDefault="007551B3">
            <w:pPr>
              <w:pStyle w:val="TableParagraph"/>
              <w:ind w:right="5240"/>
              <w:rPr>
                <w:sz w:val="28"/>
              </w:rPr>
            </w:pPr>
            <w:r>
              <w:rPr>
                <w:w w:val="95"/>
                <w:sz w:val="28"/>
              </w:rPr>
              <w:t>(Коллективная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композиция)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500"/>
              <w:rPr>
                <w:sz w:val="28"/>
              </w:rPr>
            </w:pPr>
            <w:r>
              <w:rPr>
                <w:sz w:val="28"/>
              </w:rPr>
              <w:t xml:space="preserve">Развивать эстетическое восприятие, </w:t>
            </w:r>
            <w:r>
              <w:rPr>
                <w:sz w:val="28"/>
              </w:rPr>
              <w:t>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чувство цвета и композиции. 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о дымковских игрушках, о дымковской росписи;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 положительное отношение к 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декоративному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Продолжать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 работы.</w:t>
            </w:r>
          </w:p>
        </w:tc>
      </w:tr>
      <w:tr w:rsidR="00C02DE2">
        <w:trPr>
          <w:trHeight w:val="3542"/>
        </w:trPr>
        <w:tc>
          <w:tcPr>
            <w:tcW w:w="14798" w:type="dxa"/>
            <w:gridSpan w:val="2"/>
            <w:tcBorders>
              <w:top w:val="nil"/>
              <w:left w:val="nil"/>
            </w:tcBorders>
          </w:tcPr>
          <w:p w:rsidR="00C02DE2" w:rsidRDefault="007551B3">
            <w:pPr>
              <w:pStyle w:val="TableParagraph"/>
              <w:tabs>
                <w:tab w:val="left" w:pos="7509"/>
              </w:tabs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«Девочк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нарядном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платье»</w:t>
            </w:r>
            <w:r>
              <w:rPr>
                <w:sz w:val="28"/>
              </w:rPr>
              <w:tab/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</w:p>
          <w:p w:rsidR="00C02DE2" w:rsidRDefault="007551B3">
            <w:pPr>
              <w:pStyle w:val="TableParagraph"/>
              <w:ind w:left="7509"/>
              <w:rPr>
                <w:sz w:val="28"/>
              </w:rPr>
            </w:pPr>
            <w:r>
              <w:rPr>
                <w:sz w:val="28"/>
              </w:rPr>
              <w:t>платья,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соотношение 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точно, чем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предыдущих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02DE2" w:rsidRDefault="007551B3">
            <w:pPr>
              <w:pStyle w:val="TableParagraph"/>
              <w:spacing w:line="321" w:lineRule="exact"/>
              <w:ind w:left="7509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крупно,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лист.</w:t>
            </w:r>
          </w:p>
          <w:p w:rsidR="00C02DE2" w:rsidRDefault="007551B3">
            <w:pPr>
              <w:pStyle w:val="TableParagraph"/>
              <w:spacing w:line="322" w:lineRule="exact"/>
              <w:ind w:left="7509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закрашивания</w:t>
            </w:r>
          </w:p>
          <w:p w:rsidR="00C02DE2" w:rsidRDefault="007551B3">
            <w:pPr>
              <w:pStyle w:val="TableParagraph"/>
              <w:ind w:left="7509"/>
              <w:rPr>
                <w:sz w:val="28"/>
              </w:rPr>
            </w:pPr>
            <w:r>
              <w:rPr>
                <w:spacing w:val="-1"/>
                <w:sz w:val="28"/>
              </w:rPr>
              <w:t>рисунков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карандашами.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 и рисунки 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C02DE2" w:rsidRDefault="007551B3">
            <w:pPr>
              <w:pStyle w:val="TableParagraph"/>
              <w:ind w:left="7509"/>
              <w:rPr>
                <w:sz w:val="28"/>
              </w:rPr>
            </w:pPr>
            <w:r>
              <w:rPr>
                <w:sz w:val="28"/>
              </w:rPr>
              <w:t>сопоставляя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изображаемым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242" w:lineRule="auto"/>
              <w:ind w:right="1920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Блюдо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фруктами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ягодами»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(Коллективная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  <w:p w:rsidR="00C02DE2" w:rsidRDefault="007551B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Вариант.</w:t>
            </w:r>
          </w:p>
          <w:p w:rsidR="00C02DE2" w:rsidRDefault="007551B3">
            <w:pPr>
              <w:pStyle w:val="TableParagraph"/>
              <w:ind w:right="3663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ковер»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(Коллективная работа)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>Продолжать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отрабатывать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вырезывания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круглой и овальной формы. Учить делать ножницами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выемки</w:t>
            </w:r>
          </w:p>
          <w:p w:rsidR="00C02DE2" w:rsidRDefault="007551B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Закреплять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акку</w:t>
            </w:r>
            <w:r>
              <w:rPr>
                <w:sz w:val="28"/>
              </w:rPr>
              <w:t>ратного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наклеивания.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композиции.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32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росписью»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 xml:space="preserve">Познакомить детей с городецкой росписью. </w:t>
            </w:r>
            <w:proofErr w:type="gramStart"/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выделять ее яркий, нарядный колорит </w:t>
            </w:r>
            <w:r>
              <w:rPr>
                <w:sz w:val="28"/>
              </w:rPr>
              <w:t>(розовые, голубые,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сиреневые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цветы),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красивый цветок – розан, с боков его бутоны и листья),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оживки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белые).</w:t>
            </w:r>
            <w:proofErr w:type="gramEnd"/>
          </w:p>
          <w:p w:rsidR="00C02DE2" w:rsidRDefault="007551B3">
            <w:pPr>
              <w:pStyle w:val="TableParagraph"/>
              <w:ind w:right="347"/>
              <w:rPr>
                <w:sz w:val="28"/>
              </w:rPr>
            </w:pPr>
            <w:r>
              <w:rPr>
                <w:sz w:val="28"/>
              </w:rPr>
              <w:t>Учить рисовать эти элементы кистью.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прекрасного.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узор.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«Городецкая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роспись»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Развивать у детей эстетическое восприятие, чувство цвета,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ритма, композиции. Продолжать знакомить с городецкой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осписи.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составлении оттенков цвета (добавляя в белую краску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понемногу краску нужного цвета, чтобы получился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нужный оттенок).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242" w:lineRule="auto"/>
              <w:ind w:right="105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маленький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Мишутка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увидел,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мисочки все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съедено»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 xml:space="preserve">Учить детей создавать в лепке сказочный образ.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медвежонка,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относительную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величину,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другу.</w:t>
            </w:r>
          </w:p>
          <w:p w:rsidR="00C02DE2" w:rsidRDefault="007551B3">
            <w:pPr>
              <w:pStyle w:val="TableParagraph"/>
              <w:spacing w:line="322" w:lineRule="exact"/>
              <w:ind w:right="734"/>
              <w:rPr>
                <w:sz w:val="28"/>
              </w:rPr>
            </w:pPr>
            <w:r>
              <w:rPr>
                <w:sz w:val="28"/>
              </w:rPr>
              <w:t>Подводить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изображению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895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подвижную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„Медведь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пчелы“»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91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воображение. Развивать умение создавать сюжетные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Определенные содержанием игры. 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 приемах рисования, в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(сангина,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мелки).</w:t>
            </w:r>
          </w:p>
        </w:tc>
      </w:tr>
      <w:tr w:rsidR="00C02DE2">
        <w:trPr>
          <w:trHeight w:val="289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мишка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частей, правильно передавая их форму и относительную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вырезывать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круглой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овальной формы, аккуратно наклеивать изображение,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красиво </w:t>
            </w:r>
            <w:proofErr w:type="gramStart"/>
            <w:r>
              <w:rPr>
                <w:sz w:val="28"/>
              </w:rPr>
              <w:t>рас-полагать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бумаги.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  <w:tr w:rsidR="00C02DE2">
        <w:trPr>
          <w:trHeight w:val="193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«Козлик»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дымковской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игрушки)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Продолжать учить детей лепить фигуру по 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(дымковским)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мотивам;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раскатывания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столбика, сгибания его и разрезания стекой с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так лепятся ноги). Развивать 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7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</w:tbl>
    <w:p w:rsidR="00C02DE2" w:rsidRDefault="00C02DE2">
      <w:pPr>
        <w:spacing w:line="301" w:lineRule="exact"/>
        <w:jc w:val="center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2900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Рисование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дидактической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игры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„Что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принесла“»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 xml:space="preserve">Закреплять </w:t>
            </w:r>
            <w:r>
              <w:rPr>
                <w:sz w:val="28"/>
              </w:rPr>
              <w:t>образные представления о дарах осени.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грибы,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фрукты, передавая их форму, цвет,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дидактическую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игру.</w:t>
            </w:r>
          </w:p>
          <w:p w:rsidR="00C02DE2" w:rsidRDefault="007551B3">
            <w:pPr>
              <w:pStyle w:val="TableParagraph"/>
              <w:ind w:right="223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</w:tc>
      </w:tr>
      <w:tr w:rsidR="00C02DE2">
        <w:trPr>
          <w:trHeight w:val="3221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«Автобус,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украшенный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флажками,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улице»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изображать отдельные виды транспорта;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расположение. Учить </w:t>
            </w:r>
            <w:proofErr w:type="gramStart"/>
            <w:r>
              <w:rPr>
                <w:sz w:val="28"/>
              </w:rPr>
              <w:t>красиво</w:t>
            </w:r>
            <w:proofErr w:type="gramEnd"/>
            <w:r>
              <w:rPr>
                <w:sz w:val="28"/>
              </w:rPr>
              <w:t xml:space="preserve"> размещать изображение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листе, рисовать крупно. Закреплять умение 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закрашивать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</w:p>
          <w:p w:rsidR="00C02DE2" w:rsidRDefault="007551B3">
            <w:pPr>
              <w:pStyle w:val="TableParagraph"/>
              <w:ind w:right="870"/>
              <w:rPr>
                <w:sz w:val="28"/>
              </w:rPr>
            </w:pPr>
            <w:r>
              <w:rPr>
                <w:sz w:val="28"/>
              </w:rPr>
              <w:t>используя разный нажим на карандаш для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оттенков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Аппликация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«Троллейбус»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Учить детей передавать характерные особенности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троллейбуса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(закругление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вагона).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разрезать полоску на одинаковые прямоугольники-окна,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срезать углы, вырезывать колеса из квадратов,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характерными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деталями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(штанги).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«Сказочные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домики»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дома;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C02DE2" w:rsidRDefault="00C02DE2">
      <w:pPr>
        <w:spacing w:line="30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865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Вариант.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(поселке)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43"/>
              <w:rPr>
                <w:sz w:val="28"/>
              </w:rPr>
            </w:pPr>
            <w:proofErr w:type="gramStart"/>
            <w:r>
              <w:rPr>
                <w:sz w:val="28"/>
              </w:rPr>
              <w:t>рисунке</w:t>
            </w:r>
            <w:proofErr w:type="gramEnd"/>
            <w:r>
              <w:rPr>
                <w:sz w:val="28"/>
              </w:rPr>
              <w:t xml:space="preserve"> его форму, строение, части. Закреплять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выбирая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своему желанию. Упражнять в закрашивании 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разный нажим на карандаш для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оттенков цветов (при рисовании цветными карандашами).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 желание рассматривать свои 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их; стремление дополнять изображения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время).</w:t>
            </w:r>
          </w:p>
        </w:tc>
      </w:tr>
      <w:tr w:rsidR="00C02DE2">
        <w:trPr>
          <w:trHeight w:val="3542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3355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«Закладка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(«Городецкий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цветок»)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Обратить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нарядность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составные элементы; цвет, композицию, приемы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создания. Учить располагать </w:t>
            </w:r>
            <w:r>
              <w:rPr>
                <w:sz w:val="28"/>
              </w:rPr>
              <w:t>узор на полосе,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оттенки цветов при рисовании гуашью.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 вкус, чувство ритма. Вызывать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вещь.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«Вылепи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игрушку»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Учить детей создавать в лепке образ любимой </w:t>
            </w:r>
            <w:r>
              <w:rPr>
                <w:sz w:val="28"/>
              </w:rPr>
              <w:t>игрушки.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Закреплять разнообразные приемы лепки ладошками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 (рисовать несколько персонажей сказки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 обстановке). Развивать воображение,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:rsidR="00C02DE2" w:rsidRDefault="007551B3">
            <w:pPr>
              <w:pStyle w:val="TableParagraph"/>
              <w:ind w:right="661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оценку,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</w:tr>
      <w:tr w:rsidR="00C02DE2">
        <w:trPr>
          <w:trHeight w:val="354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:rsidR="00C02DE2" w:rsidRDefault="007551B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«Грузовая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машина»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Учить детей изображать предметы, состоящие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круглой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(кабина и мотор – прямоугольной формы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срезанным углом), правильно </w:t>
            </w:r>
            <w:r>
              <w:rPr>
                <w:sz w:val="28"/>
              </w:rPr>
              <w:t>располагать части при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вертикальных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горизонтальных линий, правильного закрашивания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выходя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 контура).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660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«Дома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улице»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(Коллективная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ind w:right="614"/>
              <w:rPr>
                <w:sz w:val="28"/>
              </w:rPr>
            </w:pPr>
            <w:r>
              <w:rPr>
                <w:sz w:val="28"/>
              </w:rPr>
              <w:t>Учить детей передавать в аппликации образ сельской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(городской)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улицы.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низкий,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маленький.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Упражнять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приемах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вырезывания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косой.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ножницами,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кисточкой, клеем. Воспитывать навыки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удовольствие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картины.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25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«Роспись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олешка»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расписывать объемные изделия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узоров.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 узора, их расположение. Развивать 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восприятие. 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</w:p>
          <w:p w:rsidR="00C02DE2" w:rsidRDefault="007551B3">
            <w:pPr>
              <w:pStyle w:val="TableParagraph"/>
              <w:ind w:right="873"/>
              <w:rPr>
                <w:sz w:val="28"/>
              </w:rPr>
            </w:pPr>
            <w:r>
              <w:rPr>
                <w:spacing w:val="-1"/>
                <w:sz w:val="28"/>
              </w:rPr>
              <w:t>Продолжать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C02DE2">
        <w:trPr>
          <w:trHeight w:val="289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441"/>
              <w:rPr>
                <w:sz w:val="28"/>
              </w:rPr>
            </w:pPr>
            <w:r>
              <w:rPr>
                <w:sz w:val="28"/>
              </w:rPr>
              <w:t xml:space="preserve">Развивать </w:t>
            </w:r>
            <w:r>
              <w:rPr>
                <w:sz w:val="28"/>
              </w:rPr>
              <w:t>умение детей задумывать содержание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замысел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Развивать творчество, образные представления.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 формировать умение рассматривать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</w:t>
            </w:r>
            <w:r>
              <w:rPr>
                <w:sz w:val="28"/>
              </w:rPr>
              <w:t>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«Машины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едут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улице»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(Коллективная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передавать форму и взаимное 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z w:val="28"/>
              </w:rPr>
              <w:t>,</w:t>
            </w:r>
          </w:p>
          <w:p w:rsidR="00C02DE2" w:rsidRDefault="007551B3">
            <w:pPr>
              <w:pStyle w:val="TableParagraph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кругу; приемы аккуратного наклеивания.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умение создавать коллективную </w:t>
            </w:r>
            <w:r>
              <w:rPr>
                <w:sz w:val="28"/>
              </w:rPr>
              <w:t>композицию. 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C02DE2" w:rsidRDefault="007551B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7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C02DE2" w:rsidRDefault="00C02DE2">
      <w:pPr>
        <w:spacing w:line="301" w:lineRule="exact"/>
        <w:jc w:val="center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«Зима»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Учить детей передавать в рисунке картину зимы в поле,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поселке.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деревья. Учить рисовать, сочетая в рисунке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 цветные восковые мелки, сангину и белила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(гуашь). Развивать образное восприятие, 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</w:tc>
      </w:tr>
      <w:tr w:rsidR="00C02DE2">
        <w:trPr>
          <w:trHeight w:val="2900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«Большие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33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(расположение близких и дальних деревьев ниже и 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листу). </w:t>
            </w:r>
            <w:proofErr w:type="gramStart"/>
            <w:r>
              <w:rPr>
                <w:sz w:val="28"/>
              </w:rPr>
              <w:t>Учить передавать различие по высоте старых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 деревьев, их окраску и характерное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ели темнее,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моло</w:t>
            </w:r>
            <w:r>
              <w:rPr>
                <w:sz w:val="28"/>
              </w:rPr>
              <w:t>дые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светлее).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  <w:tr w:rsidR="00C02DE2">
        <w:trPr>
          <w:trHeight w:val="225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«Котенок»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лепке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лепить фигурку животного по частям,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приемы: раскатывание глины между ладонями,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оттягивание мелких деталей, соединение частей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прижимания и сглаживания мест соединения.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лепке позу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котенка.</w:t>
            </w:r>
          </w:p>
        </w:tc>
      </w:tr>
      <w:tr w:rsidR="00C02DE2">
        <w:trPr>
          <w:trHeight w:val="325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6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красные»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743"/>
              <w:rPr>
                <w:sz w:val="28"/>
              </w:rPr>
            </w:pPr>
            <w:r>
              <w:rPr>
                <w:sz w:val="28"/>
              </w:rPr>
              <w:t>Учить детей передавать в рисунке поэтический образ,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подбирать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соответствующую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цветовую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гамму,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красиво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акварелью,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02DE2" w:rsidRDefault="00C02DE2">
      <w:pPr>
        <w:spacing w:line="314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040"/>
              <w:rPr>
                <w:sz w:val="28"/>
              </w:rPr>
            </w:pPr>
            <w:r>
              <w:rPr>
                <w:sz w:val="28"/>
              </w:rPr>
              <w:t>красками.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образное,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образные представления.</w:t>
            </w:r>
          </w:p>
        </w:tc>
      </w:tr>
      <w:tr w:rsidR="00C02DE2">
        <w:trPr>
          <w:trHeight w:val="2251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рисование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«Городецкая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расписывать шаблон по мотивам городецкой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композиционное расположение, колорит.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маленький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бокальчики»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Учить вырезывать симметричные предметы из 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сложенной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вдвое,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срезая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расширяющуюся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книзу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полоску.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Закреплять умение аккуратно наклеивать. Вызывать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 дополнять композицию соответствующими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деталями.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160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намечать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размер и цвет бумаги, краски, карандаши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 материалы. Развивать умение выделять интересные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 выбор.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«Снежинка»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розеты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 в соответствии с данной формой; придумывать 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 по желанию. Закреплять умение рисовать концом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кисти.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самостоятельность.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тонкого,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изящного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</w:tc>
      </w:tr>
      <w:tr w:rsidR="00C02DE2">
        <w:trPr>
          <w:trHeight w:val="160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«Девочка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шубке»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одежды, 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пропорции.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частей, сглаживания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</w:t>
            </w:r>
            <w:proofErr w:type="gramStart"/>
            <w:r>
              <w:rPr>
                <w:sz w:val="28"/>
              </w:rPr>
              <w:t>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</w:t>
            </w:r>
            <w:proofErr w:type="gramEnd"/>
            <w:r>
              <w:rPr>
                <w:sz w:val="28"/>
              </w:rPr>
              <w:t>епления.</w:t>
            </w:r>
          </w:p>
        </w:tc>
      </w:tr>
      <w:tr w:rsidR="00C02DE2">
        <w:trPr>
          <w:trHeight w:val="318"/>
        </w:trPr>
        <w:tc>
          <w:tcPr>
            <w:tcW w:w="14798" w:type="dxa"/>
            <w:gridSpan w:val="2"/>
            <w:tcBorders>
              <w:bottom w:val="single" w:sz="6" w:space="0" w:color="000000"/>
            </w:tcBorders>
          </w:tcPr>
          <w:p w:rsidR="00C02DE2" w:rsidRDefault="007551B3">
            <w:pPr>
              <w:pStyle w:val="TableParagraph"/>
              <w:spacing w:line="299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897"/>
        </w:trPr>
        <w:tc>
          <w:tcPr>
            <w:tcW w:w="7394" w:type="dxa"/>
            <w:tcBorders>
              <w:top w:val="single" w:sz="6" w:space="0" w:color="000000"/>
            </w:tcBorders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елка»</w:t>
            </w:r>
          </w:p>
        </w:tc>
        <w:tc>
          <w:tcPr>
            <w:tcW w:w="7404" w:type="dxa"/>
            <w:tcBorders>
              <w:top w:val="single" w:sz="6" w:space="0" w:color="000000"/>
            </w:tcBorders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новогоднего праздника, создавать образ нарядной елки.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палитре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</w:p>
          <w:p w:rsidR="00C02DE2" w:rsidRDefault="007551B3">
            <w:pPr>
              <w:pStyle w:val="TableParagraph"/>
              <w:spacing w:before="4"/>
              <w:ind w:right="190"/>
              <w:rPr>
                <w:sz w:val="28"/>
              </w:rPr>
            </w:pPr>
            <w:r>
              <w:rPr>
                <w:sz w:val="28"/>
              </w:rPr>
              <w:t>восприятие, эстетические чувства (ритма, цвета), 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  <w:tr w:rsidR="00C02DE2">
        <w:trPr>
          <w:trHeight w:val="3865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3359"/>
              <w:rPr>
                <w:sz w:val="28"/>
              </w:rPr>
            </w:pPr>
            <w:r>
              <w:rPr>
                <w:spacing w:val="-1"/>
                <w:sz w:val="28"/>
              </w:rPr>
              <w:t>Рисование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«Усаты</w:t>
            </w:r>
            <w:proofErr w:type="gramStart"/>
            <w:r>
              <w:rPr>
                <w:spacing w:val="-1"/>
                <w:sz w:val="28"/>
              </w:rPr>
              <w:t>й-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полосатый»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739"/>
              <w:rPr>
                <w:sz w:val="28"/>
              </w:rPr>
            </w:pPr>
            <w:r>
              <w:rPr>
                <w:sz w:val="28"/>
              </w:rPr>
              <w:t>Учить детей передавать в рисунке образ котенка.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 умение изображать животных,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 рисования кистью</w:t>
            </w:r>
            <w:r>
              <w:rPr>
                <w:sz w:val="28"/>
              </w:rPr>
              <w:t xml:space="preserve"> и красками (или цветными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восковыми мелками). Развивать образное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видеть разнообразие изображений,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Аппликация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«Новогодняя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поздравительная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открытка»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подбирая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изображение.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вырезывать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сложенной гармошкой, а симметричные – из 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вдвое.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вырезывания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наклеивания.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75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32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понравилось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новогоднем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празднике»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отражать впечатления от 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праздника; рисовать один, </w:t>
            </w:r>
            <w:proofErr w:type="gramStart"/>
            <w:r>
              <w:rPr>
                <w:sz w:val="28"/>
              </w:rPr>
              <w:t xml:space="preserve">два и </w:t>
            </w:r>
            <w:r>
              <w:rPr>
                <w:sz w:val="28"/>
              </w:rPr>
              <w:t>более предметов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02DE2" w:rsidRDefault="007551B3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красиво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участке»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несложный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рисовать фигуру человека, передавать форму,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 и расположение частей, простые движения рук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ног. Упражнять в рисовании и закрашивании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карандашами (цветными мелками).</w:t>
            </w:r>
          </w:p>
        </w:tc>
      </w:tr>
    </w:tbl>
    <w:p w:rsidR="00C02DE2" w:rsidRDefault="00C02DE2">
      <w:pPr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2900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Лепка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«Снегурочка»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передавать в лепке образ Снегурочки.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Закреплять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лепки (раскатывание, оттягивание, сглаживание ме</w:t>
            </w:r>
            <w:proofErr w:type="gramStart"/>
            <w:r>
              <w:rPr>
                <w:sz w:val="28"/>
              </w:rPr>
              <w:t>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</w:t>
            </w:r>
            <w:proofErr w:type="gramEnd"/>
            <w:r>
              <w:rPr>
                <w:sz w:val="28"/>
              </w:rPr>
              <w:t xml:space="preserve">епления и </w:t>
            </w:r>
            <w:r>
              <w:rPr>
                <w:sz w:val="28"/>
              </w:rPr>
              <w:t>всей фигуры). Воспитывать 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доводить начатое дело до конца. Учить оценивать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«Городецкая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роспись»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Продолжать знакомить детей с городецкой росписью.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Развивать </w:t>
            </w:r>
            <w:r>
              <w:rPr>
                <w:sz w:val="28"/>
              </w:rPr>
              <w:t>художественный вкус. Учить 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росписи,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«Машины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(села)»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изображать разные автомобили,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 машины. Развивать творчество.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Закреплять умение </w:t>
            </w:r>
            <w:r>
              <w:rPr>
                <w:sz w:val="28"/>
              </w:rPr>
              <w:t>рисовать предметы и их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прямолинейной формы, передавать пропорции 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закрашивании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карандашами.</w:t>
            </w: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3315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«Петрушка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елке»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(Коллективная работа)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вырезывать части овальной формы. 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вырезывании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сложенной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вдвое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(рукава,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штаны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Петрушки).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вырезывать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мелкие</w:t>
            </w:r>
            <w:proofErr w:type="gramEnd"/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2256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(шапка,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пуговицы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наклеивать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большой лист.</w:t>
            </w:r>
          </w:p>
          <w:p w:rsidR="00C02DE2" w:rsidRDefault="007551B3">
            <w:pPr>
              <w:pStyle w:val="TableParagraph"/>
              <w:ind w:right="790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подвижную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„Охотники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зайцы“»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Развивать образные представления детей.</w:t>
            </w:r>
            <w:r>
              <w:rPr>
                <w:sz w:val="28"/>
              </w:rPr>
              <w:t xml:space="preserve">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Упражнять в рисовании разными,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выбранными материалами. Развивать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C02DE2">
        <w:trPr>
          <w:trHeight w:val="289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«Нарисуй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92"/>
              <w:rPr>
                <w:sz w:val="28"/>
              </w:rPr>
            </w:pPr>
            <w:r>
              <w:rPr>
                <w:spacing w:val="-1"/>
                <w:sz w:val="28"/>
              </w:rPr>
              <w:t>Продолжать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Учить </w:t>
            </w:r>
            <w:proofErr w:type="gramStart"/>
            <w:r>
              <w:rPr>
                <w:sz w:val="28"/>
              </w:rPr>
              <w:t>выразительно</w:t>
            </w:r>
            <w:proofErr w:type="gramEnd"/>
            <w:r>
              <w:rPr>
                <w:sz w:val="28"/>
              </w:rPr>
              <w:t xml:space="preserve"> передавать в рисунке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животных; выбирать материал для рисования по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C02DE2" w:rsidRDefault="007551B3">
            <w:pPr>
              <w:pStyle w:val="TableParagraph"/>
              <w:ind w:right="63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 технические навыки и умения в рисо</w:t>
            </w:r>
            <w:r>
              <w:rPr>
                <w:sz w:val="28"/>
              </w:rPr>
              <w:t>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товарищей.</w:t>
            </w: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«Зайчик»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величину частей.</w:t>
            </w:r>
          </w:p>
          <w:p w:rsidR="00C02DE2" w:rsidRDefault="007551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лепки.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отмечать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75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32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«Красивое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развесистое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зимой»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красивое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листе).</w:t>
            </w:r>
          </w:p>
          <w:p w:rsidR="00C02DE2" w:rsidRDefault="007551B3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Закреплять умение использовать разный нажим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(мелок,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сангина,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карандаш)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 более светлых и более темных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</w:p>
        </w:tc>
      </w:tr>
      <w:tr w:rsidR="00C02DE2">
        <w:trPr>
          <w:trHeight w:val="289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хохломской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росписи»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795"/>
              <w:jc w:val="both"/>
              <w:rPr>
                <w:sz w:val="28"/>
              </w:rPr>
            </w:pPr>
            <w:r>
              <w:rPr>
                <w:sz w:val="28"/>
              </w:rPr>
              <w:t>Учить рисовать волнистые линии, короткие завитки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травинки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слитным,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плавным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тонких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кисти.</w:t>
            </w:r>
          </w:p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чередовать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ягоды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полосе.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композиции;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передавать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колорит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хохломской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«Матрос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сигнальными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флажками»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78"/>
              <w:rPr>
                <w:sz w:val="28"/>
              </w:rPr>
            </w:pPr>
            <w:r>
              <w:rPr>
                <w:sz w:val="28"/>
              </w:rPr>
              <w:t>Упражнять детей в изображении человека; в вырезывании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костюма, рук, ног, головы. Учить передавать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внизу,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вверху,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внизу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</w:p>
          <w:p w:rsidR="00C02DE2" w:rsidRDefault="007551B3">
            <w:pPr>
              <w:pStyle w:val="TableParagraph"/>
              <w:spacing w:line="322" w:lineRule="exact"/>
              <w:ind w:right="1075"/>
              <w:rPr>
                <w:sz w:val="28"/>
              </w:rPr>
            </w:pPr>
            <w:r>
              <w:rPr>
                <w:sz w:val="28"/>
              </w:rPr>
              <w:t>Закреплять умение вырезывать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вдвое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(брюки),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красиво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располагать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«Солдат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568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позы, оружия.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закрашивания изображения. Воспитывать интерес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 к Российской армии.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«Деревья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инее»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Развивать эстетическое восприятие. Закреплять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передавать в рисунке красоту природы. </w:t>
            </w:r>
            <w:r>
              <w:rPr>
                <w:sz w:val="28"/>
              </w:rPr>
              <w:t>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сангиной,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гуашью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концом). Вызывать эстетические чувства,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изображениями.</w:t>
            </w:r>
          </w:p>
        </w:tc>
      </w:tr>
      <w:tr w:rsidR="00C02DE2">
        <w:trPr>
          <w:trHeight w:val="289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«Щенок»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Вариант.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«Собака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щенком»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Учить детей изображать </w:t>
            </w:r>
            <w:r>
              <w:rPr>
                <w:sz w:val="28"/>
              </w:rPr>
              <w:t>собак, щенят, передавая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(тело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овальное,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круглая,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морда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вытянутая, короткие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толстые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хвост).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лепки: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раскатывание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ладонями,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оттягивание, соединение частей приемом прижимания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сглаживания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</w:t>
            </w:r>
            <w:proofErr w:type="gramStart"/>
            <w:r>
              <w:rPr>
                <w:sz w:val="28"/>
              </w:rPr>
              <w:t>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скр</w:t>
            </w:r>
            <w:proofErr w:type="gramEnd"/>
            <w:r>
              <w:rPr>
                <w:sz w:val="28"/>
              </w:rPr>
              <w:t>епления.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украшенными</w:t>
            </w:r>
          </w:p>
        </w:tc>
      </w:tr>
    </w:tbl>
    <w:p w:rsidR="00C02DE2" w:rsidRDefault="00C02DE2">
      <w:pPr>
        <w:spacing w:line="30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48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«Золотая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хохлома»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хохломской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росписью.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(он компонуется на волнистом стебле, вокруг завитка),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называть его элементы: </w:t>
            </w:r>
            <w:r>
              <w:rPr>
                <w:sz w:val="28"/>
              </w:rPr>
              <w:t>травка, завитки, 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ягоды,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листья;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proofErr w:type="gramEnd"/>
          </w:p>
          <w:p w:rsidR="00C02DE2" w:rsidRDefault="007551B3">
            <w:pPr>
              <w:pStyle w:val="TableParagraph"/>
              <w:ind w:right="461"/>
              <w:rPr>
                <w:sz w:val="28"/>
              </w:rPr>
            </w:pPr>
            <w:proofErr w:type="gramStart"/>
            <w:r>
              <w:rPr>
                <w:sz w:val="28"/>
              </w:rPr>
              <w:t>ритмичное расположение; определять колорит хохломы: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черный,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коричневый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оранжевые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ягоды; зеленая, желтая, черная (в зависимости от фона)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травка.</w:t>
            </w:r>
            <w:proofErr w:type="gramEnd"/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приемах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(всем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ворсом, концом). Развивать умение любоваться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узорами.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«Пограничник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собакой»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Упражнять детей в изображении человека </w:t>
            </w:r>
            <w:r>
              <w:rPr>
                <w:sz w:val="28"/>
              </w:rPr>
              <w:t>и животного,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 характерных особенностей (одежда, поза),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удачно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располагать изображение на листе. Закреплять 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 и закрашивания рисунков карандашами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(цветными восковыми мелками).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Апплик</w:t>
            </w:r>
            <w:r>
              <w:rPr>
                <w:spacing w:val="-1"/>
                <w:sz w:val="28"/>
              </w:rPr>
              <w:t>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«Пароход»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353"/>
              <w:rPr>
                <w:sz w:val="28"/>
              </w:rPr>
            </w:pPr>
            <w:proofErr w:type="gramStart"/>
            <w:r>
              <w:rPr>
                <w:sz w:val="28"/>
              </w:rPr>
              <w:t>Учить детей создавать образную картину, применяя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 ранее навыки: срезание углов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прямоугольников, вырезывание других частей корабля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разнообразной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(круглой,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др.). Упражнять в вырезывании одинаковых </w:t>
            </w:r>
            <w:r>
              <w:rPr>
                <w:sz w:val="28"/>
              </w:rPr>
              <w:t>частей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гармошкой.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красиво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969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располагать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386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поросят»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Учить детей рисовать картинку по сказке, 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(цветные карандаши, сангину), разные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 линий, закрашивания рисунка.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</w:p>
          <w:p w:rsidR="00C02DE2" w:rsidRDefault="007551B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сангиной.</w:t>
            </w:r>
          </w:p>
          <w:p w:rsidR="00C02DE2" w:rsidRDefault="007551B3">
            <w:pPr>
              <w:pStyle w:val="TableParagraph"/>
              <w:ind w:right="892"/>
              <w:rPr>
                <w:sz w:val="28"/>
              </w:rPr>
            </w:pPr>
            <w:r>
              <w:rPr>
                <w:sz w:val="28"/>
              </w:rPr>
              <w:t xml:space="preserve">Развивать эстетическое восприятие, </w:t>
            </w:r>
            <w:r>
              <w:rPr>
                <w:sz w:val="28"/>
              </w:rPr>
              <w:t>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придумывать сюжет. Формировать умение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</w:p>
        </w:tc>
      </w:tr>
      <w:tr w:rsidR="00C02DE2">
        <w:trPr>
          <w:trHeight w:val="3542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«Нарисуй,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саду»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задумывать содержание рисунка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полученных </w:t>
            </w:r>
            <w:r>
              <w:rPr>
                <w:sz w:val="28"/>
              </w:rPr>
              <w:t>впечатлений, подбирать материалы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содержанием изображения.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фантазию, </w:t>
            </w:r>
            <w:proofErr w:type="gramStart"/>
            <w:r>
              <w:rPr>
                <w:sz w:val="28"/>
              </w:rPr>
              <w:t>детском</w:t>
            </w:r>
            <w:proofErr w:type="gramEnd"/>
            <w:r>
              <w:rPr>
                <w:sz w:val="28"/>
              </w:rPr>
              <w:t xml:space="preserve"> творческую активность.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суждения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</w:tc>
      </w:tr>
      <w:tr w:rsidR="00C02DE2">
        <w:trPr>
          <w:trHeight w:val="64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задумывать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замысел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конца,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ind w:right="372"/>
              <w:rPr>
                <w:sz w:val="28"/>
              </w:rPr>
            </w:pPr>
            <w:r>
              <w:rPr>
                <w:sz w:val="28"/>
              </w:rPr>
              <w:t>используя разнообразные приемы лепки. Вызывать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желание дополнять созданное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деталями,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7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89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зарядку»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Учить детей определять и передавать относительную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тела, 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изменение положения рук во время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закрашивания изображений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карандашами.</w:t>
            </w:r>
          </w:p>
          <w:p w:rsidR="00C02DE2" w:rsidRDefault="007551B3">
            <w:pPr>
              <w:pStyle w:val="TableParagraph"/>
              <w:spacing w:line="244" w:lineRule="auto"/>
              <w:rPr>
                <w:sz w:val="28"/>
              </w:rPr>
            </w:pPr>
            <w:r>
              <w:rPr>
                <w:sz w:val="28"/>
              </w:rPr>
              <w:t>Развивать самостоятельность, творчество,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</w:tc>
      </w:tr>
      <w:tr w:rsidR="00C02DE2">
        <w:trPr>
          <w:trHeight w:val="160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«Картинка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Марта»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Вызвать у детей </w:t>
            </w:r>
            <w:r>
              <w:rPr>
                <w:sz w:val="28"/>
              </w:rPr>
              <w:t>желание нарисовать красивую картинку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взрослого и ребенка, передавать простейшие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удачно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приятное.</w:t>
            </w:r>
          </w:p>
        </w:tc>
      </w:tr>
      <w:tr w:rsidR="00C02DE2">
        <w:trPr>
          <w:trHeight w:val="257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</w:t>
            </w:r>
            <w:r>
              <w:rPr>
                <w:sz w:val="28"/>
              </w:rPr>
              <w:t>пликация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«Сказочная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птица»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 умение детей вырезать части предмета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и составлять из них изображение. Учить 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 Закреплять умение вырезать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 из</w:t>
            </w:r>
            <w:r>
              <w:rPr>
                <w:sz w:val="28"/>
              </w:rPr>
              <w:t xml:space="preserve"> бумаги, сложенной вдвое (хвосты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конфигурации). Развивать воображение, 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красивые работы,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</w:tbl>
    <w:p w:rsidR="00C02DE2" w:rsidRDefault="00C02DE2">
      <w:pPr>
        <w:spacing w:line="301" w:lineRule="exact"/>
        <w:jc w:val="center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96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Рисование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«Роспись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кувшинчиков»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глиняные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гамму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росписи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керамики.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</w:p>
        </w:tc>
      </w:tr>
      <w:tr w:rsidR="00C02DE2">
        <w:trPr>
          <w:trHeight w:val="1930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аппликации).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«Красивые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303"/>
              <w:rPr>
                <w:sz w:val="28"/>
              </w:rPr>
            </w:pPr>
            <w:r>
              <w:rPr>
                <w:sz w:val="28"/>
              </w:rPr>
              <w:t>Развивать эстетическое восприятие, 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представления, воображение и </w:t>
            </w:r>
            <w:r>
              <w:rPr>
                <w:sz w:val="28"/>
              </w:rPr>
              <w:t>творчество,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усвоенные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красоты, созданной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C02DE2">
        <w:trPr>
          <w:trHeight w:val="193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«Кувшинчик»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Учить детей </w:t>
            </w:r>
            <w:r>
              <w:rPr>
                <w:sz w:val="28"/>
              </w:rPr>
              <w:t>создавать изображение посуды (кувшин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высоким горлышком) из целого куска глины (пластилина)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ленточным способом. Учить сглаживать поверхность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пальцами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лепке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смачивать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пальцы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воде).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заботливое,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</w:t>
            </w:r>
            <w:r>
              <w:rPr>
                <w:sz w:val="28"/>
              </w:rPr>
              <w:t>ме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1929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зайчика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избушка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лубяная,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ледяная»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 сказке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«Лиса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заяц»)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Продолжать развивать образные представления,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воображение. Формировать умения передавать в рисунке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 Закреплять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C02DE2" w:rsidRDefault="007551B3">
            <w:pPr>
              <w:pStyle w:val="TableParagraph"/>
              <w:spacing w:line="322" w:lineRule="exact"/>
              <w:ind w:right="1009"/>
              <w:rPr>
                <w:sz w:val="28"/>
              </w:rPr>
            </w:pPr>
            <w:r>
              <w:rPr>
                <w:sz w:val="28"/>
              </w:rPr>
              <w:t>рисования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(красками,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сангиной,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карандашом).</w:t>
            </w:r>
          </w:p>
        </w:tc>
      </w:tr>
      <w:tr w:rsidR="00C02DE2">
        <w:trPr>
          <w:trHeight w:val="225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</w:p>
          <w:p w:rsidR="00C02DE2" w:rsidRDefault="007551B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воображение детей. Учить задумывать содержание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вспоминая, что интересного они видели, о чем 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читали, рассказывали. Учить доводить начатое дело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конца. Упражнять в рисовании цветными восковыми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мелками,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сангиной,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карандашом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красивым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</w:t>
            </w:r>
            <w:r>
              <w:rPr>
                <w:sz w:val="28"/>
              </w:rPr>
              <w:t>зным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</w:p>
        </w:tc>
      </w:tr>
    </w:tbl>
    <w:p w:rsidR="00C02DE2" w:rsidRDefault="00C02DE2">
      <w:pPr>
        <w:spacing w:line="313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понравилось.</w:t>
            </w:r>
          </w:p>
        </w:tc>
      </w:tr>
      <w:tr w:rsidR="00C02DE2">
        <w:trPr>
          <w:trHeight w:val="161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«Вырежи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наклей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игрушку»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задумывать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аппликации. Закреплять усвоенные ранее 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вырезывания. </w:t>
            </w:r>
            <w:r>
              <w:rPr>
                <w:sz w:val="28"/>
              </w:rPr>
              <w:t>Учить выбирать наиболее интересные,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работы,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57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гжельской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Познакомить детей с искусством гжельской росписи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сине-голубой гамме. Развивать умение выделять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  <w:p w:rsidR="00C02DE2" w:rsidRDefault="007551B3">
            <w:pPr>
              <w:pStyle w:val="TableParagraph"/>
              <w:spacing w:line="242" w:lineRule="auto"/>
              <w:ind w:right="932"/>
              <w:rPr>
                <w:sz w:val="28"/>
              </w:rPr>
            </w:pPr>
            <w:r>
              <w:rPr>
                <w:sz w:val="28"/>
              </w:rPr>
              <w:t>Воспитывать интерес к народному декоративному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искусству. Закреплять умение рисовать акварелью.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оложительный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прекрасное</w:t>
            </w:r>
          </w:p>
        </w:tc>
      </w:tr>
      <w:tr w:rsidR="00C02DE2">
        <w:trPr>
          <w:trHeight w:val="225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Нарисуй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узор»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Учить 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задумывать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росписи (хохломской, дымковской, городецкой),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колорит,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узор, </w:t>
            </w:r>
            <w:r>
              <w:rPr>
                <w:sz w:val="28"/>
              </w:rPr>
              <w:t>подбирать нужный формат бумаги.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Воспитывать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мастерам</w:t>
            </w:r>
          </w:p>
        </w:tc>
      </w:tr>
      <w:tr w:rsidR="00C02DE2">
        <w:trPr>
          <w:trHeight w:val="225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Лепка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кормушке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(воробьи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голуби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End"/>
          </w:p>
          <w:p w:rsidR="00C02DE2" w:rsidRDefault="007551B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грачи)»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C02DE2" w:rsidRDefault="007551B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разнообразные свойства птиц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птицу по частям; передавать форму и относительную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величину туловища и головы, различие в величине 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крыльев,</w:t>
            </w:r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хвоста.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лепки,</w:t>
            </w:r>
          </w:p>
        </w:tc>
      </w:tr>
    </w:tbl>
    <w:p w:rsidR="00C02DE2" w:rsidRDefault="00C02DE2">
      <w:pPr>
        <w:spacing w:line="313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радоваться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созданным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изображениям.</w:t>
            </w:r>
          </w:p>
        </w:tc>
      </w:tr>
      <w:tr w:rsidR="00C02DE2">
        <w:trPr>
          <w:trHeight w:val="325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6" w:lineRule="exact"/>
              <w:ind w:left="4384" w:right="437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900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почтальон»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 в изображении человека. Учить передавать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(пропорции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 особенности одежды, детали).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рисовать простым карандашом с последующи</w:t>
            </w:r>
            <w:r>
              <w:rPr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закрашиванием цветными карандашами. Отрабатывать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аккуратного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закрашивания. Развивать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C02DE2" w:rsidRDefault="007551B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(папой)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домой»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 xml:space="preserve">Вызвать у детей желание передать в рисунке </w:t>
            </w:r>
            <w:r>
              <w:rPr>
                <w:sz w:val="28"/>
              </w:rPr>
              <w:t>радость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 передавать различие в величине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 и ребенка. Закреплять умение сначала 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прорисовывать простым карандашом основные части,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 закрашивать, используя разные п</w:t>
            </w:r>
            <w:r>
              <w:rPr>
                <w:sz w:val="28"/>
              </w:rPr>
              <w:t>риемы, выбранным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созданного</w:t>
            </w:r>
            <w:proofErr w:type="gramEnd"/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</w:p>
        </w:tc>
      </w:tr>
      <w:tr w:rsidR="00C02DE2">
        <w:trPr>
          <w:trHeight w:val="161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кукла»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Закреплять умение детей создавать в аппликации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куклы, передавая форму и пропорции частей.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вырезывать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платье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сложен-ной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вдвое.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аккуратном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вырезывании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наклеивании.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«Роспись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петуха»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вылепленную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игрушку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02DE2" w:rsidRDefault="007551B3">
            <w:pPr>
              <w:pStyle w:val="TableParagraph"/>
              <w:spacing w:line="322" w:lineRule="exact"/>
              <w:ind w:right="292"/>
              <w:rPr>
                <w:sz w:val="28"/>
              </w:rPr>
            </w:pPr>
            <w:r>
              <w:rPr>
                <w:spacing w:val="-1"/>
                <w:sz w:val="28"/>
              </w:rPr>
              <w:t>мотивам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дымковского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народного)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эстетические чувства (ритма,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proofErr w:type="gramEnd"/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613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композиции), эстетическое восприятие.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 Воспитывать уважение к труду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мастеров. Вызывать положительный 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восхищения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</w:t>
            </w:r>
            <w:r>
              <w:rPr>
                <w:sz w:val="28"/>
              </w:rPr>
              <w:t>ниями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народных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мастеров.</w:t>
            </w:r>
          </w:p>
        </w:tc>
      </w:tr>
      <w:tr w:rsidR="00C02DE2">
        <w:trPr>
          <w:trHeight w:val="1607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«Гжельские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узоры»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011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гжельской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росписью.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 эстетическое восприятие, чувство 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 цвета. Формировать умение 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гжельской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</w:tc>
      </w:tr>
      <w:tr w:rsidR="00C02DE2">
        <w:trPr>
          <w:trHeight w:val="2578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898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«Петух»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дымковской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игрушки)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Учить детей передавать в лепке характерное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фигуры; самостоятельно решать, как лепить петуха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целого куска глины, какие части можно </w:t>
            </w:r>
            <w:r>
              <w:rPr>
                <w:sz w:val="28"/>
              </w:rPr>
              <w:t>присоединить.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 умение пользоваться стекой, сглаживать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 фигуры. Развивать эстетическое восприятие,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образные представления. Вызывать положительный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отклик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изображения.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578"/>
        </w:trPr>
        <w:tc>
          <w:tcPr>
            <w:tcW w:w="7394" w:type="dxa"/>
          </w:tcPr>
          <w:p w:rsidR="00C02DE2" w:rsidRDefault="007551B3">
            <w:pPr>
              <w:pStyle w:val="TableParagraph"/>
              <w:ind w:right="706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«Красивые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цветы»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искусства)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Закреплять представления и знания детей о разных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декоративноприкладного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(городецкая,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гжельская роспись и др.). Учить задумывать красивый,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необычный цветок. </w:t>
            </w:r>
            <w:r>
              <w:rPr>
                <w:sz w:val="28"/>
              </w:rPr>
              <w:t>Закреплять умение передавать цвета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оттенки (смешивая краски разных цветов с белилами,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разный нажим карандаша).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рисования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</w:tc>
      </w:tr>
      <w:tr w:rsidR="00C02DE2">
        <w:trPr>
          <w:trHeight w:val="64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танцуют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Отрабатывать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добиваться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613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(хорошо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разнообразие;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нарядные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платья пляшущих). Закреплять приемы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карандашами, умение использовать при закрашивании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нажим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«Поезд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вырезывать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C02DE2" w:rsidRDefault="007551B3">
            <w:pPr>
              <w:pStyle w:val="TableParagraph"/>
              <w:spacing w:line="322" w:lineRule="exact"/>
              <w:ind w:right="1431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(закругленные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вырезы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«Спасская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башня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Кремля»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 Закреплять способы соизмерения сторон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 и разных частей. Развивать глазомер,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зрительнодвигательные</w:t>
            </w:r>
            <w:proofErr w:type="spellEnd"/>
            <w:r>
              <w:rPr>
                <w:sz w:val="28"/>
              </w:rPr>
              <w:t xml:space="preserve"> координации. 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карандашного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наброска.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«Белочка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грызет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орешки»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558"/>
              <w:rPr>
                <w:sz w:val="28"/>
              </w:rPr>
            </w:pPr>
            <w:r>
              <w:rPr>
                <w:sz w:val="28"/>
              </w:rPr>
              <w:t>Закреплять умение детей лепить зверька, передавая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характерные особенности </w:t>
            </w:r>
            <w:r>
              <w:rPr>
                <w:sz w:val="28"/>
              </w:rPr>
              <w:t>(маленькое тело, заостренная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мордочка, острые ушки), позу (белочка сидит на задних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лапках). Отрабатывать приемы лепки пальцами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прищипывание</w:t>
            </w:r>
            <w:proofErr w:type="spellEnd"/>
            <w:r>
              <w:rPr>
                <w:sz w:val="28"/>
              </w:rPr>
              <w:t>, оттягивание). Развивать 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изображения.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7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</w:p>
          <w:p w:rsidR="00C02DE2" w:rsidRDefault="007551B3">
            <w:pPr>
              <w:pStyle w:val="TableParagraph"/>
              <w:spacing w:line="322" w:lineRule="exact"/>
              <w:ind w:right="209"/>
              <w:rPr>
                <w:sz w:val="28"/>
              </w:rPr>
            </w:pPr>
            <w:r>
              <w:rPr>
                <w:sz w:val="28"/>
              </w:rPr>
              <w:t>Победы; создавать композицию рисунка, располагая внизу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кремлевскую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башню,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вверху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салют.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613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художественное творчество, эстетическое восприятие.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 умение готовить нужные цвета, смешивая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 на палитре. Учить образной оценке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(выделяя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гордости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</w:p>
        </w:tc>
      </w:tr>
      <w:tr w:rsidR="00C02DE2">
        <w:trPr>
          <w:trHeight w:val="192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«Роспись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силуэтов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гжельской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посуды»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Учить детей расписывать посуду, располагая узор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акварельными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палитр</w:t>
            </w:r>
            <w:r>
              <w:rPr>
                <w:sz w:val="28"/>
              </w:rPr>
              <w:t>е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нужные оттенки цвета. Развивать 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гжельским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изделиям.</w:t>
            </w:r>
          </w:p>
        </w:tc>
      </w:tr>
      <w:tr w:rsidR="00C02DE2">
        <w:trPr>
          <w:trHeight w:val="161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«Весенний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ковер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C02DE2" w:rsidRDefault="007551B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композиции. Упражнять в симметричном расположении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полосе,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приемах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вырезывания.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(композиции,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ритма)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192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«Цветут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 умение детей изображать картины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по всему листу (ближе к нижнему краю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от него). Развивать умение рисовать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представления.</w:t>
            </w:r>
          </w:p>
        </w:tc>
      </w:tr>
      <w:tr w:rsidR="00C02DE2">
        <w:trPr>
          <w:trHeight w:val="193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«Бабочки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лугом»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 детей отражать в рисунках нес</w:t>
            </w:r>
            <w:r>
              <w:rPr>
                <w:sz w:val="28"/>
              </w:rPr>
              <w:t>ложный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передавая картины окружающей жизни; располагать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широкой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полосе;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колорит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иного 106 явления на основе наблюдений.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бабочек</w:t>
            </w:r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неотрывной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линией.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</w:p>
        </w:tc>
      </w:tr>
    </w:tbl>
    <w:p w:rsidR="00C02DE2" w:rsidRDefault="00C02DE2">
      <w:pPr>
        <w:spacing w:line="313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613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акварелью.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акварель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гуашь;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смешивая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белила.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 отразить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творчестве</w:t>
            </w:r>
            <w:proofErr w:type="gramEnd"/>
          </w:p>
        </w:tc>
      </w:tr>
      <w:tr w:rsidR="00C02DE2">
        <w:trPr>
          <w:trHeight w:val="225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«Сказочные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» Продолжать формировать умение детей лепить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(Чебурашка,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Винн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Пух, мартышка, слоненок и другие); передавать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частей и деталей. Упражнять в сглаживании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смоченными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пальцами;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лепке</w:t>
            </w:r>
          </w:p>
          <w:p w:rsidR="00C02DE2" w:rsidRDefault="007551B3">
            <w:pPr>
              <w:pStyle w:val="TableParagraph"/>
              <w:spacing w:line="322" w:lineRule="exact"/>
              <w:ind w:right="1350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куска.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творчество.</w:t>
            </w:r>
          </w:p>
        </w:tc>
      </w:tr>
      <w:tr w:rsidR="00C02DE2">
        <w:trPr>
          <w:trHeight w:val="324"/>
        </w:trPr>
        <w:tc>
          <w:tcPr>
            <w:tcW w:w="14798" w:type="dxa"/>
            <w:gridSpan w:val="2"/>
          </w:tcPr>
          <w:p w:rsidR="00C02DE2" w:rsidRDefault="007551B3">
            <w:pPr>
              <w:pStyle w:val="TableParagraph"/>
              <w:spacing w:line="304" w:lineRule="exact"/>
              <w:ind w:left="4384" w:right="43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02DE2">
        <w:trPr>
          <w:trHeight w:val="192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Учить детей задумывать содержание своего рисунка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 цветовой гамме и выдерживать это условие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намеченной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Закреплять приемы рисования акварелью, гуашью;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оттенков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</w:tc>
      </w:tr>
      <w:tr w:rsidR="00C02DE2">
        <w:trPr>
          <w:trHeight w:val="225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«Загадки»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Развивать образные представ</w:t>
            </w:r>
            <w:r>
              <w:rPr>
                <w:sz w:val="28"/>
              </w:rPr>
              <w:t>ления, воображение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Упражнять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из разных геометрических 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фигур путем разрезания по прямой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 на несколько частей.</w:t>
            </w:r>
            <w:proofErr w:type="gramEnd"/>
            <w:r>
              <w:rPr>
                <w:sz w:val="28"/>
              </w:rPr>
              <w:t xml:space="preserve"> Закреплять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изображение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аккуратно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наклеивать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Шапочка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гостинцы»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лепке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02DE2" w:rsidRDefault="007551B3">
            <w:pPr>
              <w:pStyle w:val="TableParagraph"/>
              <w:spacing w:line="322" w:lineRule="exact"/>
              <w:ind w:right="661"/>
              <w:rPr>
                <w:sz w:val="28"/>
              </w:rPr>
            </w:pPr>
            <w:r>
              <w:rPr>
                <w:sz w:val="28"/>
              </w:rPr>
              <w:t>Закреплять умение изображать фигуру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</w:tc>
      </w:tr>
    </w:tbl>
    <w:p w:rsidR="00C02DE2" w:rsidRDefault="00C02DE2">
      <w:pPr>
        <w:spacing w:line="32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ind w:right="123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умении укреплять фигуру на подставке. Учить образной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воображение.</w:t>
            </w:r>
          </w:p>
        </w:tc>
      </w:tr>
    </w:tbl>
    <w:p w:rsidR="00C02DE2" w:rsidRDefault="00C02DE2">
      <w:pPr>
        <w:pStyle w:val="a3"/>
        <w:spacing w:before="8"/>
        <w:ind w:left="0"/>
        <w:rPr>
          <w:sz w:val="14"/>
        </w:rPr>
      </w:pPr>
    </w:p>
    <w:p w:rsidR="00C02DE2" w:rsidRDefault="007551B3">
      <w:pPr>
        <w:pStyle w:val="1"/>
        <w:spacing w:before="87"/>
      </w:pPr>
      <w:r>
        <w:t>ОО</w:t>
      </w:r>
      <w:r>
        <w:rPr>
          <w:spacing w:val="-5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C02DE2" w:rsidRDefault="00C02DE2">
      <w:pPr>
        <w:pStyle w:val="a3"/>
        <w:spacing w:before="10"/>
        <w:ind w:left="0"/>
        <w:rPr>
          <w:b/>
          <w:sz w:val="27"/>
        </w:rPr>
      </w:pPr>
    </w:p>
    <w:p w:rsidR="00C02DE2" w:rsidRDefault="007551B3">
      <w:pPr>
        <w:pStyle w:val="2"/>
      </w:pPr>
      <w:r>
        <w:t>Вид</w:t>
      </w:r>
      <w:r>
        <w:rPr>
          <w:spacing w:val="-11"/>
        </w:rPr>
        <w:t xml:space="preserve"> </w:t>
      </w:r>
      <w:r>
        <w:t>деятельности:</w:t>
      </w:r>
      <w:r>
        <w:rPr>
          <w:spacing w:val="-11"/>
        </w:rPr>
        <w:t xml:space="preserve"> </w:t>
      </w:r>
      <w:proofErr w:type="gramStart"/>
      <w:r>
        <w:t>двигательная</w:t>
      </w:r>
      <w:proofErr w:type="gramEnd"/>
    </w:p>
    <w:p w:rsidR="00C02DE2" w:rsidRDefault="00C02DE2">
      <w:pPr>
        <w:pStyle w:val="a3"/>
        <w:spacing w:before="7"/>
        <w:ind w:left="0"/>
        <w:rPr>
          <w:b/>
          <w:i/>
          <w:sz w:val="27"/>
        </w:rPr>
      </w:pPr>
    </w:p>
    <w:p w:rsidR="00C02DE2" w:rsidRDefault="007551B3">
      <w:pPr>
        <w:pStyle w:val="a3"/>
        <w:ind w:right="79"/>
      </w:pPr>
      <w:r>
        <w:t>На</w:t>
      </w:r>
      <w:r>
        <w:rPr>
          <w:spacing w:val="19"/>
        </w:rPr>
        <w:t xml:space="preserve"> </w:t>
      </w:r>
      <w:r>
        <w:t>шестом</w:t>
      </w:r>
      <w:r>
        <w:rPr>
          <w:spacing w:val="19"/>
        </w:rPr>
        <w:t xml:space="preserve"> </w:t>
      </w:r>
      <w:r>
        <w:t>году</w:t>
      </w:r>
      <w:r>
        <w:rPr>
          <w:spacing w:val="14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п</w:t>
      </w:r>
      <w:r>
        <w:t>роисходит</w:t>
      </w:r>
      <w:r>
        <w:rPr>
          <w:spacing w:val="16"/>
        </w:rPr>
        <w:t xml:space="preserve"> </w:t>
      </w:r>
      <w:r>
        <w:t>качественный</w:t>
      </w:r>
      <w:r>
        <w:rPr>
          <w:spacing w:val="19"/>
        </w:rPr>
        <w:t xml:space="preserve"> </w:t>
      </w:r>
      <w:r>
        <w:t>скачок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r>
        <w:t>двигательной</w:t>
      </w:r>
      <w:r>
        <w:rPr>
          <w:spacing w:val="18"/>
        </w:rPr>
        <w:t xml:space="preserve"> </w:t>
      </w:r>
      <w:r>
        <w:t>сферы,</w:t>
      </w:r>
      <w:r>
        <w:rPr>
          <w:spacing w:val="20"/>
        </w:rPr>
        <w:t xml:space="preserve"> </w:t>
      </w:r>
      <w:r>
        <w:t>появляется</w:t>
      </w:r>
      <w:r>
        <w:rPr>
          <w:spacing w:val="20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плавность</w:t>
      </w:r>
      <w:r>
        <w:rPr>
          <w:spacing w:val="5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точность</w:t>
      </w:r>
      <w:r>
        <w:rPr>
          <w:spacing w:val="51"/>
        </w:rPr>
        <w:t xml:space="preserve"> </w:t>
      </w:r>
      <w:r>
        <w:t>движений.</w:t>
      </w:r>
      <w:r>
        <w:rPr>
          <w:spacing w:val="55"/>
        </w:rPr>
        <w:t xml:space="preserve"> </w:t>
      </w:r>
      <w:r>
        <w:t>Дети</w:t>
      </w:r>
      <w:r>
        <w:rPr>
          <w:spacing w:val="57"/>
        </w:rPr>
        <w:t xml:space="preserve"> </w:t>
      </w:r>
      <w:r>
        <w:t>лучше</w:t>
      </w:r>
      <w:r>
        <w:rPr>
          <w:spacing w:val="53"/>
        </w:rPr>
        <w:t xml:space="preserve"> </w:t>
      </w:r>
      <w:r>
        <w:t>осваивают</w:t>
      </w:r>
      <w:r>
        <w:rPr>
          <w:spacing w:val="51"/>
        </w:rPr>
        <w:t xml:space="preserve"> </w:t>
      </w:r>
      <w:r>
        <w:t>ритм</w:t>
      </w:r>
      <w:r>
        <w:rPr>
          <w:spacing w:val="54"/>
        </w:rPr>
        <w:t xml:space="preserve"> </w:t>
      </w:r>
      <w:r>
        <w:t>движения,</w:t>
      </w:r>
      <w:r>
        <w:rPr>
          <w:spacing w:val="55"/>
        </w:rPr>
        <w:t xml:space="preserve"> </w:t>
      </w:r>
      <w:r>
        <w:t>быстро</w:t>
      </w:r>
      <w:r>
        <w:rPr>
          <w:spacing w:val="53"/>
        </w:rPr>
        <w:t xml:space="preserve"> </w:t>
      </w:r>
      <w:r>
        <w:t>переключаются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одного</w:t>
      </w:r>
      <w:r>
        <w:rPr>
          <w:spacing w:val="53"/>
        </w:rPr>
        <w:t xml:space="preserve"> </w:t>
      </w:r>
      <w:r>
        <w:t>темпа</w:t>
      </w:r>
      <w:r>
        <w:rPr>
          <w:spacing w:val="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22"/>
        </w:rPr>
        <w:t xml:space="preserve"> </w:t>
      </w:r>
      <w:r>
        <w:t>Точнее</w:t>
      </w:r>
      <w:r>
        <w:rPr>
          <w:spacing w:val="21"/>
        </w:rPr>
        <w:t xml:space="preserve"> </w:t>
      </w:r>
      <w:r>
        <w:t>оценивается</w:t>
      </w:r>
      <w:r>
        <w:rPr>
          <w:spacing w:val="22"/>
        </w:rPr>
        <w:t xml:space="preserve"> </w:t>
      </w:r>
      <w:r>
        <w:t>пространственное</w:t>
      </w:r>
      <w:r>
        <w:rPr>
          <w:spacing w:val="22"/>
        </w:rPr>
        <w:t xml:space="preserve"> </w:t>
      </w:r>
      <w:r>
        <w:t>расположение</w:t>
      </w:r>
      <w:r>
        <w:rPr>
          <w:spacing w:val="20"/>
        </w:rPr>
        <w:t xml:space="preserve"> </w:t>
      </w:r>
      <w:r>
        <w:t>частей</w:t>
      </w:r>
      <w:r>
        <w:rPr>
          <w:spacing w:val="21"/>
        </w:rPr>
        <w:t xml:space="preserve"> </w:t>
      </w:r>
      <w:r>
        <w:t>тела,</w:t>
      </w:r>
      <w:r>
        <w:rPr>
          <w:spacing w:val="22"/>
        </w:rPr>
        <w:t xml:space="preserve"> </w:t>
      </w:r>
      <w:r>
        <w:t>предметов.</w:t>
      </w:r>
      <w:r>
        <w:rPr>
          <w:spacing w:val="23"/>
        </w:rPr>
        <w:t xml:space="preserve"> </w:t>
      </w:r>
      <w:r>
        <w:t>Дети</w:t>
      </w:r>
      <w:r>
        <w:rPr>
          <w:spacing w:val="20"/>
        </w:rPr>
        <w:t xml:space="preserve"> </w:t>
      </w:r>
      <w:r>
        <w:t>начинают</w:t>
      </w:r>
      <w:r>
        <w:rPr>
          <w:spacing w:val="19"/>
        </w:rPr>
        <w:t xml:space="preserve"> </w:t>
      </w:r>
      <w:r>
        <w:t>замечать</w:t>
      </w:r>
      <w:r>
        <w:rPr>
          <w:spacing w:val="19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способны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элементарный</w:t>
      </w:r>
      <w:r>
        <w:rPr>
          <w:spacing w:val="-6"/>
        </w:rPr>
        <w:t xml:space="preserve"> </w:t>
      </w:r>
      <w:r>
        <w:t>анализ.</w:t>
      </w:r>
      <w:r>
        <w:rPr>
          <w:spacing w:val="-4"/>
        </w:rPr>
        <w:t xml:space="preserve"> </w:t>
      </w:r>
      <w:r>
        <w:t>Осваивают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тонкие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действии.</w:t>
      </w:r>
      <w:r>
        <w:rPr>
          <w:spacing w:val="-67"/>
        </w:rPr>
        <w:t xml:space="preserve"> </w:t>
      </w:r>
      <w:r>
        <w:t>Начинают</w:t>
      </w:r>
      <w:r>
        <w:rPr>
          <w:spacing w:val="3"/>
        </w:rPr>
        <w:t xml:space="preserve"> </w:t>
      </w:r>
      <w:r>
        <w:t>понимать</w:t>
      </w:r>
      <w:r>
        <w:rPr>
          <w:spacing w:val="3"/>
        </w:rPr>
        <w:t xml:space="preserve"> </w:t>
      </w:r>
      <w:r>
        <w:t>красоту,</w:t>
      </w:r>
      <w:r>
        <w:rPr>
          <w:spacing w:val="7"/>
        </w:rPr>
        <w:t xml:space="preserve"> </w:t>
      </w:r>
      <w:r>
        <w:t>грациозность</w:t>
      </w:r>
      <w:r>
        <w:rPr>
          <w:spacing w:val="3"/>
        </w:rPr>
        <w:t xml:space="preserve"> </w:t>
      </w:r>
      <w:r>
        <w:t>движений.</w:t>
      </w:r>
      <w:r>
        <w:rPr>
          <w:spacing w:val="7"/>
        </w:rPr>
        <w:t xml:space="preserve"> </w:t>
      </w:r>
      <w:r>
        <w:t>Появляется</w:t>
      </w:r>
      <w:r>
        <w:rPr>
          <w:spacing w:val="6"/>
        </w:rPr>
        <w:t xml:space="preserve"> </w:t>
      </w:r>
      <w:r>
        <w:t>интерес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достижению</w:t>
      </w:r>
      <w:r>
        <w:rPr>
          <w:spacing w:val="4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физическое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нервное</w:t>
      </w:r>
      <w:r>
        <w:rPr>
          <w:spacing w:val="23"/>
        </w:rPr>
        <w:t xml:space="preserve"> </w:t>
      </w:r>
      <w:r>
        <w:t>напряжение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должно</w:t>
      </w:r>
      <w:r>
        <w:rPr>
          <w:spacing w:val="22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длительным.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упражнения</w:t>
      </w:r>
      <w:r>
        <w:rPr>
          <w:spacing w:val="24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t>сочетаться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proofErr w:type="gramStart"/>
      <w:r>
        <w:t>известными</w:t>
      </w:r>
      <w:proofErr w:type="gramEnd"/>
      <w:r>
        <w:t>.</w:t>
      </w:r>
      <w:r>
        <w:rPr>
          <w:spacing w:val="1"/>
        </w:rPr>
        <w:t xml:space="preserve"> </w:t>
      </w:r>
      <w:r>
        <w:t>Растущие</w:t>
      </w:r>
      <w:r>
        <w:rPr>
          <w:spacing w:val="47"/>
        </w:rPr>
        <w:t xml:space="preserve"> </w:t>
      </w:r>
      <w:r>
        <w:t>возможности</w:t>
      </w:r>
      <w:r>
        <w:rPr>
          <w:spacing w:val="47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обусловливают</w:t>
      </w:r>
      <w:r>
        <w:rPr>
          <w:spacing w:val="50"/>
        </w:rPr>
        <w:t xml:space="preserve"> </w:t>
      </w:r>
      <w:r>
        <w:t>увеличение</w:t>
      </w:r>
      <w:r>
        <w:rPr>
          <w:spacing w:val="47"/>
        </w:rPr>
        <w:t xml:space="preserve"> </w:t>
      </w:r>
      <w:r>
        <w:t>физиологической</w:t>
      </w:r>
      <w:r>
        <w:rPr>
          <w:spacing w:val="46"/>
        </w:rPr>
        <w:t xml:space="preserve"> </w:t>
      </w:r>
      <w:r>
        <w:t>нагрузки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организм</w:t>
      </w:r>
      <w:r>
        <w:rPr>
          <w:spacing w:val="48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48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 xml:space="preserve">гимнастики, </w:t>
      </w:r>
      <w:r>
        <w:t>занятий и других форм работы. Так, заметно возрастает продолжительность непрерывного бега в медленном</w:t>
      </w:r>
      <w:r>
        <w:rPr>
          <w:spacing w:val="-67"/>
        </w:rPr>
        <w:t xml:space="preserve"> </w:t>
      </w:r>
      <w:r>
        <w:t>темпе</w:t>
      </w:r>
      <w:r>
        <w:rPr>
          <w:spacing w:val="3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1,5—2</w:t>
      </w:r>
      <w:r>
        <w:rPr>
          <w:spacing w:val="2"/>
        </w:rPr>
        <w:t xml:space="preserve"> </w:t>
      </w:r>
      <w:r>
        <w:t>мин), количество</w:t>
      </w:r>
      <w:r>
        <w:rPr>
          <w:spacing w:val="2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50—55</w:t>
      </w:r>
      <w:r>
        <w:rPr>
          <w:spacing w:val="3"/>
        </w:rPr>
        <w:t xml:space="preserve"> </w:t>
      </w:r>
      <w:r>
        <w:t>подряд,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повторяются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перерывом</w:t>
      </w:r>
      <w:r>
        <w:rPr>
          <w:spacing w:val="2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раза.</w:t>
      </w:r>
      <w:r>
        <w:rPr>
          <w:spacing w:val="4"/>
        </w:rPr>
        <w:t xml:space="preserve"> </w:t>
      </w:r>
      <w:r>
        <w:t>Увеличиваются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r>
        <w:t>нтенсивность общеразвивающих</w:t>
      </w:r>
      <w:r>
        <w:rPr>
          <w:spacing w:val="1"/>
        </w:rPr>
        <w:t xml:space="preserve"> </w:t>
      </w:r>
      <w:r>
        <w:t>упражнений.</w:t>
      </w:r>
      <w:r>
        <w:rPr>
          <w:spacing w:val="3"/>
        </w:rPr>
        <w:t xml:space="preserve"> </w:t>
      </w:r>
      <w:r>
        <w:t>Наряду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упражнениями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2"/>
        </w:rPr>
        <w:t xml:space="preserve"> </w:t>
      </w:r>
      <w:r>
        <w:t>палками,</w:t>
      </w:r>
      <w:r>
        <w:rPr>
          <w:spacing w:val="14"/>
        </w:rPr>
        <w:t xml:space="preserve"> </w:t>
      </w:r>
      <w:r>
        <w:t>скакалками</w:t>
      </w:r>
      <w:r>
        <w:rPr>
          <w:spacing w:val="19"/>
        </w:rPr>
        <w:t xml:space="preserve"> </w:t>
      </w:r>
      <w:r>
        <w:t>всё</w:t>
      </w:r>
      <w:r>
        <w:rPr>
          <w:spacing w:val="10"/>
        </w:rPr>
        <w:t xml:space="preserve"> </w:t>
      </w:r>
      <w:r>
        <w:t>шире</w:t>
      </w:r>
      <w:r>
        <w:rPr>
          <w:spacing w:val="13"/>
        </w:rPr>
        <w:t xml:space="preserve"> </w:t>
      </w:r>
      <w:r>
        <w:t>применяются</w:t>
      </w:r>
      <w:r>
        <w:rPr>
          <w:spacing w:val="14"/>
        </w:rPr>
        <w:t xml:space="preserve"> </w:t>
      </w:r>
      <w:r>
        <w:t>упражнения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гимнастических</w:t>
      </w:r>
      <w:r>
        <w:rPr>
          <w:spacing w:val="9"/>
        </w:rPr>
        <w:t xml:space="preserve"> </w:t>
      </w:r>
      <w:r>
        <w:t>снарядах</w:t>
      </w:r>
      <w:r>
        <w:rPr>
          <w:spacing w:val="9"/>
        </w:rPr>
        <w:t xml:space="preserve"> </w:t>
      </w:r>
      <w:r>
        <w:t>(стенках,</w:t>
      </w:r>
      <w:r>
        <w:rPr>
          <w:spacing w:val="1"/>
        </w:rPr>
        <w:t xml:space="preserve"> </w:t>
      </w:r>
      <w:r>
        <w:t>скамейках,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бревна,</w:t>
      </w:r>
      <w:r>
        <w:rPr>
          <w:spacing w:val="6"/>
        </w:rPr>
        <w:t xml:space="preserve"> </w:t>
      </w:r>
      <w:r>
        <w:t>дерева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т.д.),</w:t>
      </w:r>
      <w:r>
        <w:rPr>
          <w:spacing w:val="5"/>
        </w:rPr>
        <w:t xml:space="preserve"> </w:t>
      </w:r>
      <w:r>
        <w:t>парные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групповые</w:t>
      </w:r>
      <w:r>
        <w:rPr>
          <w:spacing w:val="9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обручами,</w:t>
      </w:r>
      <w:r>
        <w:rPr>
          <w:spacing w:val="5"/>
        </w:rPr>
        <w:t xml:space="preserve"> </w:t>
      </w:r>
      <w:r>
        <w:t>шестами,</w:t>
      </w:r>
      <w:r>
        <w:rPr>
          <w:spacing w:val="6"/>
        </w:rPr>
        <w:t xml:space="preserve"> </w:t>
      </w:r>
      <w:r>
        <w:t>верёвками.</w:t>
      </w:r>
      <w:r>
        <w:rPr>
          <w:spacing w:val="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важно</w:t>
      </w:r>
      <w:r>
        <w:rPr>
          <w:spacing w:val="33"/>
        </w:rPr>
        <w:t xml:space="preserve"> </w:t>
      </w:r>
      <w:r>
        <w:t>следить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точным</w:t>
      </w:r>
      <w:r>
        <w:rPr>
          <w:spacing w:val="35"/>
        </w:rPr>
        <w:t xml:space="preserve"> </w:t>
      </w:r>
      <w:r>
        <w:t>соблюдением</w:t>
      </w:r>
      <w:r>
        <w:rPr>
          <w:spacing w:val="35"/>
        </w:rPr>
        <w:t xml:space="preserve"> </w:t>
      </w:r>
      <w:r>
        <w:t>исходного</w:t>
      </w:r>
      <w:r>
        <w:rPr>
          <w:spacing w:val="34"/>
        </w:rPr>
        <w:t xml:space="preserve"> </w:t>
      </w:r>
      <w:r>
        <w:t>положения,</w:t>
      </w:r>
      <w:r>
        <w:rPr>
          <w:spacing w:val="35"/>
        </w:rPr>
        <w:t xml:space="preserve"> </w:t>
      </w:r>
      <w:r>
        <w:t>чётким</w:t>
      </w:r>
      <w:r>
        <w:rPr>
          <w:spacing w:val="35"/>
        </w:rPr>
        <w:t xml:space="preserve"> </w:t>
      </w:r>
      <w:r>
        <w:t>выполнением</w:t>
      </w:r>
      <w:r>
        <w:rPr>
          <w:spacing w:val="35"/>
        </w:rPr>
        <w:t xml:space="preserve"> </w:t>
      </w:r>
      <w:r>
        <w:t>промежуточных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конечных</w:t>
      </w:r>
      <w:r>
        <w:rPr>
          <w:spacing w:val="29"/>
        </w:rPr>
        <w:t xml:space="preserve"> </w:t>
      </w:r>
      <w:r>
        <w:t>поз,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 заданному</w:t>
      </w:r>
      <w:r>
        <w:rPr>
          <w:spacing w:val="-3"/>
        </w:rPr>
        <w:t xml:space="preserve"> </w:t>
      </w:r>
      <w:r>
        <w:t>темпу.</w:t>
      </w:r>
    </w:p>
    <w:p w:rsidR="00C02DE2" w:rsidRDefault="007551B3">
      <w:pPr>
        <w:pStyle w:val="a3"/>
        <w:spacing w:before="1"/>
        <w:ind w:left="405"/>
      </w:pPr>
      <w:r>
        <w:t>Задачи</w:t>
      </w:r>
      <w:r>
        <w:rPr>
          <w:spacing w:val="-7"/>
        </w:rPr>
        <w:t xml:space="preserve"> </w:t>
      </w:r>
      <w:r>
        <w:t>возраста:</w:t>
      </w:r>
    </w:p>
    <w:p w:rsidR="00C02DE2" w:rsidRDefault="007551B3">
      <w:pPr>
        <w:pStyle w:val="a4"/>
        <w:numPr>
          <w:ilvl w:val="0"/>
          <w:numId w:val="43"/>
        </w:numPr>
        <w:tabs>
          <w:tab w:val="left" w:pos="588"/>
        </w:tabs>
        <w:ind w:right="445" w:firstLine="72"/>
        <w:jc w:val="both"/>
        <w:rPr>
          <w:sz w:val="28"/>
        </w:rPr>
      </w:pPr>
      <w:r>
        <w:rPr>
          <w:sz w:val="28"/>
        </w:rPr>
        <w:t xml:space="preserve">формировать у детей устойчивые привычки к </w:t>
      </w:r>
      <w:r>
        <w:rPr>
          <w:sz w:val="28"/>
        </w:rPr>
        <w:t>систематическим занятиям физическими упражнениями, 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плоскостопия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гимнастикой;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02DE2" w:rsidRDefault="007551B3">
      <w:pPr>
        <w:pStyle w:val="a4"/>
        <w:numPr>
          <w:ilvl w:val="0"/>
          <w:numId w:val="43"/>
        </w:numPr>
        <w:tabs>
          <w:tab w:val="left" w:pos="574"/>
        </w:tabs>
        <w:spacing w:before="4" w:line="322" w:lineRule="exact"/>
        <w:ind w:left="573" w:hanging="169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зможностей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вегетативных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организма;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502"/>
        </w:tabs>
        <w:ind w:left="501" w:hanging="169"/>
        <w:jc w:val="both"/>
        <w:rPr>
          <w:sz w:val="28"/>
        </w:rPr>
      </w:pPr>
      <w:r>
        <w:rPr>
          <w:sz w:val="28"/>
        </w:rPr>
        <w:t>целенаправленно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координационные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способности;</w:t>
      </w:r>
    </w:p>
    <w:p w:rsidR="00C02DE2" w:rsidRDefault="00C02DE2">
      <w:pPr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7551B3">
      <w:pPr>
        <w:pStyle w:val="a4"/>
        <w:numPr>
          <w:ilvl w:val="0"/>
          <w:numId w:val="36"/>
        </w:numPr>
        <w:tabs>
          <w:tab w:val="left" w:pos="564"/>
        </w:tabs>
        <w:spacing w:before="67"/>
        <w:ind w:right="451" w:firstLine="0"/>
        <w:jc w:val="both"/>
        <w:rPr>
          <w:sz w:val="28"/>
        </w:rPr>
      </w:pPr>
      <w:r>
        <w:rPr>
          <w:sz w:val="28"/>
        </w:rPr>
        <w:lastRenderedPageBreak/>
        <w:t xml:space="preserve">содействовать постепенному освоению техники движений; формировать представления о разнообразных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506"/>
        </w:tabs>
        <w:spacing w:line="242" w:lineRule="auto"/>
        <w:ind w:right="436" w:firstLine="0"/>
        <w:jc w:val="both"/>
        <w:rPr>
          <w:sz w:val="28"/>
        </w:rPr>
      </w:pPr>
      <w:r>
        <w:rPr>
          <w:sz w:val="28"/>
        </w:rPr>
        <w:t>контролировать и направлять двигательную активность воспитанников с учётом проявляемой ими индивидуальности; •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 положительные черты характера, нравственные и волевые качества (настойчивость, самостоятел</w:t>
      </w:r>
      <w:r>
        <w:rPr>
          <w:sz w:val="28"/>
        </w:rPr>
        <w:t>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3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трудолюбие);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530"/>
        </w:tabs>
        <w:ind w:right="447" w:firstLine="0"/>
        <w:jc w:val="both"/>
        <w:rPr>
          <w:sz w:val="28"/>
        </w:rPr>
      </w:pPr>
      <w:r>
        <w:rPr>
          <w:sz w:val="28"/>
        </w:rPr>
        <w:t>содействовать разностороннему развитию личности ребёнка, формированию физических, умственных, 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574"/>
        </w:tabs>
        <w:spacing w:line="321" w:lineRule="exact"/>
        <w:ind w:left="573" w:hanging="16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связь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2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</w:t>
      </w:r>
      <w:r>
        <w:rPr>
          <w:sz w:val="28"/>
        </w:rPr>
        <w:t>иями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спортивно-игровой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деятельностью;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645"/>
        </w:tabs>
        <w:ind w:right="443" w:firstLine="72"/>
        <w:jc w:val="both"/>
        <w:rPr>
          <w:sz w:val="28"/>
        </w:rPr>
      </w:pPr>
      <w:r>
        <w:rPr>
          <w:sz w:val="28"/>
        </w:rPr>
        <w:t>поддерживать интерес детей к различным видам физкультурно-спортивной деятельности, знакомить с ведущими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спортивными направлениями и видами спорта региона, сообщать им о событиях спортивной жизни региона,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(посёлка)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559"/>
        </w:tabs>
        <w:ind w:right="441" w:firstLine="0"/>
        <w:jc w:val="both"/>
        <w:rPr>
          <w:sz w:val="28"/>
        </w:rPr>
      </w:pPr>
      <w:r>
        <w:rPr>
          <w:sz w:val="28"/>
        </w:rPr>
        <w:t>продолжать учить детей самостоятельно организовывать подвижные игры с правилами, придумывать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-10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1"/>
          <w:sz w:val="28"/>
        </w:rPr>
        <w:t xml:space="preserve"> </w:t>
      </w:r>
      <w:r>
        <w:rPr>
          <w:sz w:val="28"/>
        </w:rPr>
        <w:t>игр,</w:t>
      </w:r>
      <w:r>
        <w:rPr>
          <w:spacing w:val="-10"/>
          <w:sz w:val="28"/>
        </w:rPr>
        <w:t xml:space="preserve"> </w:t>
      </w:r>
      <w:r>
        <w:rPr>
          <w:sz w:val="28"/>
        </w:rPr>
        <w:t>комбинировать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экспериментально-исследовательскую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умениям.</w:t>
      </w:r>
    </w:p>
    <w:p w:rsidR="00C02DE2" w:rsidRDefault="007551B3">
      <w:pPr>
        <w:pStyle w:val="a4"/>
        <w:numPr>
          <w:ilvl w:val="0"/>
          <w:numId w:val="36"/>
        </w:numPr>
        <w:tabs>
          <w:tab w:val="left" w:pos="574"/>
        </w:tabs>
        <w:spacing w:line="321" w:lineRule="exact"/>
        <w:ind w:left="573" w:hanging="1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9"/>
          <w:sz w:val="28"/>
        </w:rPr>
        <w:t xml:space="preserve"> </w:t>
      </w:r>
      <w:r>
        <w:rPr>
          <w:sz w:val="28"/>
        </w:rPr>
        <w:t>играм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-8"/>
          <w:sz w:val="28"/>
        </w:rPr>
        <w:t xml:space="preserve"> </w:t>
      </w:r>
      <w:r>
        <w:rPr>
          <w:sz w:val="28"/>
        </w:rPr>
        <w:t>(городки,</w:t>
      </w:r>
      <w:r>
        <w:rPr>
          <w:spacing w:val="-8"/>
          <w:sz w:val="28"/>
        </w:rPr>
        <w:t xml:space="preserve"> </w:t>
      </w:r>
      <w:r>
        <w:rPr>
          <w:sz w:val="28"/>
        </w:rPr>
        <w:t>бадминтон,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теннис,</w:t>
      </w:r>
      <w:r>
        <w:rPr>
          <w:spacing w:val="-7"/>
          <w:sz w:val="28"/>
        </w:rPr>
        <w:t xml:space="preserve"> </w:t>
      </w:r>
      <w:r>
        <w:rPr>
          <w:sz w:val="28"/>
        </w:rPr>
        <w:t>хоккей,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футбол).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6"/>
        </w:trPr>
        <w:tc>
          <w:tcPr>
            <w:tcW w:w="7394" w:type="dxa"/>
          </w:tcPr>
          <w:p w:rsidR="00C02DE2" w:rsidRDefault="007551B3">
            <w:pPr>
              <w:pStyle w:val="TableParagraph"/>
              <w:spacing w:before="2" w:line="304" w:lineRule="exact"/>
              <w:ind w:left="195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игре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before="2" w:line="304" w:lineRule="exact"/>
              <w:ind w:left="2210" w:right="2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игр</w:t>
            </w:r>
          </w:p>
        </w:tc>
      </w:tr>
      <w:tr w:rsidR="00C02DE2">
        <w:trPr>
          <w:trHeight w:val="257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бегом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0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«Салки»,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«Лиса и белка», «Осьминог», «Бежать, бежать,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бежать, стой», «Круговая </w:t>
            </w:r>
            <w:r>
              <w:rPr>
                <w:sz w:val="28"/>
              </w:rPr>
              <w:t>эстафета», «Эстафеты», «Третий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лишний»,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«Догони»,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«Пятнашки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«Смена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лидера»,</w:t>
            </w:r>
            <w:proofErr w:type="gramEnd"/>
          </w:p>
          <w:p w:rsidR="00C02DE2" w:rsidRDefault="007551B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«Такси»,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семеро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козлят»,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«Бездомный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заяц»,</w:t>
            </w:r>
          </w:p>
          <w:p w:rsidR="00C02DE2" w:rsidRDefault="007551B3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догони!»,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«Рыбак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«Воробь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вороны»,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Ловишки</w:t>
            </w:r>
            <w:proofErr w:type="spellEnd"/>
            <w:r>
              <w:rPr>
                <w:sz w:val="28"/>
              </w:rPr>
              <w:t xml:space="preserve">», 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«Уголки», 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«Парный      бег»,</w:t>
            </w:r>
          </w:p>
          <w:p w:rsidR="00C02DE2" w:rsidRDefault="007551B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«Мыше</w:t>
            </w:r>
            <w:r>
              <w:rPr>
                <w:sz w:val="28"/>
              </w:rPr>
              <w:t>ловка»,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весёлые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ребята»,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«Пустое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место»,</w:t>
            </w:r>
          </w:p>
          <w:p w:rsidR="00C02DE2" w:rsidRDefault="007551B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«Встречные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перебежки»,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«Затейники»</w:t>
            </w:r>
          </w:p>
        </w:tc>
      </w:tr>
      <w:tr w:rsidR="00C02DE2">
        <w:trPr>
          <w:trHeight w:val="969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прыжками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«Классики», «Волк во рву», «Чемпионат лягушат», «Заячий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чемпионат»,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дальше»,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«Удочка»,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оставайся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полу»,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кочки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кочку»,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сделает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прыжков».</w:t>
            </w:r>
          </w:p>
        </w:tc>
      </w:tr>
      <w:tr w:rsidR="00C02DE2">
        <w:trPr>
          <w:trHeight w:val="64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ловлей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«Охотники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утки»,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«Мяч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капитану»,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«Мяч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сетку»,</w:t>
            </w:r>
          </w:p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Штандер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«Колобок»,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«Разгрузка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арбузов»,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«Опасный</w:t>
            </w:r>
          </w:p>
        </w:tc>
      </w:tr>
    </w:tbl>
    <w:p w:rsidR="00C02DE2" w:rsidRDefault="00C02DE2">
      <w:pPr>
        <w:spacing w:line="308" w:lineRule="exact"/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291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груз»,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«Перенеси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урони»,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зайцы»,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«Брось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флажок»,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«Попади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обруч»,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«Сбей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«Сбей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кеглю»,</w:t>
            </w:r>
          </w:p>
          <w:p w:rsidR="00C02DE2" w:rsidRDefault="007551B3">
            <w:pPr>
              <w:pStyle w:val="TableParagraph"/>
              <w:tabs>
                <w:tab w:val="left" w:pos="992"/>
                <w:tab w:val="left" w:pos="2632"/>
                <w:tab w:val="left" w:pos="3798"/>
                <w:tab w:val="left" w:pos="4810"/>
                <w:tab w:val="left" w:pos="6105"/>
              </w:tabs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«Мяч</w:t>
            </w:r>
            <w:r>
              <w:rPr>
                <w:sz w:val="28"/>
              </w:rPr>
              <w:tab/>
              <w:t>водящему»,</w:t>
            </w:r>
            <w:r>
              <w:rPr>
                <w:sz w:val="28"/>
              </w:rPr>
              <w:tab/>
              <w:t>«Школа</w:t>
            </w:r>
            <w:r>
              <w:rPr>
                <w:sz w:val="28"/>
              </w:rPr>
              <w:tab/>
              <w:t>мяча»,</w:t>
            </w:r>
            <w:r>
              <w:rPr>
                <w:sz w:val="28"/>
              </w:rPr>
              <w:tab/>
              <w:t>«Серсо»,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«Метание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«Рыбаки»,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эстафеты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подлезанием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лазанием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«Парашютисты»,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«Флюгер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крыше»,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обезьяны»,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«Пропеллер»,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простоит»,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доберётся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флажка»,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«Медведь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пчёлы»,</w:t>
            </w:r>
          </w:p>
          <w:p w:rsidR="00C02DE2" w:rsidRDefault="007551B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«Пожарные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учении».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эстафеты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tabs>
                <w:tab w:val="left" w:pos="897"/>
                <w:tab w:val="left" w:pos="1884"/>
                <w:tab w:val="left" w:pos="2742"/>
                <w:tab w:val="left" w:pos="4430"/>
                <w:tab w:val="left" w:pos="4780"/>
                <w:tab w:val="left" w:pos="612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z w:val="28"/>
              </w:rPr>
              <w:tab/>
              <w:t>скорее</w:t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  <w:t>препятствия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флажку»;</w:t>
            </w:r>
            <w:r>
              <w:rPr>
                <w:sz w:val="28"/>
              </w:rPr>
              <w:tab/>
              <w:t>«Веселые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соревнования»;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забросит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корзину»</w:t>
            </w:r>
          </w:p>
        </w:tc>
      </w:tr>
      <w:tr w:rsidR="00C02DE2">
        <w:trPr>
          <w:trHeight w:val="32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7" w:lineRule="exact"/>
              <w:ind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психоэмоциональных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7" w:lineRule="exact"/>
              <w:ind w:left="2210" w:right="2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игр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позвал»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tabs>
                <w:tab w:val="left" w:pos="1736"/>
                <w:tab w:val="left" w:pos="2724"/>
                <w:tab w:val="left" w:pos="2998"/>
                <w:tab w:val="left" w:pos="3505"/>
                <w:tab w:val="left" w:pos="4657"/>
                <w:tab w:val="left" w:pos="6110"/>
              </w:tabs>
              <w:ind w:right="99" w:firstLine="72"/>
              <w:rPr>
                <w:sz w:val="28"/>
              </w:rPr>
            </w:pPr>
            <w:r>
              <w:rPr>
                <w:sz w:val="28"/>
              </w:rPr>
              <w:t>«Нарисуй</w:t>
            </w:r>
            <w:r>
              <w:rPr>
                <w:sz w:val="28"/>
              </w:rPr>
              <w:tab/>
              <w:t>ответ»;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«Хлопаем,</w:t>
            </w:r>
            <w:r>
              <w:rPr>
                <w:sz w:val="28"/>
              </w:rPr>
              <w:tab/>
              <w:t>топаем»;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«Цветные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карточки»;</w:t>
            </w:r>
            <w:r>
              <w:rPr>
                <w:sz w:val="28"/>
              </w:rPr>
              <w:tab/>
              <w:t>«Что,</w:t>
            </w:r>
            <w:r>
              <w:rPr>
                <w:sz w:val="28"/>
              </w:rPr>
              <w:tab/>
              <w:t>где,</w:t>
            </w:r>
            <w:r>
              <w:rPr>
                <w:sz w:val="28"/>
              </w:rPr>
              <w:tab/>
              <w:t>когда»;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Цветиксемицветик</w:t>
            </w:r>
            <w:proofErr w:type="spellEnd"/>
            <w:r>
              <w:rPr>
                <w:spacing w:val="-1"/>
                <w:sz w:val="28"/>
              </w:rPr>
              <w:t>»;</w:t>
            </w:r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«Поймай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мяч»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Сближающие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«Ласковы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шаги»;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«Нитка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иголка»;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«Совместный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рисунок»</w:t>
            </w:r>
          </w:p>
        </w:tc>
      </w:tr>
      <w:tr w:rsidR="00C02DE2">
        <w:trPr>
          <w:trHeight w:val="64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Съедобное-несъедобное</w:t>
            </w:r>
            <w:proofErr w:type="gramEnd"/>
            <w:r>
              <w:rPr>
                <w:sz w:val="28"/>
              </w:rPr>
              <w:t>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«Придумай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«Придумай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название»;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«Додумай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ситуацию»;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«Море,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суша»</w:t>
            </w:r>
          </w:p>
        </w:tc>
      </w:tr>
      <w:tr w:rsidR="00C02DE2">
        <w:trPr>
          <w:trHeight w:val="32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эмоционально-мышечную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релаксацию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«Гроза»;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«Уходящий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поезд»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«Звери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птицы»;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«Будильник»;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«Чайник»</w:t>
            </w:r>
          </w:p>
        </w:tc>
      </w:tr>
      <w:tr w:rsidR="00C02DE2">
        <w:trPr>
          <w:trHeight w:val="965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«Выгони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мяч»;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«Краски»;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«Фанты»;  «Филин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пташки»;</w:t>
            </w:r>
          </w:p>
          <w:p w:rsidR="00C02DE2" w:rsidRDefault="007551B3">
            <w:pPr>
              <w:pStyle w:val="TableParagraph"/>
              <w:tabs>
                <w:tab w:val="left" w:pos="3632"/>
                <w:tab w:val="left" w:pos="6137"/>
              </w:tabs>
              <w:rPr>
                <w:sz w:val="28"/>
              </w:rPr>
            </w:pPr>
            <w:r>
              <w:rPr>
                <w:sz w:val="28"/>
              </w:rPr>
              <w:t>«Палочка-выручалочка»;</w:t>
            </w:r>
            <w:r>
              <w:rPr>
                <w:sz w:val="28"/>
              </w:rPr>
              <w:tab/>
              <w:t>«Обыкновенные</w:t>
            </w:r>
            <w:r>
              <w:rPr>
                <w:sz w:val="28"/>
              </w:rPr>
              <w:tab/>
              <w:t>жмурки»;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Шлепанки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«Городки,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чушки,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рюхи»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</w:tbl>
    <w:p w:rsidR="00C02DE2" w:rsidRDefault="007551B3">
      <w:pPr>
        <w:pStyle w:val="a3"/>
        <w:spacing w:line="309" w:lineRule="exact"/>
      </w:pPr>
      <w:r>
        <w:t>Более</w:t>
      </w:r>
      <w:r>
        <w:rPr>
          <w:spacing w:val="-10"/>
        </w:rPr>
        <w:t xml:space="preserve"> </w:t>
      </w:r>
      <w:r>
        <w:t>подробно</w:t>
      </w:r>
      <w:r>
        <w:rPr>
          <w:spacing w:val="-11"/>
        </w:rPr>
        <w:t xml:space="preserve"> </w:t>
      </w:r>
      <w:r>
        <w:t>смотреть</w:t>
      </w:r>
      <w:r>
        <w:rPr>
          <w:spacing w:val="-12"/>
        </w:rPr>
        <w:t xml:space="preserve"> </w:t>
      </w:r>
      <w:r>
        <w:t>рабочую</w:t>
      </w:r>
      <w:r>
        <w:rPr>
          <w:spacing w:val="-11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работника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старшей</w:t>
      </w:r>
      <w:r>
        <w:rPr>
          <w:spacing w:val="-10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№2.</w:t>
      </w:r>
    </w:p>
    <w:p w:rsidR="00C02DE2" w:rsidRDefault="00C02DE2">
      <w:pPr>
        <w:pStyle w:val="a3"/>
        <w:spacing w:before="6"/>
        <w:ind w:left="0"/>
        <w:rPr>
          <w:sz w:val="24"/>
        </w:rPr>
      </w:pPr>
    </w:p>
    <w:p w:rsidR="00C02DE2" w:rsidRDefault="007551B3">
      <w:pPr>
        <w:pStyle w:val="1"/>
        <w:numPr>
          <w:ilvl w:val="1"/>
          <w:numId w:val="35"/>
        </w:numPr>
        <w:tabs>
          <w:tab w:val="left" w:pos="756"/>
        </w:tabs>
        <w:spacing w:before="1"/>
        <w:ind w:left="755" w:hanging="423"/>
        <w:jc w:val="left"/>
      </w:pPr>
      <w:r>
        <w:t>Формы,</w:t>
      </w:r>
      <w:r>
        <w:rPr>
          <w:spacing w:val="-6"/>
        </w:rPr>
        <w:t xml:space="preserve"> </w:t>
      </w:r>
      <w:r>
        <w:t>способы,</w:t>
      </w:r>
      <w:r>
        <w:rPr>
          <w:spacing w:val="-5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C02DE2" w:rsidRDefault="007551B3">
      <w:pPr>
        <w:pStyle w:val="2"/>
      </w:pPr>
      <w:r>
        <w:t>Формы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C02DE2" w:rsidRDefault="00C02DE2">
      <w:p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432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мастерская,</w:t>
      </w:r>
      <w:r>
        <w:rPr>
          <w:spacing w:val="-67"/>
        </w:rPr>
        <w:t xml:space="preserve"> </w:t>
      </w:r>
      <w:r>
        <w:t>коллекционирование, викторины и конкурсы и др. Изменяются в соответс</w:t>
      </w:r>
      <w:r>
        <w:t>твии с обновлённым содержанием и старые,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 xml:space="preserve">актуальности в образовательной деятельности. Все формы носят интегративный характер, т. е. позволяют решать </w:t>
      </w:r>
      <w:r>
        <w:t>задачи</w:t>
      </w:r>
      <w:r>
        <w:rPr>
          <w:spacing w:val="1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областей,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12"/>
        </w:rPr>
        <w:t xml:space="preserve"> </w:t>
      </w:r>
      <w:r>
        <w:rPr>
          <w:u w:val="single"/>
        </w:rPr>
        <w:t>Игр</w:t>
      </w:r>
      <w:proofErr w:type="gramStart"/>
      <w:r>
        <w:rPr>
          <w:u w:val="single"/>
        </w:rPr>
        <w:t>а</w:t>
      </w:r>
      <w:r>
        <w:t>-</w:t>
      </w:r>
      <w:proofErr w:type="gramEnd"/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ведущий</w:t>
      </w:r>
      <w:r>
        <w:rPr>
          <w:spacing w:val="-68"/>
        </w:rPr>
        <w:t xml:space="preserve"> </w:t>
      </w:r>
      <w:r>
        <w:t>вид деятельности дошкольников, она является основной формой реализации Программы, успешно используется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</w:p>
    <w:p w:rsidR="00C02DE2" w:rsidRDefault="007551B3">
      <w:pPr>
        <w:pStyle w:val="a3"/>
        <w:spacing w:before="2"/>
        <w:ind w:right="447"/>
        <w:jc w:val="both"/>
      </w:pPr>
      <w:r>
        <w:rPr>
          <w:u w:val="single"/>
        </w:rPr>
        <w:t>Сюжетная игра</w:t>
      </w:r>
      <w:r>
        <w:t xml:space="preserve"> может быть ролевой, в которой ребёнок </w:t>
      </w:r>
      <w:proofErr w:type="gramStart"/>
      <w:r>
        <w:t>выполняет рол</w:t>
      </w:r>
      <w:r>
        <w:t>ь</w:t>
      </w:r>
      <w:proofErr w:type="gramEnd"/>
      <w:r>
        <w:t>, действуя от первого лица, и режиссёрской,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лица,</w:t>
      </w:r>
      <w:r>
        <w:rPr>
          <w:spacing w:val="2"/>
        </w:rPr>
        <w:t xml:space="preserve"> </w:t>
      </w:r>
      <w:r>
        <w:t>присваивая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игрушке.</w:t>
      </w:r>
    </w:p>
    <w:p w:rsidR="00C02DE2" w:rsidRDefault="007551B3">
      <w:pPr>
        <w:pStyle w:val="a3"/>
        <w:ind w:right="438" w:firstLine="72"/>
        <w:jc w:val="both"/>
      </w:pPr>
      <w:proofErr w:type="gramStart"/>
      <w:r>
        <w:rPr>
          <w:u w:val="single"/>
        </w:rPr>
        <w:t>В играх с правилами</w:t>
      </w:r>
      <w:r>
        <w:t>, которые имеют исключительно совместные формы, основным моментом являются конкурентные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играющими,</w:t>
      </w:r>
      <w:r>
        <w:rPr>
          <w:spacing w:val="-4"/>
        </w:rPr>
        <w:t xml:space="preserve"> </w:t>
      </w:r>
      <w:r>
        <w:t>регламентируемые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правилами.</w:t>
      </w:r>
      <w:proofErr w:type="gramEnd"/>
      <w:r>
        <w:rPr>
          <w:spacing w:val="-4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оптимальная</w:t>
      </w:r>
      <w:r>
        <w:rPr>
          <w:spacing w:val="-67"/>
        </w:rPr>
        <w:t xml:space="preserve"> </w:t>
      </w:r>
      <w:r>
        <w:t xml:space="preserve">основа для физического, личностного и интеллектуального развития ребёнка. </w:t>
      </w:r>
      <w:proofErr w:type="gramStart"/>
      <w:r>
        <w:t>Подвижные игры классифицируются 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подвижн</w:t>
      </w:r>
      <w:r>
        <w:t>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малой,</w:t>
      </w:r>
      <w:r>
        <w:rPr>
          <w:spacing w:val="1"/>
        </w:rPr>
        <w:t xml:space="preserve"> </w:t>
      </w:r>
      <w:r>
        <w:t>средней,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подвижностью), по видам движений (игры с бегом, прыжками, метанием и т. д.), по содержанию (подвижные игры с</w:t>
      </w:r>
      <w:r>
        <w:rPr>
          <w:spacing w:val="1"/>
        </w:rPr>
        <w:t xml:space="preserve"> </w:t>
      </w:r>
      <w:r>
        <w:t>правилами, спортивные игры).</w:t>
      </w:r>
      <w:proofErr w:type="gramEnd"/>
      <w:r>
        <w:t xml:space="preserve"> </w:t>
      </w:r>
      <w:proofErr w:type="gramStart"/>
      <w:r>
        <w:t>К подвижным играм с правилами относятся сюжетные и несюжетные игры</w:t>
      </w:r>
      <w:r>
        <w:t>, в которых</w:t>
      </w:r>
      <w:r>
        <w:rPr>
          <w:spacing w:val="1"/>
        </w:rPr>
        <w:t xml:space="preserve"> </w:t>
      </w:r>
      <w:r>
        <w:t xml:space="preserve">дети упражняются в самых разнообразных движениях: беге, прыжках, лазанье, </w:t>
      </w:r>
      <w:proofErr w:type="spellStart"/>
      <w:r>
        <w:t>перелезании</w:t>
      </w:r>
      <w:proofErr w:type="spellEnd"/>
      <w:r>
        <w:t>, бросании, ловле, и т. д; к</w:t>
      </w:r>
      <w:r>
        <w:rPr>
          <w:spacing w:val="1"/>
        </w:rPr>
        <w:t xml:space="preserve"> </w:t>
      </w:r>
      <w:r>
        <w:t>спортивным играм</w:t>
      </w:r>
      <w:r>
        <w:rPr>
          <w:spacing w:val="3"/>
        </w:rPr>
        <w:t xml:space="preserve"> </w:t>
      </w:r>
      <w:r>
        <w:t>— баскетбол,</w:t>
      </w:r>
      <w:r>
        <w:rPr>
          <w:spacing w:val="2"/>
        </w:rPr>
        <w:t xml:space="preserve"> </w:t>
      </w:r>
      <w:r>
        <w:t>городки,</w:t>
      </w:r>
      <w:r>
        <w:rPr>
          <w:spacing w:val="1"/>
        </w:rPr>
        <w:t xml:space="preserve"> </w:t>
      </w:r>
      <w:r>
        <w:t>настольный теннис,</w:t>
      </w:r>
      <w:r>
        <w:rPr>
          <w:spacing w:val="2"/>
        </w:rPr>
        <w:t xml:space="preserve"> </w:t>
      </w:r>
      <w:r>
        <w:t>хоккей,</w:t>
      </w:r>
      <w:r>
        <w:rPr>
          <w:spacing w:val="1"/>
        </w:rPr>
        <w:t xml:space="preserve"> </w:t>
      </w:r>
      <w:r>
        <w:t>футбол и</w:t>
      </w:r>
      <w:r>
        <w:rPr>
          <w:spacing w:val="4"/>
        </w:rPr>
        <w:t xml:space="preserve"> </w:t>
      </w:r>
      <w:r>
        <w:t>др.</w:t>
      </w:r>
      <w:proofErr w:type="gramEnd"/>
    </w:p>
    <w:p w:rsidR="00C02DE2" w:rsidRDefault="007551B3">
      <w:pPr>
        <w:pStyle w:val="a3"/>
        <w:spacing w:before="2"/>
        <w:ind w:right="434"/>
        <w:jc w:val="both"/>
      </w:pPr>
      <w:r>
        <w:rPr>
          <w:u w:val="single"/>
        </w:rPr>
        <w:t>Театрализованные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игры</w:t>
      </w:r>
      <w:r>
        <w:rPr>
          <w:spacing w:val="-10"/>
        </w:rPr>
        <w:t xml:space="preserve"> </w:t>
      </w:r>
      <w:r>
        <w:t>имеют</w:t>
      </w:r>
      <w:r>
        <w:rPr>
          <w:spacing w:val="-10"/>
        </w:rPr>
        <w:t xml:space="preserve"> </w:t>
      </w:r>
      <w:r>
        <w:t>особое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дошкольника.</w:t>
      </w:r>
      <w:r>
        <w:rPr>
          <w:spacing w:val="-10"/>
        </w:rPr>
        <w:t xml:space="preserve"> </w:t>
      </w:r>
      <w:proofErr w:type="gramStart"/>
      <w:r>
        <w:t>Широкое</w:t>
      </w:r>
      <w:r>
        <w:rPr>
          <w:spacing w:val="-12"/>
        </w:rPr>
        <w:t xml:space="preserve"> </w:t>
      </w:r>
      <w:r>
        <w:t>воздействие</w:t>
      </w:r>
      <w:r>
        <w:rPr>
          <w:spacing w:val="-12"/>
        </w:rPr>
        <w:t xml:space="preserve"> </w:t>
      </w:r>
      <w:r>
        <w:t>театрализованной</w:t>
      </w:r>
      <w:r>
        <w:rPr>
          <w:spacing w:val="-67"/>
        </w:rPr>
        <w:t xml:space="preserve"> </w:t>
      </w:r>
      <w:r>
        <w:t>игры на развитие личности ребёнка связано с тем, что в ней, как интегративном виде деятельности, объединяется</w:t>
      </w:r>
      <w:r>
        <w:rPr>
          <w:spacing w:val="1"/>
        </w:rPr>
        <w:t xml:space="preserve"> </w:t>
      </w:r>
      <w:r>
        <w:t>литературная (текст), музыкальная (напев, танцевальные движения, музыкальное сопров</w:t>
      </w:r>
      <w:r>
        <w:t>ождение) и изобразительная</w:t>
      </w:r>
      <w:r>
        <w:rPr>
          <w:spacing w:val="1"/>
        </w:rPr>
        <w:t xml:space="preserve"> </w:t>
      </w:r>
      <w:r>
        <w:t>(изготовление элементов декораций, костюмов) художественная деятельность.</w:t>
      </w:r>
      <w:proofErr w:type="gramEnd"/>
      <w:r>
        <w:t xml:space="preserve"> Участие детей в театрализованных играх</w:t>
      </w:r>
      <w:r>
        <w:rPr>
          <w:spacing w:val="1"/>
        </w:rPr>
        <w:t xml:space="preserve"> </w:t>
      </w:r>
      <w:r>
        <w:t>обеспечивает реализацию содержания</w:t>
      </w:r>
      <w:r>
        <w:rPr>
          <w:spacing w:val="1"/>
        </w:rPr>
        <w:t xml:space="preserve"> </w:t>
      </w:r>
      <w:r>
        <w:t>Программы во всех образовательных</w:t>
      </w:r>
      <w:r>
        <w:rPr>
          <w:spacing w:val="1"/>
        </w:rPr>
        <w:t xml:space="preserve"> </w:t>
      </w:r>
      <w:r>
        <w:t>областях: 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содержания и наличие зрителей. Театрализованные игр</w:t>
      </w:r>
      <w:r>
        <w:t>ы также можно поделить на две основные группы: драматизации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режиссёрские.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single"/>
        </w:rPr>
        <w:t>игре-драматизации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артиста,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 xml:space="preserve">комплекса средств вербальной и невербальной выразительности. Видами игры драматизации </w:t>
      </w:r>
      <w:r>
        <w:t>являются игра-имитация</w:t>
      </w:r>
      <w:r>
        <w:rPr>
          <w:spacing w:val="1"/>
        </w:rPr>
        <w:t xml:space="preserve"> </w:t>
      </w:r>
      <w:r>
        <w:t>образов</w:t>
      </w:r>
      <w:r>
        <w:rPr>
          <w:spacing w:val="53"/>
        </w:rPr>
        <w:t xml:space="preserve"> </w:t>
      </w:r>
      <w:r>
        <w:t>животных,</w:t>
      </w:r>
      <w:r>
        <w:rPr>
          <w:spacing w:val="57"/>
        </w:rPr>
        <w:t xml:space="preserve"> </w:t>
      </w:r>
      <w:r>
        <w:t>людей,</w:t>
      </w:r>
      <w:r>
        <w:rPr>
          <w:spacing w:val="56"/>
        </w:rPr>
        <w:t xml:space="preserve"> </w:t>
      </w:r>
      <w:r>
        <w:t>литературных</w:t>
      </w:r>
      <w:r>
        <w:rPr>
          <w:spacing w:val="51"/>
        </w:rPr>
        <w:t xml:space="preserve"> </w:t>
      </w:r>
      <w:r>
        <w:t>персонажей;</w:t>
      </w:r>
      <w:r>
        <w:rPr>
          <w:spacing w:val="54"/>
        </w:rPr>
        <w:t xml:space="preserve"> </w:t>
      </w:r>
      <w:r>
        <w:t>ролевой</w:t>
      </w:r>
      <w:r>
        <w:rPr>
          <w:spacing w:val="54"/>
        </w:rPr>
        <w:t xml:space="preserve"> </w:t>
      </w:r>
      <w:r>
        <w:t>диалог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фрагмента</w:t>
      </w:r>
      <w:r>
        <w:rPr>
          <w:spacing w:val="56"/>
        </w:rPr>
        <w:t xml:space="preserve"> </w:t>
      </w:r>
      <w:r>
        <w:t>текста;</w:t>
      </w:r>
      <w:r>
        <w:rPr>
          <w:spacing w:val="54"/>
        </w:rPr>
        <w:t xml:space="preserve"> </w:t>
      </w:r>
      <w:proofErr w:type="spellStart"/>
      <w:r>
        <w:t>инсценирование</w:t>
      </w:r>
      <w:proofErr w:type="spellEnd"/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380"/>
        <w:jc w:val="both"/>
      </w:pPr>
      <w:r>
        <w:lastRenderedPageBreak/>
        <w:t>произведения; постановка спектакля по одному или нескольким произведениям; игра-импровизация с разыгрыванием</w:t>
      </w:r>
      <w:r>
        <w:rPr>
          <w:spacing w:val="1"/>
        </w:rPr>
        <w:t xml:space="preserve"> </w:t>
      </w:r>
      <w:r>
        <w:t xml:space="preserve">одного или нескольких сюжетов без предварительной подготовки. В </w:t>
      </w:r>
      <w:r>
        <w:rPr>
          <w:u w:val="single"/>
        </w:rPr>
        <w:t>режиссёрской театрализованной игре</w:t>
      </w:r>
      <w:r>
        <w:t xml:space="preserve"> ребёнок,</w:t>
      </w:r>
      <w:r>
        <w:rPr>
          <w:spacing w:val="1"/>
        </w:rPr>
        <w:t xml:space="preserve"> </w:t>
      </w:r>
      <w:r>
        <w:t>действуя игрушками или их заменителями, организует деятельность как сценарист и режиссёр, озвучивая роли героев и</w:t>
      </w:r>
      <w:r>
        <w:rPr>
          <w:spacing w:val="1"/>
        </w:rPr>
        <w:t xml:space="preserve"> </w:t>
      </w:r>
      <w:r>
        <w:t>комментируя сюжет. Виды режиссёрск</w:t>
      </w:r>
      <w:r>
        <w:t>их игр определяются в соответствии с разнообразием театров, используемых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разнообразием</w:t>
      </w:r>
      <w:r>
        <w:rPr>
          <w:spacing w:val="-5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саду:</w:t>
      </w:r>
      <w:r>
        <w:rPr>
          <w:spacing w:val="-10"/>
        </w:rPr>
        <w:t xml:space="preserve"> </w:t>
      </w:r>
      <w:r>
        <w:t>настольные</w:t>
      </w:r>
      <w:r>
        <w:rPr>
          <w:spacing w:val="-5"/>
        </w:rPr>
        <w:t xml:space="preserve"> </w:t>
      </w:r>
      <w:r>
        <w:t>плоскостной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объёмный,</w:t>
      </w:r>
      <w:r>
        <w:rPr>
          <w:spacing w:val="-4"/>
        </w:rPr>
        <w:t xml:space="preserve"> </w:t>
      </w:r>
      <w:r>
        <w:t>игрушечный,</w:t>
      </w:r>
      <w:r>
        <w:rPr>
          <w:spacing w:val="-68"/>
        </w:rPr>
        <w:t xml:space="preserve"> </w:t>
      </w:r>
      <w:r>
        <w:t>кукольный (би-ба-</w:t>
      </w:r>
      <w:proofErr w:type="spellStart"/>
      <w:r>
        <w:t>бо</w:t>
      </w:r>
      <w:proofErr w:type="spellEnd"/>
      <w:r>
        <w:t xml:space="preserve">, пальчиковый, марионеток) и т. д. В </w:t>
      </w:r>
      <w:r>
        <w:t>педагогической работе по социально-коммуникативному и</w:t>
      </w:r>
      <w:r>
        <w:rPr>
          <w:spacing w:val="1"/>
        </w:rPr>
        <w:t xml:space="preserve"> </w:t>
      </w:r>
      <w:r>
        <w:t xml:space="preserve">познавательному развитию дошкольников большая роль принадлежит дидактическим играм: подвижным («У медведя </w:t>
      </w:r>
      <w:proofErr w:type="gramStart"/>
      <w:r>
        <w:t>во</w:t>
      </w:r>
      <w:proofErr w:type="gramEnd"/>
      <w:r>
        <w:rPr>
          <w:spacing w:val="-67"/>
        </w:rPr>
        <w:t xml:space="preserve"> </w:t>
      </w:r>
      <w:r>
        <w:t>бору», «Воробушки и автомобиль», и др.), настольно-печатным («Почини одеяло», «Спрячь птичку»</w:t>
      </w:r>
      <w:r>
        <w:t>). 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Педагогически целесообразной фо</w:t>
      </w:r>
      <w:r>
        <w:t>рмой работы являются различные игровые ситуации, направленные на приобретение</w:t>
      </w:r>
      <w:r>
        <w:rPr>
          <w:spacing w:val="1"/>
        </w:rPr>
        <w:t xml:space="preserve"> </w:t>
      </w:r>
      <w:r>
        <w:t>ребёнком опыта нравственно-ценных действий и поступков, которые он сначала выполняет на основе подражания, по</w:t>
      </w:r>
      <w:r>
        <w:rPr>
          <w:spacing w:val="1"/>
        </w:rPr>
        <w:t xml:space="preserve"> </w:t>
      </w:r>
      <w:r>
        <w:t>образцу, а затем самостоятельно («SMS здоровья», «Фотограф чистоты»,</w:t>
      </w:r>
      <w:r>
        <w:t xml:space="preserve"> «Ожившие фотографии» и др.).</w:t>
      </w:r>
      <w:r>
        <w:rPr>
          <w:spacing w:val="1"/>
        </w:rPr>
        <w:t xml:space="preserve"> </w:t>
      </w:r>
      <w:r>
        <w:rPr>
          <w:b/>
        </w:rPr>
        <w:t xml:space="preserve">Чтение </w:t>
      </w:r>
      <w:r>
        <w:t>-</w:t>
      </w:r>
      <w:r>
        <w:rPr>
          <w:spacing w:val="1"/>
        </w:rPr>
        <w:t xml:space="preserve"> </w:t>
      </w:r>
      <w:r>
        <w:t>основная форма восприятия художественной литературы как особого вида детской деятельности, а также 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</w:t>
      </w:r>
      <w:r>
        <w:t>агогической работы таких образовательных областей, как «социально-коммуникативное развитие», 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чтении</w:t>
      </w:r>
      <w:r>
        <w:rPr>
          <w:spacing w:val="5"/>
        </w:rPr>
        <w:t xml:space="preserve"> </w:t>
      </w:r>
      <w:r>
        <w:t>(восприятии)</w:t>
      </w:r>
      <w:r>
        <w:rPr>
          <w:spacing w:val="4"/>
        </w:rPr>
        <w:t xml:space="preserve"> </w:t>
      </w:r>
      <w:r>
        <w:t>книг</w:t>
      </w:r>
      <w:r>
        <w:rPr>
          <w:spacing w:val="7"/>
        </w:rPr>
        <w:t xml:space="preserve"> </w:t>
      </w:r>
      <w:r>
        <w:t>строится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систематического</w:t>
      </w:r>
      <w:r>
        <w:rPr>
          <w:spacing w:val="6"/>
        </w:rPr>
        <w:t xml:space="preserve"> </w:t>
      </w:r>
      <w:r>
        <w:t>чтения,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(содержательный)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</w:t>
      </w:r>
      <w:r>
        <w:t>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 детей педагоги используют интегрированную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интегрированные циклы</w:t>
      </w:r>
      <w:r>
        <w:rPr>
          <w:spacing w:val="1"/>
        </w:rPr>
        <w:t xml:space="preserve"> </w:t>
      </w:r>
      <w:r>
        <w:t>образовательной деятельности и интегрированные (тематические) дни, которые наиболее эффективны для формирования</w:t>
      </w:r>
      <w:r>
        <w:rPr>
          <w:spacing w:val="-67"/>
        </w:rPr>
        <w:t xml:space="preserve"> </w:t>
      </w:r>
      <w:r>
        <w:t>у детей тех интегративных качеств, которые они должны приобрести в результате освоения Программы. Одной из 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</w:t>
      </w:r>
      <w:r>
        <w:t>сти взрослого</w:t>
      </w:r>
      <w:r>
        <w:rPr>
          <w:spacing w:val="-1"/>
        </w:rPr>
        <w:t xml:space="preserve"> </w:t>
      </w:r>
      <w:r>
        <w:t>с детьми 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выступает</w:t>
      </w:r>
      <w:r>
        <w:rPr>
          <w:spacing w:val="-2"/>
        </w:rPr>
        <w:t xml:space="preserve"> </w:t>
      </w:r>
      <w:r>
        <w:t>мастерская.</w:t>
      </w:r>
    </w:p>
    <w:p w:rsidR="00C02DE2" w:rsidRDefault="007551B3">
      <w:pPr>
        <w:pStyle w:val="a3"/>
        <w:spacing w:before="3"/>
        <w:ind w:right="429"/>
        <w:jc w:val="both"/>
      </w:pPr>
      <w:r>
        <w:rPr>
          <w:b/>
        </w:rPr>
        <w:t>Мастерская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(мелкую</w:t>
      </w:r>
      <w:r>
        <w:rPr>
          <w:spacing w:val="1"/>
        </w:rPr>
        <w:t xml:space="preserve"> </w:t>
      </w:r>
      <w:r>
        <w:t>моторику),</w:t>
      </w:r>
      <w:r>
        <w:rPr>
          <w:spacing w:val="1"/>
        </w:rPr>
        <w:t xml:space="preserve"> </w:t>
      </w:r>
      <w:r>
        <w:t>комму</w:t>
      </w:r>
      <w:r>
        <w:t>никативную,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с детьми в форме мастерской относятся: стиль поведения взрослого (непринуждённ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доверительный);</w:t>
      </w:r>
      <w:r>
        <w:rPr>
          <w:spacing w:val="39"/>
        </w:rPr>
        <w:t xml:space="preserve"> </w:t>
      </w:r>
      <w:r>
        <w:t>рабочее</w:t>
      </w:r>
      <w:r>
        <w:rPr>
          <w:spacing w:val="40"/>
        </w:rPr>
        <w:t xml:space="preserve"> </w:t>
      </w:r>
      <w:r>
        <w:t>пространство,</w:t>
      </w:r>
      <w:r>
        <w:rPr>
          <w:spacing w:val="4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разворачивается</w:t>
      </w:r>
      <w:r>
        <w:rPr>
          <w:spacing w:val="42"/>
        </w:rPr>
        <w:t xml:space="preserve"> </w:t>
      </w:r>
      <w:r>
        <w:t>совместная</w:t>
      </w:r>
      <w:r>
        <w:rPr>
          <w:spacing w:val="41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(место</w:t>
      </w:r>
      <w:r>
        <w:rPr>
          <w:spacing w:val="45"/>
        </w:rPr>
        <w:t xml:space="preserve"> </w:t>
      </w:r>
      <w:r>
        <w:t>воспитателя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общим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433"/>
        <w:jc w:val="both"/>
      </w:pPr>
      <w:r>
        <w:lastRenderedPageBreak/>
        <w:t>столом рядом и вместе с детьми); отношение педагога к выполнению общей работы (выполнение определённой части</w:t>
      </w:r>
      <w:r>
        <w:rPr>
          <w:spacing w:val="1"/>
        </w:rPr>
        <w:t xml:space="preserve"> </w:t>
      </w:r>
      <w:r>
        <w:t>работы или такой же работы, как у детей) и т</w:t>
      </w:r>
      <w:r>
        <w:t xml:space="preserve">. п. </w:t>
      </w:r>
      <w:proofErr w:type="spellStart"/>
      <w:r>
        <w:t>Психологопедагогическая</w:t>
      </w:r>
      <w:proofErr w:type="spellEnd"/>
      <w:r>
        <w:t xml:space="preserve"> работа по развитию ребёнка-дошкольника</w:t>
      </w:r>
      <w:r>
        <w:rPr>
          <w:spacing w:val="1"/>
        </w:rPr>
        <w:t xml:space="preserve"> </w:t>
      </w:r>
      <w:r>
        <w:t>включает череду разнообразных, меняющихся ситуаций, которые позволяют узнавать что-то новое о людях, семье,</w:t>
      </w:r>
      <w:r>
        <w:rPr>
          <w:spacing w:val="1"/>
        </w:rPr>
        <w:t xml:space="preserve"> </w:t>
      </w:r>
      <w:r>
        <w:t>обществе, государстве и самом себе. Ребёнок учится предвидеть последствия собств</w:t>
      </w:r>
      <w:r>
        <w:t>енного поведения, анализировать</w:t>
      </w:r>
      <w:r>
        <w:rPr>
          <w:spacing w:val="1"/>
        </w:rPr>
        <w:t xml:space="preserve"> </w:t>
      </w:r>
      <w:r>
        <w:t>причины того или иного развития событий. Усложняясь, такие ситуации, как правило, позволяют активизировать у</w:t>
      </w:r>
      <w:r>
        <w:rPr>
          <w:spacing w:val="1"/>
        </w:rPr>
        <w:t xml:space="preserve"> </w:t>
      </w:r>
      <w:r>
        <w:t xml:space="preserve">ребёнка познавательный интерес, а также сформировать определённый опыт. </w:t>
      </w:r>
      <w:proofErr w:type="gramStart"/>
      <w:r>
        <w:t>Источником для разработки педагогами</w:t>
      </w:r>
      <w:r>
        <w:rPr>
          <w:spacing w:val="1"/>
        </w:rPr>
        <w:t xml:space="preserve"> </w:t>
      </w:r>
      <w:r>
        <w:t>ситуац</w:t>
      </w:r>
      <w:r>
        <w:t>ий разных видов, как формы образовательной работы, может послужить многое: факты из окружающей жизни,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14"/>
        </w:rPr>
        <w:t xml:space="preserve"> </w:t>
      </w:r>
      <w:r>
        <w:t>литература,</w:t>
      </w:r>
      <w:r>
        <w:rPr>
          <w:spacing w:val="-14"/>
        </w:rPr>
        <w:t xml:space="preserve"> </w:t>
      </w:r>
      <w:r>
        <w:t>рассказы</w:t>
      </w:r>
      <w:r>
        <w:rPr>
          <w:spacing w:val="-14"/>
        </w:rPr>
        <w:t xml:space="preserve"> </w:t>
      </w:r>
      <w:r>
        <w:t>людей,</w:t>
      </w:r>
      <w:r>
        <w:rPr>
          <w:spacing w:val="-14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массовой</w:t>
      </w:r>
      <w:r>
        <w:rPr>
          <w:spacing w:val="-15"/>
        </w:rPr>
        <w:t xml:space="preserve"> </w:t>
      </w:r>
      <w:r>
        <w:t>информации,</w:t>
      </w:r>
      <w:r>
        <w:rPr>
          <w:spacing w:val="-14"/>
        </w:rPr>
        <w:t xml:space="preserve"> </w:t>
      </w:r>
      <w:r>
        <w:t>психолого-педагогическая</w:t>
      </w:r>
      <w:r>
        <w:rPr>
          <w:spacing w:val="-14"/>
        </w:rPr>
        <w:t xml:space="preserve"> </w:t>
      </w:r>
      <w:r>
        <w:t>литература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Условно образовательные</w:t>
      </w:r>
      <w:r>
        <w:rPr>
          <w:spacing w:val="1"/>
        </w:rPr>
        <w:t xml:space="preserve"> </w:t>
      </w:r>
      <w:r>
        <w:t xml:space="preserve">ситуации можно </w:t>
      </w:r>
      <w:r>
        <w:t>разделить 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виды: ситуации морального выбора,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 и взаимодействия, проблемные ситуации, игровые ситуации, ситуативный разговор с детьми, практические</w:t>
      </w:r>
      <w:r>
        <w:rPr>
          <w:spacing w:val="1"/>
        </w:rPr>
        <w:t xml:space="preserve"> </w:t>
      </w:r>
      <w:r>
        <w:t>ситуации по интересам</w:t>
      </w:r>
      <w:r>
        <w:rPr>
          <w:spacing w:val="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ситуационные</w:t>
      </w:r>
      <w:r>
        <w:rPr>
          <w:spacing w:val="2"/>
        </w:rPr>
        <w:t xml:space="preserve"> </w:t>
      </w:r>
      <w:r>
        <w:t>задачи и</w:t>
      </w:r>
      <w:proofErr w:type="gramEnd"/>
      <w:r>
        <w:rPr>
          <w:spacing w:val="1"/>
        </w:rPr>
        <w:t xml:space="preserve"> </w:t>
      </w:r>
      <w:r>
        <w:t>др.</w:t>
      </w:r>
    </w:p>
    <w:p w:rsidR="00C02DE2" w:rsidRDefault="007551B3">
      <w:pPr>
        <w:pStyle w:val="a3"/>
        <w:spacing w:before="1"/>
        <w:ind w:right="433"/>
        <w:jc w:val="both"/>
      </w:pPr>
      <w:r>
        <w:rPr>
          <w:b/>
        </w:rPr>
        <w:t>Экспериментирование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 xml:space="preserve">устанавливать </w:t>
      </w:r>
      <w:proofErr w:type="spellStart"/>
      <w:r>
        <w:t>причинно</w:t>
      </w:r>
      <w:proofErr w:type="spellEnd"/>
      <w:r>
        <w:t xml:space="preserve"> следственные связи, появления и изменения свойств объектов, выявлять скрытые свойства,</w:t>
      </w:r>
      <w:r>
        <w:rPr>
          <w:spacing w:val="1"/>
        </w:rPr>
        <w:t xml:space="preserve"> </w:t>
      </w:r>
      <w:r>
        <w:t>определять закономерности.</w:t>
      </w:r>
      <w:r>
        <w:rPr>
          <w:spacing w:val="1"/>
        </w:rPr>
        <w:t xml:space="preserve"> </w:t>
      </w:r>
      <w:r>
        <w:t>В поисковой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</w:t>
      </w:r>
      <w:r>
        <w:t>лить 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практическое,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 направлены на постижение всего многообразия окружающего мира посредством реальных опытов с реальными</w:t>
      </w:r>
      <w:r>
        <w:rPr>
          <w:spacing w:val="-67"/>
        </w:rPr>
        <w:t xml:space="preserve"> </w:t>
      </w:r>
      <w:r>
        <w:t>пре</w:t>
      </w:r>
      <w:r>
        <w:t>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плавучесть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луча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магнита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практической формы, осуществляется только в </w:t>
      </w:r>
      <w:r>
        <w:t>мысленном плане (в уме). Умственные исследования осуществляются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поисков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 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разбора и</w:t>
      </w:r>
      <w:r>
        <w:rPr>
          <w:spacing w:val="-1"/>
        </w:rPr>
        <w:t xml:space="preserve"> </w:t>
      </w:r>
      <w:r>
        <w:t>решения проблемных</w:t>
      </w:r>
      <w:r>
        <w:rPr>
          <w:spacing w:val="-4"/>
        </w:rPr>
        <w:t xml:space="preserve"> </w:t>
      </w:r>
      <w:r>
        <w:t>ситуаций.</w:t>
      </w:r>
    </w:p>
    <w:p w:rsidR="00C02DE2" w:rsidRDefault="007551B3">
      <w:pPr>
        <w:pStyle w:val="a3"/>
        <w:spacing w:before="3"/>
        <w:ind w:right="446"/>
        <w:jc w:val="both"/>
      </w:pPr>
      <w:r>
        <w:rPr>
          <w:b/>
        </w:rPr>
        <w:t>Проектная деятельность</w:t>
      </w:r>
      <w:r>
        <w:t xml:space="preserve">— </w:t>
      </w:r>
      <w:proofErr w:type="gramStart"/>
      <w:r>
        <w:t>эт</w:t>
      </w:r>
      <w:proofErr w:type="gramEnd"/>
      <w:r>
        <w:t>о создание воспитателем таких условий, которые позволяют детям самостоятельн</w:t>
      </w:r>
      <w:r>
        <w:t>о или</w:t>
      </w:r>
      <w:r>
        <w:rPr>
          <w:spacing w:val="1"/>
        </w:rPr>
        <w:t xml:space="preserve"> </w:t>
      </w:r>
      <w:r>
        <w:t>совместно со взрослым открывать новый практический опыт, добывать его экспериментальным, поисковым путём,</w:t>
      </w:r>
      <w:r>
        <w:rPr>
          <w:spacing w:val="1"/>
        </w:rPr>
        <w:t xml:space="preserve"> </w:t>
      </w:r>
      <w:r>
        <w:t>анализировать его и преобразовывать. Метод проектов включает в себя несколько этапов реализации в детском саду:</w:t>
      </w:r>
      <w:r>
        <w:rPr>
          <w:spacing w:val="1"/>
        </w:rPr>
        <w:t xml:space="preserve"> </w:t>
      </w:r>
      <w:r>
        <w:t>погружение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проект;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3"/>
        </w:rPr>
        <w:t xml:space="preserve"> </w:t>
      </w:r>
      <w:r>
        <w:t>осуществление</w:t>
      </w:r>
      <w:r>
        <w:rPr>
          <w:spacing w:val="9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результатов.</w:t>
      </w:r>
    </w:p>
    <w:p w:rsidR="00C02DE2" w:rsidRDefault="007551B3">
      <w:pPr>
        <w:pStyle w:val="a3"/>
        <w:ind w:right="434"/>
        <w:jc w:val="both"/>
      </w:pPr>
      <w:r>
        <w:t xml:space="preserve">К формам </w:t>
      </w:r>
      <w:r>
        <w:rPr>
          <w:b/>
        </w:rPr>
        <w:t xml:space="preserve">совместной музыкально-художественной деятельности </w:t>
      </w:r>
      <w:r>
        <w:t>взрослого и детей относится слушание музыки,</w:t>
      </w:r>
      <w:r>
        <w:rPr>
          <w:spacing w:val="1"/>
        </w:rPr>
        <w:t xml:space="preserve"> </w:t>
      </w:r>
      <w:r>
        <w:t>исполнение и творчество. Исполнительская деятельность детей — это посильное их возмо</w:t>
      </w:r>
      <w:r>
        <w:t>жностям пение,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сохранять</w:t>
      </w:r>
      <w:r>
        <w:rPr>
          <w:spacing w:val="-1"/>
        </w:rPr>
        <w:t xml:space="preserve"> </w:t>
      </w:r>
      <w:r>
        <w:t>естественность,</w:t>
      </w:r>
      <w:r>
        <w:rPr>
          <w:spacing w:val="3"/>
        </w:rPr>
        <w:t xml:space="preserve"> </w:t>
      </w:r>
      <w:r>
        <w:t>детскую непосредственность.</w:t>
      </w:r>
    </w:p>
    <w:p w:rsidR="00C02DE2" w:rsidRDefault="007551B3">
      <w:pPr>
        <w:pStyle w:val="2"/>
        <w:spacing w:before="3"/>
        <w:jc w:val="both"/>
      </w:pPr>
      <w:r>
        <w:t>Методы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426"/>
        <w:jc w:val="both"/>
      </w:pPr>
      <w:proofErr w:type="gramStart"/>
      <w:r>
        <w:lastRenderedPageBreak/>
        <w:t xml:space="preserve">Классификация </w:t>
      </w:r>
      <w:r>
        <w:t>методов по источнику информации: слово — словесные методы (беседа, объяснение, рассказ, чтение),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114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наблюдения), практика — практические методы (исследован</w:t>
      </w:r>
      <w:r>
        <w:t>ие, экспериментирование); игровые методы (дидактические</w:t>
      </w:r>
      <w:r>
        <w:rPr>
          <w:spacing w:val="1"/>
        </w:rPr>
        <w:t xml:space="preserve"> </w:t>
      </w:r>
      <w:r>
        <w:t>игры, игровые упражнения, игровые приёмы и др.).</w:t>
      </w:r>
      <w:proofErr w:type="gramEnd"/>
      <w:r>
        <w:t xml:space="preserve"> Классификация методов по ведущим дидактическим задачам —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</w:t>
      </w:r>
      <w:r>
        <w:t>льности,</w:t>
      </w:r>
      <w:r>
        <w:rPr>
          <w:spacing w:val="1"/>
        </w:rPr>
        <w:t xml:space="preserve"> </w:t>
      </w:r>
      <w:r>
        <w:t>закрепления, проверки знаний, умений и навыков Классификация методов по логике изложения и подачи материала —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дедуктивные.</w:t>
      </w:r>
    </w:p>
    <w:p w:rsidR="00C02DE2" w:rsidRDefault="007551B3">
      <w:pPr>
        <w:pStyle w:val="a3"/>
        <w:spacing w:before="2"/>
        <w:ind w:right="455"/>
        <w:jc w:val="both"/>
      </w:pPr>
      <w:proofErr w:type="gramStart"/>
      <w:r>
        <w:t>Классификация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методов</w:t>
      </w:r>
      <w:r>
        <w:t>:</w:t>
      </w:r>
      <w:proofErr w:type="gramEnd"/>
    </w:p>
    <w:p w:rsidR="00C02DE2" w:rsidRDefault="007551B3">
      <w:pPr>
        <w:pStyle w:val="a4"/>
        <w:numPr>
          <w:ilvl w:val="0"/>
          <w:numId w:val="44"/>
        </w:numPr>
        <w:tabs>
          <w:tab w:val="left" w:pos="1038"/>
          <w:tab w:val="left" w:pos="1039"/>
        </w:tabs>
        <w:spacing w:line="341" w:lineRule="exact"/>
        <w:ind w:left="1038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(объяснение,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показ,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пример,</w:t>
      </w:r>
      <w:r>
        <w:rPr>
          <w:rFonts w:ascii="Symbol" w:hAnsi="Symbol"/>
          <w:sz w:val="28"/>
        </w:rPr>
        <w:t>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др.);</w:t>
      </w:r>
    </w:p>
    <w:p w:rsidR="00C02DE2" w:rsidRDefault="007551B3">
      <w:pPr>
        <w:pStyle w:val="a4"/>
        <w:numPr>
          <w:ilvl w:val="0"/>
          <w:numId w:val="44"/>
        </w:numPr>
        <w:tabs>
          <w:tab w:val="left" w:pos="1110"/>
          <w:tab w:val="left" w:pos="1111"/>
        </w:tabs>
        <w:spacing w:line="242" w:lineRule="auto"/>
        <w:ind w:right="441" w:firstLine="0"/>
        <w:rPr>
          <w:sz w:val="28"/>
        </w:rPr>
      </w:pPr>
      <w:r>
        <w:rPr>
          <w:sz w:val="28"/>
        </w:rPr>
        <w:t>организации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опыта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общественного</w:t>
      </w:r>
      <w:r>
        <w:rPr>
          <w:rFonts w:ascii="Symbol" w:hAnsi="Symbol"/>
          <w:sz w:val="28"/>
        </w:rPr>
        <w:t>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(задание,</w:t>
      </w:r>
      <w:r>
        <w:rPr>
          <w:spacing w:val="36"/>
          <w:sz w:val="28"/>
        </w:rPr>
        <w:t xml:space="preserve"> </w:t>
      </w:r>
      <w:r>
        <w:rPr>
          <w:sz w:val="28"/>
        </w:rPr>
        <w:t>поручение,</w:t>
      </w:r>
      <w:r>
        <w:rPr>
          <w:spacing w:val="41"/>
          <w:sz w:val="28"/>
        </w:rPr>
        <w:t xml:space="preserve"> </w:t>
      </w:r>
      <w:r>
        <w:rPr>
          <w:sz w:val="28"/>
        </w:rPr>
        <w:t>требование,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3"/>
          <w:sz w:val="28"/>
        </w:rPr>
        <w:t xml:space="preserve"> </w:t>
      </w:r>
      <w:r>
        <w:rPr>
          <w:sz w:val="28"/>
        </w:rPr>
        <w:t>демонстрация,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C02DE2" w:rsidRDefault="007551B3">
      <w:pPr>
        <w:pStyle w:val="a4"/>
        <w:numPr>
          <w:ilvl w:val="0"/>
          <w:numId w:val="44"/>
        </w:numPr>
        <w:tabs>
          <w:tab w:val="left" w:pos="1182"/>
          <w:tab w:val="left" w:pos="1183"/>
        </w:tabs>
        <w:ind w:right="446" w:firstLine="0"/>
        <w:rPr>
          <w:sz w:val="28"/>
        </w:rPr>
      </w:pPr>
      <w:r>
        <w:rPr>
          <w:sz w:val="28"/>
        </w:rPr>
        <w:t>стимулирования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rFonts w:ascii="Symbol" w:hAnsi="Symbol"/>
          <w:sz w:val="28"/>
        </w:rPr>
        <w:t></w:t>
      </w:r>
      <w:r>
        <w:rPr>
          <w:spacing w:val="-7"/>
          <w:sz w:val="28"/>
        </w:rPr>
        <w:t xml:space="preserve"> </w:t>
      </w:r>
      <w:r>
        <w:rPr>
          <w:sz w:val="28"/>
        </w:rPr>
        <w:t>(соревнование,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игра,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др.);</w:t>
      </w:r>
    </w:p>
    <w:p w:rsidR="00C02DE2" w:rsidRDefault="007551B3">
      <w:pPr>
        <w:pStyle w:val="a4"/>
        <w:numPr>
          <w:ilvl w:val="0"/>
          <w:numId w:val="44"/>
        </w:numPr>
        <w:tabs>
          <w:tab w:val="left" w:pos="1038"/>
          <w:tab w:val="left" w:pos="1039"/>
        </w:tabs>
        <w:spacing w:line="343" w:lineRule="exact"/>
        <w:ind w:left="1038"/>
        <w:rPr>
          <w:sz w:val="28"/>
        </w:rPr>
      </w:pP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(весь</w:t>
      </w:r>
      <w:r>
        <w:rPr>
          <w:spacing w:val="-10"/>
          <w:sz w:val="28"/>
        </w:rPr>
        <w:t xml:space="preserve"> </w:t>
      </w:r>
      <w:r>
        <w:rPr>
          <w:sz w:val="28"/>
        </w:rPr>
        <w:t>спектр</w:t>
      </w:r>
      <w:r>
        <w:rPr>
          <w:rFonts w:ascii="Symbol" w:hAnsi="Symbol"/>
          <w:sz w:val="28"/>
        </w:rPr>
        <w:t>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методов).</w:t>
      </w:r>
    </w:p>
    <w:p w:rsidR="00C02DE2" w:rsidRDefault="007551B3">
      <w:pPr>
        <w:pStyle w:val="a3"/>
      </w:pPr>
      <w:r>
        <w:t>С</w:t>
      </w:r>
      <w:r>
        <w:rPr>
          <w:spacing w:val="24"/>
        </w:rPr>
        <w:t xml:space="preserve"> </w:t>
      </w:r>
      <w:r>
        <w:t>учётом</w:t>
      </w:r>
      <w:r>
        <w:rPr>
          <w:spacing w:val="24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социализации</w:t>
      </w:r>
      <w:r>
        <w:rPr>
          <w:spacing w:val="27"/>
        </w:rPr>
        <w:t xml:space="preserve"> </w:t>
      </w:r>
      <w:r>
        <w:t>дошкольников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механизмов</w:t>
      </w:r>
      <w:r>
        <w:rPr>
          <w:spacing w:val="21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социокультурного</w:t>
      </w:r>
      <w:r>
        <w:rPr>
          <w:spacing w:val="23"/>
        </w:rPr>
        <w:t xml:space="preserve"> </w:t>
      </w:r>
      <w:r>
        <w:t>опыта,</w:t>
      </w:r>
      <w:r>
        <w:rPr>
          <w:spacing w:val="25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вышеназванных</w:t>
      </w:r>
      <w:r>
        <w:rPr>
          <w:spacing w:val="-7"/>
        </w:rPr>
        <w:t xml:space="preserve"> </w:t>
      </w:r>
      <w:r>
        <w:t>классификаций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C02DE2" w:rsidRDefault="007551B3">
      <w:pPr>
        <w:pStyle w:val="a4"/>
        <w:numPr>
          <w:ilvl w:val="1"/>
          <w:numId w:val="44"/>
        </w:numPr>
        <w:tabs>
          <w:tab w:val="left" w:pos="1116"/>
        </w:tabs>
        <w:spacing w:line="242" w:lineRule="auto"/>
        <w:ind w:right="613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первичных</w:t>
      </w:r>
      <w:r>
        <w:rPr>
          <w:rFonts w:ascii="Symbol" w:hAnsi="Symbol"/>
          <w:sz w:val="28"/>
        </w:rPr>
        <w:t>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02DE2" w:rsidRDefault="007551B3">
      <w:pPr>
        <w:pStyle w:val="a4"/>
        <w:numPr>
          <w:ilvl w:val="1"/>
          <w:numId w:val="44"/>
        </w:numPr>
        <w:tabs>
          <w:tab w:val="left" w:pos="1116"/>
        </w:tabs>
        <w:ind w:right="612"/>
        <w:jc w:val="both"/>
        <w:rPr>
          <w:sz w:val="28"/>
        </w:rPr>
      </w:pPr>
      <w:r>
        <w:rPr>
          <w:sz w:val="28"/>
        </w:rPr>
        <w:t>методы создания условий, или организации развития у детей</w:t>
      </w:r>
      <w:r>
        <w:rPr>
          <w:rFonts w:ascii="Symbol" w:hAnsi="Symbol"/>
          <w:sz w:val="28"/>
        </w:rPr>
        <w:t></w:t>
      </w:r>
      <w:r>
        <w:rPr>
          <w:sz w:val="28"/>
        </w:rPr>
        <w:t xml:space="preserve"> первичных представлений и приобретения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 представлений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</w:p>
    <w:p w:rsidR="00C02DE2" w:rsidRDefault="007551B3">
      <w:pPr>
        <w:pStyle w:val="a3"/>
        <w:ind w:right="615"/>
        <w:jc w:val="both"/>
      </w:pPr>
      <w:r>
        <w:t>Эффективными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u w:val="single"/>
        </w:rPr>
        <w:t>косвенные,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непрямые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методы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ситуации, игры, </w:t>
      </w:r>
      <w:r>
        <w:t>соревнования, состязания и др. Они уже упоминались в качестве форм реализации Программы, но 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настройка,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 xml:space="preserve"> всей эмоционально-волевой сферы ребёнка, </w:t>
      </w:r>
      <w:r>
        <w:t>его любознательность и активность, желание узнавать и</w:t>
      </w:r>
      <w:r>
        <w:rPr>
          <w:spacing w:val="1"/>
        </w:rPr>
        <w:t xml:space="preserve"> </w:t>
      </w:r>
      <w:r>
        <w:t>действовать.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625"/>
        <w:jc w:val="both"/>
      </w:pPr>
      <w:r>
        <w:rPr>
          <w:b/>
        </w:rPr>
        <w:lastRenderedPageBreak/>
        <w:t xml:space="preserve">Методы создания условий </w:t>
      </w:r>
      <w:r>
        <w:t>или организации развития у детей первичных представлений и приобретения детьми опыта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группа методов</w:t>
      </w:r>
      <w:r>
        <w:rPr>
          <w:spacing w:val="-2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ведущую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дошкольников.</w:t>
      </w:r>
    </w:p>
    <w:p w:rsidR="00C02DE2" w:rsidRDefault="007551B3">
      <w:pPr>
        <w:pStyle w:val="a3"/>
        <w:ind w:right="609"/>
        <w:jc w:val="both"/>
      </w:pPr>
      <w:r>
        <w:rPr>
          <w:i/>
          <w:u w:val="single"/>
        </w:rPr>
        <w:t>Приучение</w:t>
      </w:r>
      <w:r>
        <w:rPr>
          <w:i/>
        </w:rPr>
        <w:t xml:space="preserve"> </w:t>
      </w:r>
      <w:r>
        <w:t>основано на подражании детей действиям значимого взрослого человека, повторяемости определённых</w:t>
      </w:r>
      <w:r>
        <w:rPr>
          <w:spacing w:val="1"/>
        </w:rPr>
        <w:t xml:space="preserve"> </w:t>
      </w:r>
      <w:r>
        <w:t xml:space="preserve">форм поведения и постепенной выработке полезной </w:t>
      </w:r>
      <w:proofErr w:type="spellStart"/>
      <w:r>
        <w:t>привычки</w:t>
      </w:r>
      <w:proofErr w:type="gramStart"/>
      <w:r>
        <w:t>.П</w:t>
      </w:r>
      <w:proofErr w:type="gramEnd"/>
      <w:r>
        <w:t>риучение</w:t>
      </w:r>
      <w:proofErr w:type="spellEnd"/>
      <w:r>
        <w:t xml:space="preserve"> эффективно при соблюдении следующих</w:t>
      </w:r>
      <w:r>
        <w:rPr>
          <w:spacing w:val="1"/>
        </w:rPr>
        <w:t xml:space="preserve"> </w:t>
      </w:r>
      <w:r>
        <w:t>условий: соблюдение</w:t>
      </w:r>
      <w:r>
        <w:rPr>
          <w:spacing w:val="1"/>
        </w:rPr>
        <w:t xml:space="preserve"> </w:t>
      </w:r>
      <w:r>
        <w:t>режима;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доступных,</w:t>
      </w:r>
      <w:r>
        <w:rPr>
          <w:spacing w:val="1"/>
        </w:rPr>
        <w:t xml:space="preserve"> </w:t>
      </w:r>
      <w:r>
        <w:t>понятных детям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 xml:space="preserve">взрослых, положительная поддержка и пример взрослых. </w:t>
      </w:r>
      <w:r>
        <w:rPr>
          <w:i/>
          <w:u w:val="single"/>
        </w:rPr>
        <w:t>Упражнение</w:t>
      </w:r>
      <w:r>
        <w:rPr>
          <w:i/>
        </w:rPr>
        <w:t xml:space="preserve"> </w:t>
      </w:r>
      <w:r>
        <w:t>как метод реализации Программы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</w:t>
      </w:r>
      <w:r>
        <w:t>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поведения. Его применение в процессе реализации Программы имеет одно существенное ограничение — это должно</w:t>
      </w:r>
      <w:r>
        <w:rPr>
          <w:spacing w:val="1"/>
        </w:rPr>
        <w:t xml:space="preserve"> </w:t>
      </w:r>
      <w:r>
        <w:t>быть повторение без повторения! Взрослый должен организовать таким образом процесс реализации Программы,</w:t>
      </w:r>
      <w:r>
        <w:rPr>
          <w:spacing w:val="1"/>
        </w:rPr>
        <w:t xml:space="preserve"> </w:t>
      </w:r>
      <w:r>
        <w:t xml:space="preserve">чтобы у ребёнка была возможность совершения, например, одного и того же действия в </w:t>
      </w:r>
      <w:proofErr w:type="spellStart"/>
      <w:r>
        <w:t>какомлибо</w:t>
      </w:r>
      <w:proofErr w:type="spellEnd"/>
      <w:r>
        <w:t xml:space="preserve"> виде деятельности,</w:t>
      </w:r>
      <w:r>
        <w:rPr>
          <w:spacing w:val="1"/>
        </w:rPr>
        <w:t xml:space="preserve"> </w:t>
      </w:r>
      <w:r>
        <w:t>но в разных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условиях,</w:t>
      </w:r>
      <w:r>
        <w:rPr>
          <w:spacing w:val="3"/>
        </w:rPr>
        <w:t xml:space="preserve"> </w:t>
      </w:r>
      <w:r>
        <w:t>обстоятельствах.</w:t>
      </w:r>
    </w:p>
    <w:p w:rsidR="00C02DE2" w:rsidRDefault="007551B3">
      <w:pPr>
        <w:pStyle w:val="a3"/>
        <w:spacing w:before="1"/>
        <w:ind w:right="610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Образовательные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ситуации</w:t>
      </w:r>
      <w:r>
        <w:rPr>
          <w:i/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преднамеренно</w:t>
      </w:r>
      <w:r>
        <w:rPr>
          <w:spacing w:val="-9"/>
        </w:rPr>
        <w:t xml:space="preserve"> </w:t>
      </w:r>
      <w:r>
        <w:t>созданные</w:t>
      </w:r>
      <w:r>
        <w:rPr>
          <w:spacing w:val="-7"/>
        </w:rPr>
        <w:t xml:space="preserve"> </w:t>
      </w:r>
      <w:r>
        <w:t>педагогом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естественно</w:t>
      </w:r>
      <w:r>
        <w:rPr>
          <w:spacing w:val="-9"/>
        </w:rPr>
        <w:t xml:space="preserve"> </w:t>
      </w:r>
      <w:r>
        <w:t>возникшие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ставящие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деятельности. Образовательные ситуации общих дел, взаимопомощи, взаимодействия с младшими по возрасту детьми,</w:t>
      </w:r>
      <w:r>
        <w:rPr>
          <w:spacing w:val="1"/>
        </w:rPr>
        <w:t xml:space="preserve"> </w:t>
      </w:r>
      <w:r>
        <w:t>проявления уважения к старш</w:t>
      </w:r>
      <w:r>
        <w:t>им и прочие помогают дошколятам осваивать новые нормы и способы поведения и</w:t>
      </w:r>
      <w:r>
        <w:rPr>
          <w:spacing w:val="1"/>
        </w:rPr>
        <w:t xml:space="preserve"> </w:t>
      </w:r>
      <w:r>
        <w:t>деятельности, закреплять уже освоенные. Методы, способствующие осознанию детьми первичных представлений и</w:t>
      </w:r>
      <w:r>
        <w:rPr>
          <w:spacing w:val="1"/>
        </w:rPr>
        <w:t xml:space="preserve"> </w:t>
      </w:r>
      <w:r>
        <w:t>опыта поведения и деятельности базируется на положен</w:t>
      </w:r>
      <w:proofErr w:type="gramStart"/>
      <w:r>
        <w:t>ии о е</w:t>
      </w:r>
      <w:proofErr w:type="gramEnd"/>
      <w:r>
        <w:t>динстве сознания</w:t>
      </w:r>
      <w:r>
        <w:t xml:space="preserve"> и деятельности, в неё входят рассказ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пояснение,</w:t>
      </w:r>
      <w:r>
        <w:rPr>
          <w:spacing w:val="1"/>
        </w:rPr>
        <w:t xml:space="preserve"> </w:t>
      </w:r>
      <w:r>
        <w:t>разъяснение,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обсуждение,</w:t>
      </w:r>
      <w:r>
        <w:rPr>
          <w:spacing w:val="3"/>
        </w:rPr>
        <w:t xml:space="preserve"> </w:t>
      </w:r>
      <w:r>
        <w:t>наблюдение</w:t>
      </w:r>
      <w:r>
        <w:rPr>
          <w:spacing w:val="2"/>
        </w:rPr>
        <w:t xml:space="preserve"> </w:t>
      </w:r>
      <w:r>
        <w:t>и др.</w:t>
      </w:r>
    </w:p>
    <w:p w:rsidR="00C02DE2" w:rsidRDefault="00C02DE2">
      <w:pPr>
        <w:pStyle w:val="a3"/>
        <w:ind w:left="0"/>
        <w:rPr>
          <w:sz w:val="30"/>
        </w:rPr>
      </w:pPr>
    </w:p>
    <w:p w:rsidR="00C02DE2" w:rsidRDefault="007551B3">
      <w:pPr>
        <w:pStyle w:val="1"/>
        <w:numPr>
          <w:ilvl w:val="1"/>
          <w:numId w:val="35"/>
        </w:numPr>
        <w:tabs>
          <w:tab w:val="left" w:pos="828"/>
        </w:tabs>
        <w:spacing w:before="259"/>
        <w:ind w:left="827" w:hanging="495"/>
        <w:jc w:val="left"/>
      </w:pPr>
      <w:r>
        <w:t>Особенности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практик</w:t>
      </w:r>
    </w:p>
    <w:p w:rsidR="00C02DE2" w:rsidRDefault="00C02DE2">
      <w:pPr>
        <w:pStyle w:val="a3"/>
        <w:spacing w:before="5"/>
        <w:ind w:left="0"/>
        <w:rPr>
          <w:b/>
          <w:sz w:val="27"/>
        </w:rPr>
      </w:pPr>
    </w:p>
    <w:p w:rsidR="00C02DE2" w:rsidRDefault="007551B3">
      <w:pPr>
        <w:pStyle w:val="a3"/>
        <w:spacing w:before="1"/>
        <w:ind w:right="605"/>
        <w:jc w:val="both"/>
      </w:pPr>
      <w:r>
        <w:t>Культурные практики – это ситуативное, автономное, самостоятельное, инициируемое взрослым или самим ребенком</w:t>
      </w:r>
      <w:r>
        <w:rPr>
          <w:spacing w:val="1"/>
        </w:rPr>
        <w:t xml:space="preserve"> </w:t>
      </w:r>
      <w:r>
        <w:t>приобретение и повторение различного опыта общения и взаимодействия с людьми в различных группах, командах,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позитивного жизненного опыта сопереживания, доброжелательности и любви, дружбы, помощи, заботы, альтруизма. А</w:t>
      </w:r>
      <w:r>
        <w:rPr>
          <w:spacing w:val="-67"/>
        </w:rPr>
        <w:t xml:space="preserve"> </w:t>
      </w:r>
      <w:r>
        <w:t>также негативного опыта недовольства, обиды, ревности, протеста, грубости. От того,</w:t>
      </w:r>
      <w:r>
        <w:t xml:space="preserve"> что именно будет практиковать</w:t>
      </w:r>
      <w:r>
        <w:rPr>
          <w:spacing w:val="1"/>
        </w:rPr>
        <w:t xml:space="preserve"> </w:t>
      </w:r>
      <w:r>
        <w:t>ребенок, зависит его характер, система ценностей, стиль жизнедеятельности, дальнейшая судьба. При развитой системе</w:t>
      </w:r>
      <w:r>
        <w:rPr>
          <w:spacing w:val="-67"/>
        </w:rPr>
        <w:t xml:space="preserve"> </w:t>
      </w:r>
      <w:r>
        <w:t>культурных</w:t>
      </w:r>
      <w:r>
        <w:rPr>
          <w:spacing w:val="60"/>
        </w:rPr>
        <w:t xml:space="preserve"> </w:t>
      </w:r>
      <w:r>
        <w:t>практик</w:t>
      </w:r>
      <w:r>
        <w:rPr>
          <w:spacing w:val="64"/>
        </w:rPr>
        <w:t xml:space="preserve"> </w:t>
      </w:r>
      <w:r>
        <w:t>ребенку</w:t>
      </w:r>
      <w:r>
        <w:rPr>
          <w:spacing w:val="61"/>
        </w:rPr>
        <w:t xml:space="preserve"> </w:t>
      </w:r>
      <w:r>
        <w:t>необходимо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столько</w:t>
      </w:r>
      <w:r>
        <w:rPr>
          <w:spacing w:val="65"/>
        </w:rPr>
        <w:t xml:space="preserve"> </w:t>
      </w:r>
      <w:r>
        <w:t>воспитание,</w:t>
      </w:r>
      <w:r>
        <w:rPr>
          <w:spacing w:val="67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педагогическая</w:t>
      </w:r>
      <w:r>
        <w:rPr>
          <w:spacing w:val="66"/>
        </w:rPr>
        <w:t xml:space="preserve"> </w:t>
      </w:r>
      <w:r>
        <w:t>поддержка,</w:t>
      </w:r>
      <w:r>
        <w:rPr>
          <w:spacing w:val="66"/>
        </w:rPr>
        <w:t xml:space="preserve"> </w:t>
      </w:r>
      <w:r>
        <w:t>сотрудничество,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tabs>
          <w:tab w:val="left" w:pos="779"/>
          <w:tab w:val="left" w:pos="2059"/>
          <w:tab w:val="left" w:pos="2467"/>
          <w:tab w:val="left" w:pos="3340"/>
          <w:tab w:val="left" w:pos="4327"/>
          <w:tab w:val="left" w:pos="4957"/>
          <w:tab w:val="left" w:pos="6319"/>
          <w:tab w:val="left" w:pos="6567"/>
          <w:tab w:val="left" w:pos="7802"/>
          <w:tab w:val="left" w:pos="8413"/>
          <w:tab w:val="left" w:pos="8990"/>
          <w:tab w:val="left" w:pos="9324"/>
          <w:tab w:val="left" w:pos="9722"/>
          <w:tab w:val="left" w:pos="10400"/>
          <w:tab w:val="left" w:pos="11156"/>
          <w:tab w:val="left" w:pos="12271"/>
          <w:tab w:val="left" w:pos="12844"/>
          <w:tab w:val="left" w:pos="13407"/>
        </w:tabs>
        <w:spacing w:before="67"/>
        <w:ind w:right="572"/>
      </w:pPr>
      <w:r>
        <w:rPr>
          <w:w w:val="95"/>
        </w:rPr>
        <w:lastRenderedPageBreak/>
        <w:t>общий</w:t>
      </w:r>
      <w:r>
        <w:rPr>
          <w:spacing w:val="50"/>
          <w:w w:val="95"/>
        </w:rPr>
        <w:t xml:space="preserve"> </w:t>
      </w:r>
      <w:r>
        <w:rPr>
          <w:w w:val="95"/>
        </w:rPr>
        <w:t>душевный</w:t>
      </w:r>
      <w:r>
        <w:rPr>
          <w:spacing w:val="51"/>
          <w:w w:val="95"/>
        </w:rPr>
        <w:t xml:space="preserve"> </w:t>
      </w:r>
      <w:r>
        <w:rPr>
          <w:w w:val="95"/>
        </w:rPr>
        <w:t>настрой</w:t>
      </w:r>
      <w:r>
        <w:rPr>
          <w:spacing w:val="51"/>
          <w:w w:val="95"/>
        </w:rPr>
        <w:t xml:space="preserve"> </w:t>
      </w:r>
      <w:r>
        <w:rPr>
          <w:w w:val="95"/>
        </w:rPr>
        <w:t>(забота)</w:t>
      </w:r>
      <w:r>
        <w:rPr>
          <w:spacing w:val="55"/>
          <w:w w:val="95"/>
        </w:rPr>
        <w:t xml:space="preserve"> </w:t>
      </w:r>
      <w:r>
        <w:rPr>
          <w:w w:val="95"/>
        </w:rPr>
        <w:t>взрослого</w:t>
      </w:r>
      <w:r>
        <w:rPr>
          <w:spacing w:val="51"/>
          <w:w w:val="95"/>
        </w:rPr>
        <w:t xml:space="preserve"> </w:t>
      </w:r>
      <w:r>
        <w:rPr>
          <w:w w:val="95"/>
        </w:rPr>
        <w:t>и</w:t>
      </w:r>
      <w:r>
        <w:rPr>
          <w:spacing w:val="50"/>
          <w:w w:val="95"/>
        </w:rPr>
        <w:t xml:space="preserve"> </w:t>
      </w:r>
      <w:r>
        <w:rPr>
          <w:w w:val="95"/>
        </w:rPr>
        <w:t>ребенка,</w:t>
      </w:r>
      <w:r>
        <w:rPr>
          <w:spacing w:val="54"/>
          <w:w w:val="95"/>
        </w:rPr>
        <w:t xml:space="preserve"> </w:t>
      </w:r>
      <w:r>
        <w:rPr>
          <w:w w:val="95"/>
        </w:rPr>
        <w:t>их</w:t>
      </w:r>
      <w:r>
        <w:rPr>
          <w:spacing w:val="43"/>
          <w:w w:val="95"/>
        </w:rPr>
        <w:t xml:space="preserve"> </w:t>
      </w:r>
      <w:r>
        <w:rPr>
          <w:w w:val="95"/>
        </w:rPr>
        <w:t>взаимное</w:t>
      </w:r>
      <w:r>
        <w:rPr>
          <w:spacing w:val="52"/>
          <w:w w:val="95"/>
        </w:rPr>
        <w:t xml:space="preserve"> </w:t>
      </w:r>
      <w:r>
        <w:rPr>
          <w:w w:val="95"/>
        </w:rPr>
        <w:t>доверие,</w:t>
      </w:r>
      <w:r>
        <w:rPr>
          <w:spacing w:val="54"/>
          <w:w w:val="95"/>
        </w:rPr>
        <w:t xml:space="preserve"> </w:t>
      </w:r>
      <w:r>
        <w:rPr>
          <w:w w:val="95"/>
        </w:rPr>
        <w:t>озабоченность</w:t>
      </w:r>
      <w:r>
        <w:rPr>
          <w:spacing w:val="48"/>
          <w:w w:val="95"/>
        </w:rPr>
        <w:t xml:space="preserve"> </w:t>
      </w:r>
      <w:r>
        <w:rPr>
          <w:w w:val="95"/>
        </w:rPr>
        <w:t>общим</w:t>
      </w:r>
      <w:r>
        <w:rPr>
          <w:spacing w:val="52"/>
          <w:w w:val="95"/>
        </w:rPr>
        <w:t xml:space="preserve"> </w:t>
      </w:r>
      <w:r>
        <w:rPr>
          <w:w w:val="95"/>
        </w:rPr>
        <w:t>делом</w:t>
      </w:r>
      <w:r>
        <w:rPr>
          <w:spacing w:val="52"/>
          <w:w w:val="95"/>
        </w:rPr>
        <w:t xml:space="preserve"> </w:t>
      </w:r>
      <w:r>
        <w:rPr>
          <w:w w:val="95"/>
        </w:rPr>
        <w:t>(интересом</w:t>
      </w:r>
      <w:proofErr w:type="gramStart"/>
      <w:r>
        <w:rPr>
          <w:spacing w:val="-28"/>
          <w:w w:val="95"/>
        </w:rPr>
        <w:t xml:space="preserve"> </w:t>
      </w:r>
      <w:r>
        <w:rPr>
          <w:w w:val="95"/>
        </w:rPr>
        <w:t>)</w:t>
      </w:r>
      <w:proofErr w:type="gram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t>В</w:t>
      </w:r>
      <w:r>
        <w:tab/>
        <w:t>качестве</w:t>
      </w:r>
      <w:r>
        <w:tab/>
        <w:t>ведущей</w:t>
      </w:r>
      <w:r>
        <w:tab/>
        <w:t>культурной</w:t>
      </w:r>
      <w:r>
        <w:tab/>
        <w:t>практики</w:t>
      </w:r>
      <w:r>
        <w:tab/>
        <w:t>выступает</w:t>
      </w:r>
      <w:r>
        <w:tab/>
        <w:t>игровая</w:t>
      </w:r>
      <w:r>
        <w:tab/>
        <w:t>практика,</w:t>
      </w:r>
      <w:r>
        <w:tab/>
        <w:t>позволяющая</w:t>
      </w:r>
      <w:r>
        <w:tab/>
        <w:t>создать</w:t>
      </w:r>
      <w:r>
        <w:tab/>
        <w:t>событийно</w:t>
      </w:r>
      <w:r>
        <w:rPr>
          <w:spacing w:val="1"/>
        </w:rPr>
        <w:t xml:space="preserve"> </w:t>
      </w:r>
      <w:r>
        <w:t>организованное</w:t>
      </w:r>
      <w:r>
        <w:tab/>
        <w:t>пространство</w:t>
      </w:r>
      <w:r>
        <w:tab/>
      </w:r>
      <w:r>
        <w:rPr>
          <w:w w:val="95"/>
        </w:rPr>
        <w:t>образовательной</w:t>
      </w:r>
      <w:r>
        <w:rPr>
          <w:w w:val="95"/>
        </w:rPr>
        <w:tab/>
      </w:r>
      <w:r>
        <w:rPr>
          <w:w w:val="95"/>
        </w:rPr>
        <w:tab/>
      </w:r>
      <w:r>
        <w:t>деятельности</w:t>
      </w:r>
      <w:r>
        <w:tab/>
        <w:t>детей</w:t>
      </w:r>
      <w:r>
        <w:tab/>
        <w:t>и</w:t>
      </w:r>
      <w:r>
        <w:tab/>
        <w:t>взрослых.</w:t>
      </w:r>
      <w:r>
        <w:tab/>
        <w:t>Специально</w:t>
      </w:r>
      <w:r>
        <w:tab/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воспитателя</w:t>
      </w:r>
      <w:r>
        <w:rPr>
          <w:spacing w:val="18"/>
        </w:rPr>
        <w:t xml:space="preserve"> </w:t>
      </w:r>
      <w:r>
        <w:t>происходит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половине</w:t>
      </w:r>
      <w:r>
        <w:rPr>
          <w:spacing w:val="17"/>
        </w:rPr>
        <w:t xml:space="preserve"> </w:t>
      </w:r>
      <w:r>
        <w:t>дня,</w:t>
      </w:r>
      <w:r>
        <w:rPr>
          <w:spacing w:val="19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второй</w:t>
      </w:r>
      <w:r>
        <w:rPr>
          <w:spacing w:val="17"/>
        </w:rPr>
        <w:t xml:space="preserve"> </w:t>
      </w:r>
      <w:r>
        <w:t>половине</w:t>
      </w:r>
      <w:r>
        <w:rPr>
          <w:spacing w:val="17"/>
        </w:rPr>
        <w:t xml:space="preserve"> </w:t>
      </w:r>
      <w:r>
        <w:t>дня</w:t>
      </w:r>
      <w:r>
        <w:rPr>
          <w:spacing w:val="17"/>
        </w:rPr>
        <w:t xml:space="preserve"> </w:t>
      </w:r>
      <w:r>
        <w:t>организуются</w:t>
      </w:r>
      <w:r>
        <w:rPr>
          <w:spacing w:val="19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9"/>
        </w:rPr>
        <w:t xml:space="preserve"> </w:t>
      </w:r>
      <w:r>
        <w:t>практики,</w:t>
      </w:r>
      <w:r>
        <w:rPr>
          <w:spacing w:val="11"/>
        </w:rPr>
        <w:t xml:space="preserve"> </w:t>
      </w:r>
      <w:r>
        <w:t>ориентированные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проявление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самостоятельности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творчества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культурных практик воспитателем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свободы выбора,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7"/>
        </w:rPr>
        <w:t xml:space="preserve"> </w:t>
      </w:r>
      <w:r>
        <w:t>взрослого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детей.</w:t>
      </w:r>
      <w:r>
        <w:rPr>
          <w:spacing w:val="19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происходит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принципо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комфортности;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минимакса;</w:t>
      </w:r>
      <w:r>
        <w:rPr>
          <w:spacing w:val="1"/>
        </w:rPr>
        <w:t xml:space="preserve"> </w:t>
      </w:r>
      <w:r>
        <w:t>целостности;</w:t>
      </w:r>
      <w:r>
        <w:rPr>
          <w:spacing w:val="1"/>
        </w:rPr>
        <w:t xml:space="preserve"> </w:t>
      </w:r>
      <w:r>
        <w:t>вариантности;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непрерывности.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уникален,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позволяющая</w:t>
      </w:r>
      <w:r>
        <w:rPr>
          <w:spacing w:val="2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пространство.</w:t>
      </w:r>
    </w:p>
    <w:p w:rsidR="00C02DE2" w:rsidRDefault="007551B3">
      <w:pPr>
        <w:pStyle w:val="a3"/>
        <w:spacing w:before="2"/>
      </w:pPr>
      <w:r>
        <w:rPr>
          <w:i/>
        </w:rPr>
        <w:t>Формы культурных практик</w:t>
      </w:r>
      <w:proofErr w:type="gramStart"/>
      <w:r>
        <w:rPr>
          <w:i/>
        </w:rPr>
        <w:t xml:space="preserve"> </w:t>
      </w:r>
      <w:r>
        <w:t>:</w:t>
      </w:r>
      <w:proofErr w:type="gramEnd"/>
      <w:r>
        <w:t xml:space="preserve"> совместная игра воспитателя с детьми, творческая мастерская, различные досуги, чтение</w:t>
      </w:r>
      <w:r>
        <w:rPr>
          <w:spacing w:val="-67"/>
        </w:rPr>
        <w:t xml:space="preserve"> </w:t>
      </w:r>
      <w:r>
        <w:t>художественной литературы.</w:t>
      </w:r>
    </w:p>
    <w:p w:rsidR="00C02DE2" w:rsidRDefault="007551B3">
      <w:pPr>
        <w:pStyle w:val="a3"/>
        <w:spacing w:line="321" w:lineRule="exact"/>
      </w:pPr>
      <w:r>
        <w:rPr>
          <w:i/>
        </w:rPr>
        <w:t>Методические</w:t>
      </w:r>
      <w:r>
        <w:rPr>
          <w:i/>
          <w:spacing w:val="-9"/>
        </w:rPr>
        <w:t xml:space="preserve"> </w:t>
      </w:r>
      <w:r>
        <w:rPr>
          <w:i/>
        </w:rPr>
        <w:t>приемы</w:t>
      </w:r>
      <w:r>
        <w:t>,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регулирование</w:t>
      </w:r>
      <w:r>
        <w:rPr>
          <w:spacing w:val="-8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деятельности: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16"/>
        </w:tabs>
        <w:spacing w:line="242" w:lineRule="auto"/>
        <w:ind w:right="613"/>
        <w:jc w:val="both"/>
        <w:rPr>
          <w:sz w:val="28"/>
        </w:rPr>
      </w:pPr>
      <w:r>
        <w:rPr>
          <w:sz w:val="28"/>
        </w:rPr>
        <w:t>объяснение необходимости работать дружно, ориентируясь на общий</w:t>
      </w:r>
      <w:r>
        <w:rPr>
          <w:rFonts w:ascii="Symbol" w:hAnsi="Symbol"/>
          <w:sz w:val="28"/>
        </w:rPr>
        <w:t></w:t>
      </w:r>
      <w:r>
        <w:rPr>
          <w:sz w:val="28"/>
        </w:rPr>
        <w:t xml:space="preserve"> результат при демонстрации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совместно-раздельных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совместно-последовательных,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88"/>
        </w:tabs>
        <w:ind w:right="612"/>
        <w:jc w:val="both"/>
        <w:rPr>
          <w:sz w:val="28"/>
        </w:rPr>
      </w:pPr>
      <w:r>
        <w:tab/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показом,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rFonts w:ascii="Symbol" w:hAnsi="Symbol"/>
          <w:sz w:val="28"/>
        </w:rPr>
        <w:t>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дела,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то, что выполнять работу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 xml:space="preserve"> — не означает помочь ему, а напротив, сделать хуже: не дать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 самому;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88"/>
        </w:tabs>
        <w:spacing w:line="242" w:lineRule="auto"/>
        <w:ind w:right="614"/>
        <w:jc w:val="both"/>
        <w:rPr>
          <w:sz w:val="28"/>
        </w:rPr>
      </w:pPr>
      <w:r>
        <w:tab/>
      </w:r>
      <w:r>
        <w:rPr>
          <w:sz w:val="28"/>
        </w:rPr>
        <w:t>напоминание последовательности этапов совместной работы и</w:t>
      </w:r>
      <w:r>
        <w:rPr>
          <w:rFonts w:ascii="Symbol" w:hAnsi="Symbol"/>
          <w:sz w:val="28"/>
        </w:rPr>
        <w:t></w:t>
      </w:r>
      <w:r>
        <w:rPr>
          <w:sz w:val="28"/>
        </w:rPr>
        <w:t xml:space="preserve"> о</w:t>
      </w:r>
      <w:r>
        <w:rPr>
          <w:sz w:val="28"/>
        </w:rPr>
        <w:t>пережающее одобрение ее результатов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коллективного труда;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260"/>
        </w:tabs>
        <w:ind w:right="609"/>
        <w:jc w:val="both"/>
        <w:rPr>
          <w:sz w:val="28"/>
        </w:rPr>
      </w:pPr>
      <w:r>
        <w:tab/>
      </w:r>
      <w:r>
        <w:rPr>
          <w:sz w:val="28"/>
        </w:rPr>
        <w:t>разъяснение детям моральных правил поведения, в которых были бы</w:t>
      </w:r>
      <w:r>
        <w:rPr>
          <w:rFonts w:ascii="Symbol" w:hAnsi="Symbol"/>
          <w:sz w:val="28"/>
        </w:rPr>
        <w:t></w:t>
      </w:r>
      <w:r>
        <w:rPr>
          <w:sz w:val="28"/>
        </w:rPr>
        <w:t xml:space="preserve"> даны образцы поступков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 положительных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коллективе.</w:t>
      </w:r>
    </w:p>
    <w:p w:rsidR="00C02DE2" w:rsidRDefault="00C02DE2">
      <w:pPr>
        <w:pStyle w:val="a3"/>
        <w:ind w:left="0"/>
        <w:rPr>
          <w:sz w:val="30"/>
        </w:rPr>
      </w:pPr>
    </w:p>
    <w:p w:rsidR="00C02DE2" w:rsidRDefault="007551B3">
      <w:pPr>
        <w:pStyle w:val="1"/>
        <w:numPr>
          <w:ilvl w:val="1"/>
          <w:numId w:val="35"/>
        </w:numPr>
        <w:tabs>
          <w:tab w:val="left" w:pos="828"/>
        </w:tabs>
        <w:spacing w:before="204" w:line="319" w:lineRule="exact"/>
        <w:ind w:left="827" w:hanging="495"/>
        <w:jc w:val="both"/>
      </w:pPr>
      <w:r>
        <w:t>Способы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поддержки</w:t>
      </w:r>
      <w:r>
        <w:rPr>
          <w:spacing w:val="-10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</w:p>
    <w:p w:rsidR="00C02DE2" w:rsidRDefault="007551B3">
      <w:pPr>
        <w:pStyle w:val="a3"/>
        <w:ind w:right="611"/>
        <w:jc w:val="both"/>
      </w:pPr>
      <w:r>
        <w:t>В образовательном процессе ребёнок и взрослые (педагоги, родители, медицинский персонал) выступают как субъекты</w:t>
      </w:r>
      <w:r>
        <w:rPr>
          <w:spacing w:val="-67"/>
        </w:rPr>
        <w:t xml:space="preserve"> </w:t>
      </w:r>
      <w:r>
        <w:t xml:space="preserve">педагогической деятельности, в которой взрослые определяют содержание, задачи, способы их </w:t>
      </w:r>
      <w:r>
        <w:t>реализации, а ребёнок</w:t>
      </w:r>
      <w:r>
        <w:rPr>
          <w:spacing w:val="1"/>
        </w:rPr>
        <w:t xml:space="preserve"> </w:t>
      </w:r>
      <w:r>
        <w:t>творит себя и свою природу, свой мир. Детям предоставляется широкий спектр специфических для дошкольников</w:t>
      </w:r>
      <w:r>
        <w:rPr>
          <w:spacing w:val="1"/>
        </w:rPr>
        <w:t xml:space="preserve"> </w:t>
      </w:r>
      <w:r>
        <w:t>видов деятельности, выбор которых осуществляется при участии взрослых с ориентацией на интересы, способности</w:t>
      </w:r>
      <w:r>
        <w:rPr>
          <w:spacing w:val="1"/>
        </w:rPr>
        <w:t xml:space="preserve"> </w:t>
      </w:r>
      <w:r>
        <w:t>ребёнка.</w:t>
      </w:r>
      <w:r>
        <w:rPr>
          <w:spacing w:val="4"/>
        </w:rPr>
        <w:t xml:space="preserve"> </w:t>
      </w:r>
      <w:r>
        <w:t>Ситуация</w:t>
      </w:r>
      <w:r>
        <w:rPr>
          <w:spacing w:val="4"/>
        </w:rPr>
        <w:t xml:space="preserve"> </w:t>
      </w:r>
      <w:r>
        <w:t>в</w:t>
      </w:r>
      <w:r>
        <w:t>ыбора</w:t>
      </w:r>
      <w:r>
        <w:rPr>
          <w:spacing w:val="4"/>
        </w:rPr>
        <w:t xml:space="preserve"> </w:t>
      </w:r>
      <w:r>
        <w:t>важна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дальнейшей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ребёнка,</w:t>
      </w:r>
      <w:r>
        <w:rPr>
          <w:spacing w:val="5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предстоит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взрослой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часто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608"/>
        <w:jc w:val="both"/>
      </w:pPr>
      <w:r>
        <w:lastRenderedPageBreak/>
        <w:t>сталкиваться с необходимостью выбора. Задача педагога в этом случае — помочь ребёнку определиться с выбором,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деятельность</w:t>
      </w:r>
      <w:r>
        <w:t>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педагог может решить собственно педагогические задачи. Уникальная природа ребёнка </w:t>
      </w:r>
      <w:r>
        <w:t>дошкольного возраста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охарактеризована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деятельностная</w:t>
      </w:r>
      <w:proofErr w:type="spellEnd"/>
      <w:r>
        <w:t>.</w:t>
      </w:r>
      <w:r>
        <w:rPr>
          <w:spacing w:val="1"/>
        </w:rPr>
        <w:t xml:space="preserve"> </w:t>
      </w:r>
      <w:r>
        <w:t>Включаясь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познать,</w:t>
      </w:r>
      <w:r>
        <w:rPr>
          <w:spacing w:val="1"/>
        </w:rPr>
        <w:t xml:space="preserve"> </w:t>
      </w:r>
      <w:r>
        <w:t>преобразовать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инициатив.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 ДОО, исп</w:t>
      </w:r>
      <w:r>
        <w:t>ользуются в равной степени и моделируются в соответствии с теми задачами, которые реализует</w:t>
      </w:r>
      <w:r>
        <w:rPr>
          <w:spacing w:val="1"/>
        </w:rPr>
        <w:t xml:space="preserve"> </w:t>
      </w:r>
      <w:r>
        <w:t>педагог в совместной деятельности, в режимных моментах и др. Воспитателю важно владеть способами 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  <w:r>
        <w:rPr>
          <w:spacing w:val="3"/>
        </w:rPr>
        <w:t xml:space="preserve"> </w:t>
      </w:r>
      <w:r>
        <w:t>Требования к развитию</w:t>
      </w:r>
      <w:r>
        <w:rPr>
          <w:spacing w:val="-1"/>
        </w:rPr>
        <w:t xml:space="preserve"> </w:t>
      </w:r>
      <w:r>
        <w:t>и поддержке игр</w:t>
      </w:r>
      <w:r>
        <w:t>овой деятельности: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053"/>
          <w:tab w:val="left" w:pos="1054"/>
        </w:tabs>
        <w:spacing w:before="1" w:line="342" w:lineRule="exact"/>
        <w:ind w:left="1053" w:hanging="361"/>
        <w:rPr>
          <w:sz w:val="28"/>
        </w:rPr>
      </w:pPr>
      <w:r>
        <w:rPr>
          <w:sz w:val="28"/>
        </w:rPr>
        <w:t>избегать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игре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регламентируемом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rFonts w:ascii="Symbol" w:hAnsi="Symbol"/>
          <w:sz w:val="28"/>
        </w:rPr>
        <w:t></w:t>
      </w:r>
      <w:r>
        <w:rPr>
          <w:spacing w:val="-10"/>
          <w:sz w:val="28"/>
        </w:rPr>
        <w:t xml:space="preserve"> </w:t>
      </w:r>
      <w:r>
        <w:rPr>
          <w:sz w:val="28"/>
        </w:rPr>
        <w:t>«коллективной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проработки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знаний»;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053"/>
          <w:tab w:val="left" w:pos="1054"/>
        </w:tabs>
        <w:spacing w:line="342" w:lineRule="exact"/>
        <w:ind w:left="1053" w:hanging="361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подчинять</w:t>
      </w:r>
      <w:r>
        <w:rPr>
          <w:spacing w:val="-9"/>
          <w:sz w:val="28"/>
        </w:rPr>
        <w:t xml:space="preserve"> </w:t>
      </w:r>
      <w:r>
        <w:rPr>
          <w:sz w:val="28"/>
        </w:rPr>
        <w:t>игру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дидактическим задачам;</w:t>
      </w:r>
      <w:r>
        <w:rPr>
          <w:rFonts w:ascii="Symbol" w:hAnsi="Symbol"/>
          <w:sz w:val="28"/>
        </w:rPr>
        <w:t>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25"/>
          <w:tab w:val="left" w:pos="1126"/>
        </w:tabs>
        <w:spacing w:before="3" w:line="342" w:lineRule="exact"/>
        <w:ind w:left="1125" w:hanging="433"/>
        <w:rPr>
          <w:sz w:val="28"/>
        </w:rPr>
      </w:pPr>
      <w:r>
        <w:rPr>
          <w:sz w:val="28"/>
        </w:rPr>
        <w:t>содействовать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«проживанию»</w:t>
      </w:r>
      <w:r>
        <w:rPr>
          <w:spacing w:val="-12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7"/>
          <w:sz w:val="28"/>
        </w:rPr>
        <w:t xml:space="preserve"> </w:t>
      </w:r>
      <w:r>
        <w:rPr>
          <w:sz w:val="28"/>
        </w:rPr>
        <w:t>той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иной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rFonts w:ascii="Symbol" w:hAnsi="Symbol"/>
          <w:sz w:val="28"/>
        </w:rPr>
        <w:t>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ролей;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053"/>
          <w:tab w:val="left" w:pos="1054"/>
        </w:tabs>
        <w:spacing w:line="342" w:lineRule="exact"/>
        <w:ind w:left="1053" w:hanging="361"/>
        <w:rPr>
          <w:rFonts w:ascii="Symbol" w:hAnsi="Symbol"/>
          <w:sz w:val="28"/>
        </w:rPr>
      </w:pPr>
      <w:r>
        <w:rPr>
          <w:sz w:val="28"/>
        </w:rPr>
        <w:t>предоставлять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оборудования;</w:t>
      </w:r>
      <w:r>
        <w:rPr>
          <w:rFonts w:ascii="Symbol" w:hAnsi="Symbol"/>
          <w:sz w:val="28"/>
        </w:rPr>
        <w:t>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97"/>
          <w:tab w:val="left" w:pos="1198"/>
        </w:tabs>
        <w:spacing w:before="2" w:line="342" w:lineRule="exact"/>
        <w:ind w:left="1197" w:hanging="505"/>
        <w:rPr>
          <w:rFonts w:ascii="Symbol" w:hAnsi="Symbol"/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игре;</w:t>
      </w:r>
      <w:r>
        <w:rPr>
          <w:rFonts w:ascii="Symbol" w:hAnsi="Symbol"/>
          <w:sz w:val="28"/>
        </w:rPr>
        <w:t>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25"/>
          <w:tab w:val="left" w:pos="1126"/>
        </w:tabs>
        <w:spacing w:line="342" w:lineRule="exact"/>
        <w:ind w:left="1125" w:hanging="433"/>
        <w:rPr>
          <w:sz w:val="28"/>
        </w:rPr>
      </w:pPr>
      <w:r>
        <w:rPr>
          <w:sz w:val="28"/>
        </w:rPr>
        <w:t>изучать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  <w:r>
        <w:rPr>
          <w:rFonts w:ascii="Symbol" w:hAnsi="Symbol"/>
          <w:sz w:val="28"/>
        </w:rPr>
        <w:t></w:t>
      </w:r>
      <w:r>
        <w:rPr>
          <w:spacing w:val="-3"/>
          <w:sz w:val="28"/>
        </w:rPr>
        <w:t xml:space="preserve"> </w:t>
      </w:r>
      <w:r>
        <w:rPr>
          <w:sz w:val="28"/>
        </w:rPr>
        <w:t>(подвижных, настольных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группу;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25"/>
          <w:tab w:val="left" w:pos="1126"/>
        </w:tabs>
        <w:spacing w:before="3" w:line="342" w:lineRule="exact"/>
        <w:ind w:left="1125" w:hanging="433"/>
        <w:rPr>
          <w:rFonts w:ascii="Symbol" w:hAnsi="Symbol"/>
          <w:sz w:val="28"/>
        </w:rPr>
      </w:pP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игр;</w:t>
      </w:r>
      <w:r>
        <w:rPr>
          <w:rFonts w:ascii="Symbol" w:hAnsi="Symbol"/>
          <w:sz w:val="28"/>
        </w:rPr>
        <w:t>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25"/>
          <w:tab w:val="left" w:pos="1126"/>
        </w:tabs>
        <w:spacing w:line="342" w:lineRule="exact"/>
        <w:ind w:left="1125" w:hanging="433"/>
        <w:rPr>
          <w:rFonts w:ascii="Symbol" w:hAnsi="Symbol"/>
          <w:sz w:val="28"/>
        </w:rPr>
      </w:pPr>
      <w:r>
        <w:rPr>
          <w:sz w:val="28"/>
        </w:rPr>
        <w:t>руководить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игрой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9"/>
          <w:sz w:val="28"/>
        </w:rPr>
        <w:t xml:space="preserve"> </w:t>
      </w:r>
      <w:r>
        <w:rPr>
          <w:sz w:val="28"/>
        </w:rPr>
        <w:t>роли.</w:t>
      </w:r>
      <w:r>
        <w:rPr>
          <w:rFonts w:ascii="Symbol" w:hAnsi="Symbol"/>
          <w:sz w:val="28"/>
        </w:rPr>
        <w:t></w:t>
      </w:r>
    </w:p>
    <w:p w:rsidR="00C02DE2" w:rsidRDefault="00C02DE2">
      <w:pPr>
        <w:pStyle w:val="a3"/>
        <w:spacing w:before="7"/>
        <w:ind w:left="0"/>
        <w:rPr>
          <w:rFonts w:ascii="Symbol" w:hAnsi="Symbol"/>
          <w:sz w:val="26"/>
        </w:rPr>
      </w:pPr>
    </w:p>
    <w:p w:rsidR="00C02DE2" w:rsidRDefault="007551B3">
      <w:pPr>
        <w:pStyle w:val="a3"/>
        <w:ind w:right="606"/>
        <w:jc w:val="both"/>
      </w:pPr>
      <w:r>
        <w:t xml:space="preserve">Взрослым необходимо научиться </w:t>
      </w:r>
      <w:proofErr w:type="gramStart"/>
      <w:r>
        <w:t>тактично</w:t>
      </w:r>
      <w:proofErr w:type="gramEnd"/>
      <w:r>
        <w:t xml:space="preserve"> сотрудничать с детьми: не стараться всё сразу показывать и объяснять, не</w:t>
      </w:r>
      <w:r>
        <w:rPr>
          <w:spacing w:val="1"/>
        </w:rPr>
        <w:t xml:space="preserve"> </w:t>
      </w:r>
      <w:r>
        <w:t>преподносить сразу какие-либо неожиданные сюрпризные, шумовые эффекты и т.п. Необходимо с</w:t>
      </w:r>
      <w:r>
        <w:t>оздавать условия,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догадывались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удовольствие.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сезонность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дошкольников. Чем ярче будут события, происходящие в детской жизни, тем бо</w:t>
      </w:r>
      <w:r>
        <w:t>льше вероятность того, что они найдут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непосредственное событие (кульминация), отражение впечатлений о событии в продуктивной деятельности детей и</w:t>
      </w:r>
      <w:r>
        <w:rPr>
          <w:spacing w:val="1"/>
        </w:rPr>
        <w:t xml:space="preserve"> </w:t>
      </w:r>
      <w:r>
        <w:t>общении.</w:t>
      </w:r>
    </w:p>
    <w:p w:rsidR="00C02DE2" w:rsidRDefault="007551B3">
      <w:pPr>
        <w:pStyle w:val="a3"/>
        <w:spacing w:before="2"/>
        <w:jc w:val="both"/>
      </w:pPr>
      <w:r>
        <w:t>Лента</w:t>
      </w:r>
      <w:r>
        <w:rPr>
          <w:spacing w:val="-3"/>
        </w:rPr>
        <w:t xml:space="preserve"> </w:t>
      </w:r>
      <w:r>
        <w:t>событий:</w:t>
      </w:r>
    </w:p>
    <w:p w:rsidR="00C02DE2" w:rsidRDefault="00C02DE2">
      <w:pPr>
        <w:jc w:val="both"/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4"/>
        <w:numPr>
          <w:ilvl w:val="2"/>
          <w:numId w:val="35"/>
        </w:numPr>
        <w:tabs>
          <w:tab w:val="left" w:pos="1115"/>
          <w:tab w:val="left" w:pos="1116"/>
        </w:tabs>
        <w:spacing w:before="86"/>
        <w:ind w:hanging="361"/>
        <w:rPr>
          <w:sz w:val="28"/>
        </w:rPr>
      </w:pPr>
      <w:proofErr w:type="gramStart"/>
      <w:r>
        <w:rPr>
          <w:sz w:val="28"/>
        </w:rPr>
        <w:lastRenderedPageBreak/>
        <w:t>события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(календарные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праздники:</w:t>
      </w:r>
      <w:proofErr w:type="gramEnd"/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Новый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год,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ащитника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Марта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C02DE2" w:rsidRDefault="007551B3">
      <w:pPr>
        <w:pStyle w:val="a4"/>
        <w:numPr>
          <w:ilvl w:val="2"/>
          <w:numId w:val="35"/>
        </w:numPr>
        <w:tabs>
          <w:tab w:val="left" w:pos="1115"/>
          <w:tab w:val="left" w:pos="1116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значимые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мира;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15"/>
          <w:tab w:val="left" w:pos="1116"/>
        </w:tabs>
        <w:spacing w:line="341" w:lineRule="exact"/>
        <w:ind w:hanging="361"/>
        <w:rPr>
          <w:sz w:val="28"/>
        </w:rPr>
      </w:pPr>
      <w:r>
        <w:rPr>
          <w:sz w:val="28"/>
        </w:rPr>
        <w:t>события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(праздники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даты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мероприятия);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15"/>
          <w:tab w:val="left" w:pos="1116"/>
        </w:tabs>
        <w:spacing w:line="341" w:lineRule="exact"/>
        <w:ind w:hanging="361"/>
        <w:rPr>
          <w:sz w:val="28"/>
        </w:rPr>
      </w:pPr>
      <w:r>
        <w:rPr>
          <w:sz w:val="28"/>
        </w:rPr>
        <w:t>события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муниципальные:</w:t>
      </w:r>
      <w:r>
        <w:rPr>
          <w:spacing w:val="-13"/>
          <w:sz w:val="28"/>
        </w:rPr>
        <w:t xml:space="preserve"> </w:t>
      </w:r>
      <w:r>
        <w:rPr>
          <w:sz w:val="28"/>
        </w:rPr>
        <w:t>городские,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9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села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т.п.);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87"/>
          <w:tab w:val="left" w:pos="1188"/>
        </w:tabs>
        <w:spacing w:line="242" w:lineRule="auto"/>
        <w:ind w:right="604"/>
        <w:rPr>
          <w:sz w:val="28"/>
        </w:rPr>
      </w:pPr>
      <w:r>
        <w:tab/>
      </w:r>
      <w:r>
        <w:rPr>
          <w:sz w:val="28"/>
        </w:rPr>
        <w:t>взаимодействие</w:t>
      </w:r>
      <w:r>
        <w:rPr>
          <w:spacing w:val="6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6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61"/>
          <w:sz w:val="28"/>
        </w:rPr>
        <w:t xml:space="preserve"> </w:t>
      </w:r>
      <w:r>
        <w:rPr>
          <w:sz w:val="28"/>
        </w:rPr>
        <w:t>•</w:t>
      </w:r>
      <w:r>
        <w:rPr>
          <w:spacing w:val="6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62"/>
          <w:sz w:val="28"/>
        </w:rPr>
        <w:t xml:space="preserve"> </w:t>
      </w:r>
      <w:r>
        <w:rPr>
          <w:sz w:val="28"/>
        </w:rPr>
        <w:t>ДОО</w:t>
      </w:r>
      <w:r>
        <w:rPr>
          <w:spacing w:val="62"/>
          <w:sz w:val="28"/>
        </w:rPr>
        <w:t xml:space="preserve"> </w:t>
      </w:r>
      <w:r>
        <w:rPr>
          <w:sz w:val="28"/>
        </w:rPr>
        <w:t>(день</w:t>
      </w:r>
      <w:r>
        <w:rPr>
          <w:spacing w:val="6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сада,</w:t>
      </w:r>
      <w:r>
        <w:rPr>
          <w:spacing w:val="59"/>
          <w:sz w:val="28"/>
        </w:rPr>
        <w:t xml:space="preserve"> </w:t>
      </w:r>
      <w:r>
        <w:rPr>
          <w:sz w:val="28"/>
        </w:rPr>
        <w:t>дни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приезд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115"/>
          <w:tab w:val="left" w:pos="1116"/>
        </w:tabs>
        <w:spacing w:line="339" w:lineRule="exact"/>
        <w:ind w:hanging="361"/>
        <w:rPr>
          <w:sz w:val="28"/>
        </w:rPr>
      </w:pPr>
      <w:r>
        <w:rPr>
          <w:sz w:val="28"/>
        </w:rPr>
        <w:t>события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(дни</w:t>
      </w:r>
      <w:r>
        <w:rPr>
          <w:spacing w:val="-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близких,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тпуска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дня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т.п.).</w:t>
      </w:r>
    </w:p>
    <w:p w:rsidR="00C02DE2" w:rsidRDefault="00C02DE2">
      <w:pPr>
        <w:pStyle w:val="a3"/>
        <w:spacing w:before="3"/>
        <w:ind w:left="0"/>
      </w:pPr>
    </w:p>
    <w:p w:rsidR="00C02DE2" w:rsidRDefault="007551B3">
      <w:pPr>
        <w:pStyle w:val="1"/>
        <w:numPr>
          <w:ilvl w:val="1"/>
          <w:numId w:val="35"/>
        </w:numPr>
        <w:tabs>
          <w:tab w:val="left" w:pos="756"/>
        </w:tabs>
        <w:ind w:left="755" w:hanging="423"/>
        <w:jc w:val="left"/>
      </w:pPr>
      <w:r>
        <w:t>Особенности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11"/>
        </w:rPr>
        <w:t xml:space="preserve"> </w:t>
      </w:r>
      <w:r>
        <w:t>воспитанников</w:t>
      </w:r>
    </w:p>
    <w:p w:rsidR="00C02DE2" w:rsidRDefault="00C02DE2">
      <w:pPr>
        <w:pStyle w:val="a3"/>
        <w:spacing w:before="6"/>
        <w:ind w:left="0"/>
        <w:rPr>
          <w:b/>
          <w:sz w:val="27"/>
        </w:rPr>
      </w:pPr>
    </w:p>
    <w:p w:rsidR="00C02DE2" w:rsidRDefault="007551B3">
      <w:pPr>
        <w:pStyle w:val="a3"/>
      </w:pPr>
      <w:r>
        <w:t>Цель:</w:t>
      </w:r>
      <w:r>
        <w:rPr>
          <w:spacing w:val="38"/>
        </w:rPr>
        <w:t xml:space="preserve"> </w:t>
      </w:r>
      <w:r>
        <w:t>сделать</w:t>
      </w:r>
      <w:r>
        <w:rPr>
          <w:spacing w:val="41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активными</w:t>
      </w:r>
      <w:r>
        <w:rPr>
          <w:spacing w:val="47"/>
        </w:rPr>
        <w:t xml:space="preserve"> </w:t>
      </w:r>
      <w:r>
        <w:t>участниками</w:t>
      </w:r>
      <w:r>
        <w:rPr>
          <w:spacing w:val="42"/>
        </w:rPr>
        <w:t xml:space="preserve"> </w:t>
      </w:r>
      <w:r>
        <w:t>педагогического</w:t>
      </w:r>
      <w:r>
        <w:rPr>
          <w:spacing w:val="42"/>
        </w:rPr>
        <w:t xml:space="preserve"> </w:t>
      </w:r>
      <w:r>
        <w:t>процесса,</w:t>
      </w:r>
      <w:r>
        <w:rPr>
          <w:spacing w:val="45"/>
        </w:rPr>
        <w:t xml:space="preserve"> </w:t>
      </w:r>
      <w:r>
        <w:t>оказав</w:t>
      </w:r>
      <w:r>
        <w:rPr>
          <w:spacing w:val="42"/>
        </w:rPr>
        <w:t xml:space="preserve"> </w:t>
      </w:r>
      <w:r>
        <w:t>им</w:t>
      </w:r>
      <w:r>
        <w:rPr>
          <w:spacing w:val="43"/>
        </w:rPr>
        <w:t xml:space="preserve"> </w:t>
      </w:r>
      <w:r>
        <w:t>помощь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ответственности за</w:t>
      </w:r>
      <w:r>
        <w:rPr>
          <w:spacing w:val="3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и обучение</w:t>
      </w:r>
      <w:r>
        <w:rPr>
          <w:spacing w:val="2"/>
        </w:rPr>
        <w:t xml:space="preserve"> </w:t>
      </w:r>
      <w:r>
        <w:t>детей.</w:t>
      </w:r>
    </w:p>
    <w:p w:rsidR="00C02DE2" w:rsidRDefault="007551B3">
      <w:pPr>
        <w:pStyle w:val="a3"/>
        <w:spacing w:line="321" w:lineRule="exact"/>
        <w:ind w:left="405"/>
      </w:pPr>
      <w:r>
        <w:t>Задачи: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054"/>
        </w:tabs>
        <w:spacing w:line="242" w:lineRule="auto"/>
        <w:ind w:left="1053" w:right="610"/>
        <w:jc w:val="both"/>
        <w:rPr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—р</w:t>
      </w:r>
      <w:proofErr w:type="gramEnd"/>
      <w:r>
        <w:rPr>
          <w:sz w:val="28"/>
        </w:rPr>
        <w:t>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 изменения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педагогической практике.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054"/>
        </w:tabs>
        <w:ind w:left="1053" w:right="626"/>
        <w:jc w:val="both"/>
        <w:rPr>
          <w:sz w:val="28"/>
        </w:rPr>
      </w:pPr>
      <w:r>
        <w:rPr>
          <w:sz w:val="28"/>
        </w:rPr>
        <w:t>Способствовать укреплению физического здоровья дошкольников в семье, обогащению совместного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дома,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лесу,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вод</w:t>
      </w:r>
      <w:r>
        <w:rPr>
          <w:sz w:val="28"/>
        </w:rPr>
        <w:t>оема.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054"/>
        </w:tabs>
        <w:spacing w:line="242" w:lineRule="auto"/>
        <w:ind w:left="1053" w:right="608"/>
        <w:jc w:val="both"/>
        <w:rPr>
          <w:sz w:val="28"/>
        </w:rPr>
      </w:pPr>
      <w:r>
        <w:rPr>
          <w:sz w:val="28"/>
        </w:rPr>
        <w:t>Побуждать родителей к развитию гуманистической направленности отношения детей к окружающим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предметам рукотворного мира, поддерживать стремление детей проявлять внимание, заботу о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 сверстниках.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054"/>
        </w:tabs>
        <w:ind w:left="1053" w:right="624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в семье; поддерживать стремление родителей развивать интерес детей к школе, желание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школьника.</w:t>
      </w:r>
    </w:p>
    <w:p w:rsidR="00C02DE2" w:rsidRDefault="007551B3">
      <w:pPr>
        <w:pStyle w:val="a4"/>
        <w:numPr>
          <w:ilvl w:val="2"/>
          <w:numId w:val="35"/>
        </w:numPr>
        <w:tabs>
          <w:tab w:val="left" w:pos="1054"/>
        </w:tabs>
        <w:ind w:left="1053" w:right="616"/>
        <w:jc w:val="both"/>
        <w:rPr>
          <w:sz w:val="28"/>
        </w:rPr>
      </w:pPr>
      <w:r>
        <w:rPr>
          <w:sz w:val="28"/>
        </w:rPr>
        <w:t>Включать родителей в совместную с педагогом деятельность п</w:t>
      </w:r>
      <w:r>
        <w:rPr>
          <w:sz w:val="28"/>
        </w:rPr>
        <w:t>о развитию субъектных проявлений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 трудовой деятельности (ручной труд, труд по приготовлению пищи, труд в природе),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 трудиться,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до 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начатое дело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конца.</w:t>
      </w:r>
    </w:p>
    <w:p w:rsidR="00C02DE2" w:rsidRDefault="00C02DE2">
      <w:pPr>
        <w:jc w:val="both"/>
        <w:rPr>
          <w:sz w:val="28"/>
        </w:rPr>
        <w:sectPr w:rsidR="00C02DE2">
          <w:pgSz w:w="16840" w:h="11910" w:orient="landscape"/>
          <w:pgMar w:top="440" w:right="700" w:bottom="280" w:left="800" w:header="720" w:footer="720" w:gutter="0"/>
          <w:cols w:space="720"/>
        </w:sectPr>
      </w:pPr>
    </w:p>
    <w:p w:rsidR="00C02DE2" w:rsidRDefault="007551B3">
      <w:pPr>
        <w:pStyle w:val="a4"/>
        <w:numPr>
          <w:ilvl w:val="2"/>
          <w:numId w:val="35"/>
        </w:numPr>
        <w:tabs>
          <w:tab w:val="left" w:pos="1054"/>
        </w:tabs>
        <w:spacing w:before="86"/>
        <w:ind w:left="1053" w:right="622"/>
        <w:jc w:val="both"/>
        <w:rPr>
          <w:sz w:val="28"/>
        </w:rPr>
      </w:pPr>
      <w:r>
        <w:rPr>
          <w:sz w:val="28"/>
        </w:rPr>
        <w:lastRenderedPageBreak/>
        <w:t>Помочь родителя</w:t>
      </w:r>
      <w:r>
        <w:rPr>
          <w:sz w:val="28"/>
        </w:rPr>
        <w:t>м создать условия для развития эстетических чу</w:t>
      </w:r>
      <w:proofErr w:type="gramStart"/>
      <w:r>
        <w:rPr>
          <w:sz w:val="28"/>
        </w:rPr>
        <w:t>вств ст</w:t>
      </w:r>
      <w:proofErr w:type="gramEnd"/>
      <w:r>
        <w:rPr>
          <w:sz w:val="28"/>
        </w:rPr>
        <w:t>арших дошкольников, приобщения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литературе.</w:t>
      </w:r>
    </w:p>
    <w:p w:rsidR="00C02DE2" w:rsidRDefault="00C02DE2">
      <w:pPr>
        <w:pStyle w:val="a3"/>
        <w:spacing w:before="7"/>
        <w:ind w:left="0"/>
      </w:pPr>
    </w:p>
    <w:p w:rsidR="00C02DE2" w:rsidRDefault="007551B3">
      <w:pPr>
        <w:pStyle w:val="1"/>
        <w:spacing w:before="1"/>
        <w:ind w:left="313" w:right="595"/>
        <w:jc w:val="center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взаимодейс</w:t>
      </w:r>
      <w:r>
        <w:t>твия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семьёй</w:t>
      </w:r>
    </w:p>
    <w:p w:rsidR="00C02DE2" w:rsidRDefault="00C02DE2">
      <w:pPr>
        <w:pStyle w:val="a3"/>
        <w:spacing w:before="2"/>
        <w:ind w:left="0"/>
        <w:rPr>
          <w:b/>
          <w:sz w:val="25"/>
        </w:rPr>
      </w:pPr>
    </w:p>
    <w:tbl>
      <w:tblPr>
        <w:tblW w:w="0" w:type="auto"/>
        <w:tblInd w:w="32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3761"/>
      </w:tblGrid>
      <w:tr w:rsidR="00C02DE2">
        <w:trPr>
          <w:trHeight w:val="377"/>
        </w:trPr>
        <w:tc>
          <w:tcPr>
            <w:tcW w:w="1152" w:type="dxa"/>
          </w:tcPr>
          <w:p w:rsidR="00C02DE2" w:rsidRDefault="007551B3">
            <w:pPr>
              <w:pStyle w:val="TableParagraph"/>
              <w:spacing w:before="25"/>
              <w:ind w:left="15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3761" w:type="dxa"/>
          </w:tcPr>
          <w:p w:rsidR="00C02DE2" w:rsidRDefault="007551B3">
            <w:pPr>
              <w:pStyle w:val="TableParagraph"/>
              <w:spacing w:before="25"/>
              <w:ind w:left="1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</w:tr>
      <w:tr w:rsidR="00C02DE2">
        <w:trPr>
          <w:trHeight w:val="1823"/>
        </w:trPr>
        <w:tc>
          <w:tcPr>
            <w:tcW w:w="1152" w:type="dxa"/>
          </w:tcPr>
          <w:p w:rsidR="00C02DE2" w:rsidRDefault="00C02DE2">
            <w:pPr>
              <w:pStyle w:val="TableParagraph"/>
              <w:ind w:left="0"/>
              <w:rPr>
                <w:b/>
                <w:sz w:val="28"/>
              </w:rPr>
            </w:pPr>
          </w:p>
          <w:p w:rsidR="00C02DE2" w:rsidRDefault="00C02DE2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C02DE2" w:rsidRDefault="007551B3">
            <w:pPr>
              <w:pStyle w:val="TableParagraph"/>
              <w:ind w:left="15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3761" w:type="dxa"/>
          </w:tcPr>
          <w:p w:rsidR="00C02DE2" w:rsidRDefault="007551B3">
            <w:pPr>
              <w:pStyle w:val="TableParagraph"/>
              <w:numPr>
                <w:ilvl w:val="0"/>
                <w:numId w:val="45"/>
              </w:numPr>
              <w:tabs>
                <w:tab w:val="left" w:pos="213"/>
              </w:tabs>
              <w:spacing w:line="295" w:lineRule="exact"/>
              <w:ind w:hanging="198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стенда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расписание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ООД;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саду.</w:t>
            </w:r>
          </w:p>
          <w:p w:rsidR="00C02DE2" w:rsidRDefault="007551B3">
            <w:pPr>
              <w:pStyle w:val="TableParagraph"/>
              <w:numPr>
                <w:ilvl w:val="0"/>
                <w:numId w:val="45"/>
              </w:numPr>
              <w:tabs>
                <w:tab w:val="left" w:pos="280"/>
              </w:tabs>
              <w:spacing w:line="298" w:lineRule="exact"/>
              <w:ind w:left="279" w:hanging="265"/>
              <w:rPr>
                <w:sz w:val="26"/>
              </w:rPr>
            </w:pPr>
            <w:r>
              <w:rPr>
                <w:spacing w:val="-1"/>
                <w:sz w:val="26"/>
              </w:rPr>
              <w:t>Консультация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“Организация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режима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ребёнка-дошкольника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дома”.</w:t>
            </w:r>
          </w:p>
          <w:p w:rsidR="00C02DE2" w:rsidRDefault="007551B3">
            <w:pPr>
              <w:pStyle w:val="TableParagraph"/>
              <w:numPr>
                <w:ilvl w:val="0"/>
                <w:numId w:val="45"/>
              </w:numPr>
              <w:tabs>
                <w:tab w:val="left" w:pos="213"/>
              </w:tabs>
              <w:spacing w:line="298" w:lineRule="exact"/>
              <w:ind w:hanging="198"/>
              <w:rPr>
                <w:sz w:val="26"/>
              </w:rPr>
            </w:pPr>
            <w:r>
              <w:rPr>
                <w:sz w:val="26"/>
              </w:rPr>
              <w:t>Консультация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музыкального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“Как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ребёнка”.</w:t>
            </w:r>
          </w:p>
          <w:p w:rsidR="00C02DE2" w:rsidRDefault="007551B3">
            <w:pPr>
              <w:pStyle w:val="TableParagraph"/>
              <w:numPr>
                <w:ilvl w:val="0"/>
                <w:numId w:val="45"/>
              </w:numPr>
              <w:tabs>
                <w:tab w:val="left" w:pos="280"/>
              </w:tabs>
              <w:spacing w:before="3"/>
              <w:ind w:left="15" w:right="7018" w:firstLine="0"/>
              <w:rPr>
                <w:sz w:val="26"/>
              </w:rPr>
            </w:pPr>
            <w:r>
              <w:rPr>
                <w:sz w:val="26"/>
              </w:rPr>
              <w:t>Фотогалерея “Вот и стали мы на год взрослее”.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5.Рекомендации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“Правило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первых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трёх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мин”.</w:t>
            </w:r>
          </w:p>
          <w:p w:rsidR="00C02DE2" w:rsidRDefault="007551B3">
            <w:pPr>
              <w:pStyle w:val="TableParagraph"/>
              <w:spacing w:line="297" w:lineRule="exact"/>
              <w:ind w:left="15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Памятка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безопасности.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безопасности)</w:t>
            </w:r>
          </w:p>
        </w:tc>
      </w:tr>
      <w:tr w:rsidR="00C02DE2">
        <w:trPr>
          <w:trHeight w:val="1525"/>
        </w:trPr>
        <w:tc>
          <w:tcPr>
            <w:tcW w:w="1152" w:type="dxa"/>
          </w:tcPr>
          <w:p w:rsidR="00C02DE2" w:rsidRDefault="00C02DE2">
            <w:pPr>
              <w:pStyle w:val="TableParagraph"/>
              <w:ind w:left="0"/>
              <w:rPr>
                <w:b/>
                <w:sz w:val="28"/>
              </w:rPr>
            </w:pPr>
          </w:p>
          <w:p w:rsidR="00C02DE2" w:rsidRDefault="00C02DE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02DE2" w:rsidRDefault="007551B3">
            <w:pPr>
              <w:pStyle w:val="TableParagraph"/>
              <w:ind w:left="15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3761" w:type="dxa"/>
          </w:tcPr>
          <w:p w:rsidR="00C02DE2" w:rsidRDefault="007551B3">
            <w:pPr>
              <w:pStyle w:val="TableParagraph"/>
              <w:ind w:left="15" w:right="3496"/>
              <w:rPr>
                <w:sz w:val="26"/>
              </w:rPr>
            </w:pPr>
            <w:r>
              <w:rPr>
                <w:sz w:val="26"/>
              </w:rPr>
              <w:t>1.Консультация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психолога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“Проблемы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взаимоотношениях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сверстниками”.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2.Родительское собрание “Задачи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 и 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 5-6лет”.</w:t>
            </w:r>
          </w:p>
          <w:p w:rsidR="00C02DE2" w:rsidRDefault="007551B3">
            <w:pPr>
              <w:pStyle w:val="TableParagraph"/>
              <w:spacing w:line="242" w:lineRule="auto"/>
              <w:ind w:left="15" w:right="3496"/>
              <w:rPr>
                <w:sz w:val="26"/>
              </w:rPr>
            </w:pPr>
            <w:r>
              <w:rPr>
                <w:sz w:val="26"/>
              </w:rPr>
              <w:t>3.Наглядно-информационный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“Наблюдения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ребёнком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осеннем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парке”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6.Конкурс совместных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поделок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родителей и детей “Осенняя фантазия”.</w:t>
            </w:r>
          </w:p>
          <w:p w:rsidR="00C02DE2" w:rsidRDefault="007551B3">
            <w:pPr>
              <w:pStyle w:val="TableParagraph"/>
              <w:spacing w:line="295" w:lineRule="exact"/>
              <w:ind w:left="15"/>
              <w:rPr>
                <w:sz w:val="26"/>
              </w:rPr>
            </w:pPr>
            <w:r>
              <w:rPr>
                <w:sz w:val="26"/>
              </w:rPr>
              <w:t>7.Буклет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“Профилактика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ДТП”.</w:t>
            </w:r>
          </w:p>
        </w:tc>
      </w:tr>
      <w:tr w:rsidR="00C02DE2">
        <w:trPr>
          <w:trHeight w:val="1525"/>
        </w:trPr>
        <w:tc>
          <w:tcPr>
            <w:tcW w:w="1152" w:type="dxa"/>
          </w:tcPr>
          <w:p w:rsidR="00C02DE2" w:rsidRDefault="00C02DE2">
            <w:pPr>
              <w:pStyle w:val="TableParagraph"/>
              <w:ind w:left="0"/>
              <w:rPr>
                <w:b/>
                <w:sz w:val="28"/>
              </w:rPr>
            </w:pPr>
          </w:p>
          <w:p w:rsidR="00C02DE2" w:rsidRDefault="00C02DE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02DE2" w:rsidRDefault="007551B3">
            <w:pPr>
              <w:pStyle w:val="TableParagraph"/>
              <w:ind w:left="15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3761" w:type="dxa"/>
          </w:tcPr>
          <w:p w:rsidR="00C02DE2" w:rsidRDefault="007551B3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spacing w:line="291" w:lineRule="exact"/>
              <w:ind w:hanging="198"/>
              <w:rPr>
                <w:sz w:val="26"/>
              </w:rPr>
            </w:pPr>
            <w:r>
              <w:rPr>
                <w:spacing w:val="-1"/>
                <w:sz w:val="26"/>
              </w:rPr>
              <w:t>Консультация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медсестры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“О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закаливании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дошкольников”.</w:t>
            </w:r>
          </w:p>
          <w:p w:rsidR="00C02DE2" w:rsidRDefault="007551B3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spacing w:before="3" w:line="298" w:lineRule="exact"/>
              <w:ind w:hanging="198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“Как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организовать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ребёнком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незабываемый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мамы”.</w:t>
            </w:r>
          </w:p>
          <w:p w:rsidR="00C02DE2" w:rsidRDefault="007551B3">
            <w:pPr>
              <w:pStyle w:val="TableParagraph"/>
              <w:numPr>
                <w:ilvl w:val="0"/>
                <w:numId w:val="46"/>
              </w:numPr>
              <w:tabs>
                <w:tab w:val="left" w:pos="280"/>
              </w:tabs>
              <w:spacing w:line="298" w:lineRule="exact"/>
              <w:ind w:left="279" w:hanging="265"/>
              <w:rPr>
                <w:sz w:val="26"/>
              </w:rPr>
            </w:pPr>
            <w:r>
              <w:rPr>
                <w:sz w:val="26"/>
              </w:rPr>
              <w:t>Музыкально-развлекательный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досуг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“Вместе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мамой!”</w:t>
            </w:r>
          </w:p>
          <w:p w:rsidR="00C02DE2" w:rsidRDefault="007551B3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spacing w:line="242" w:lineRule="auto"/>
              <w:ind w:left="15" w:right="4730" w:firstLine="0"/>
              <w:rPr>
                <w:sz w:val="26"/>
              </w:rPr>
            </w:pPr>
            <w:r>
              <w:rPr>
                <w:sz w:val="26"/>
              </w:rPr>
              <w:t>Наглядно-информационный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“Формирование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малой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Родине”.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5.Выставка детских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“Портрет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любимой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мамы”.</w:t>
            </w:r>
          </w:p>
        </w:tc>
      </w:tr>
      <w:tr w:rsidR="00C02DE2">
        <w:trPr>
          <w:trHeight w:val="2120"/>
        </w:trPr>
        <w:tc>
          <w:tcPr>
            <w:tcW w:w="1152" w:type="dxa"/>
          </w:tcPr>
          <w:p w:rsidR="00C02DE2" w:rsidRDefault="00C02DE2">
            <w:pPr>
              <w:pStyle w:val="TableParagraph"/>
              <w:ind w:left="0"/>
              <w:rPr>
                <w:b/>
                <w:sz w:val="28"/>
              </w:rPr>
            </w:pPr>
          </w:p>
          <w:p w:rsidR="00C02DE2" w:rsidRDefault="00C02DE2">
            <w:pPr>
              <w:pStyle w:val="TableParagraph"/>
              <w:ind w:left="0"/>
              <w:rPr>
                <w:b/>
                <w:sz w:val="28"/>
              </w:rPr>
            </w:pPr>
          </w:p>
          <w:p w:rsidR="00C02DE2" w:rsidRDefault="007551B3">
            <w:pPr>
              <w:pStyle w:val="TableParagraph"/>
              <w:spacing w:before="246"/>
              <w:ind w:left="15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3761" w:type="dxa"/>
          </w:tcPr>
          <w:p w:rsidR="00C02DE2" w:rsidRDefault="007551B3">
            <w:pPr>
              <w:pStyle w:val="TableParagraph"/>
              <w:ind w:left="15" w:right="3496"/>
              <w:rPr>
                <w:sz w:val="26"/>
              </w:rPr>
            </w:pPr>
            <w:r>
              <w:rPr>
                <w:sz w:val="26"/>
              </w:rPr>
              <w:t>1.Консультация логопеда “Фонематический слух-основа правильной речи”.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2.Рекомендации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“Украшаем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новогоднюю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ёлочку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вместе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детьми”.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3.Консультация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таблетку перепутал...”</w:t>
            </w:r>
          </w:p>
          <w:p w:rsidR="00C02DE2" w:rsidRDefault="007551B3">
            <w:pPr>
              <w:pStyle w:val="TableParagraph"/>
              <w:ind w:left="15" w:right="1080"/>
              <w:rPr>
                <w:sz w:val="26"/>
              </w:rPr>
            </w:pPr>
            <w:r>
              <w:rPr>
                <w:sz w:val="26"/>
              </w:rPr>
              <w:t>4.Привлечение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праздничному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“В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пришла”.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5.Конкурс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совместных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поделок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родителей и детей на тему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“Новогодние чудеса”.</w:t>
            </w:r>
          </w:p>
          <w:p w:rsidR="00C02DE2" w:rsidRDefault="007551B3">
            <w:pPr>
              <w:pStyle w:val="TableParagraph"/>
              <w:spacing w:line="242" w:lineRule="auto"/>
              <w:ind w:left="15" w:right="5642"/>
              <w:rPr>
                <w:sz w:val="26"/>
              </w:rPr>
            </w:pPr>
            <w:r>
              <w:rPr>
                <w:spacing w:val="-1"/>
                <w:sz w:val="26"/>
              </w:rPr>
              <w:t>6.Наглядно-информационный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“История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ёлочки”.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7.Новогодний утренник “Новогодние чудеса”.</w:t>
            </w:r>
          </w:p>
        </w:tc>
      </w:tr>
    </w:tbl>
    <w:p w:rsidR="00C02DE2" w:rsidRDefault="00C02DE2">
      <w:pPr>
        <w:spacing w:line="242" w:lineRule="auto"/>
        <w:rPr>
          <w:sz w:val="26"/>
        </w:rPr>
        <w:sectPr w:rsidR="00C02DE2">
          <w:pgSz w:w="16840" w:h="11910" w:orient="landscape"/>
          <w:pgMar w:top="440" w:right="700" w:bottom="280" w:left="800" w:header="720" w:footer="720" w:gutter="0"/>
          <w:cols w:space="720"/>
        </w:sectPr>
      </w:pPr>
    </w:p>
    <w:tbl>
      <w:tblPr>
        <w:tblW w:w="0" w:type="auto"/>
        <w:tblInd w:w="32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3761"/>
      </w:tblGrid>
      <w:tr w:rsidR="00C02DE2">
        <w:trPr>
          <w:trHeight w:val="2150"/>
        </w:trPr>
        <w:tc>
          <w:tcPr>
            <w:tcW w:w="1152" w:type="dxa"/>
            <w:tcBorders>
              <w:top w:val="nil"/>
            </w:tcBorders>
          </w:tcPr>
          <w:p w:rsidR="00C02DE2" w:rsidRDefault="00C02DE2">
            <w:pPr>
              <w:pStyle w:val="TableParagraph"/>
              <w:ind w:left="0"/>
              <w:rPr>
                <w:b/>
                <w:sz w:val="28"/>
              </w:rPr>
            </w:pPr>
          </w:p>
          <w:p w:rsidR="00C02DE2" w:rsidRDefault="00C02DE2">
            <w:pPr>
              <w:pStyle w:val="TableParagraph"/>
              <w:ind w:left="0"/>
              <w:rPr>
                <w:b/>
                <w:sz w:val="28"/>
              </w:rPr>
            </w:pPr>
          </w:p>
          <w:p w:rsidR="00C02DE2" w:rsidRDefault="00C02DE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02DE2" w:rsidRDefault="007551B3">
            <w:pPr>
              <w:pStyle w:val="TableParagraph"/>
              <w:spacing w:before="1"/>
              <w:ind w:left="15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3761" w:type="dxa"/>
            <w:tcBorders>
              <w:top w:val="nil"/>
            </w:tcBorders>
          </w:tcPr>
          <w:p w:rsidR="00C02DE2" w:rsidRDefault="007551B3">
            <w:pPr>
              <w:pStyle w:val="TableParagraph"/>
              <w:spacing w:before="21"/>
              <w:ind w:left="15" w:right="8197"/>
              <w:rPr>
                <w:sz w:val="26"/>
              </w:rPr>
            </w:pPr>
            <w:r>
              <w:rPr>
                <w:sz w:val="26"/>
              </w:rPr>
              <w:t>1.Консультация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“Роль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ребёнка”.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2.Анкетирование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“Читаем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вместе”.</w:t>
            </w:r>
          </w:p>
          <w:p w:rsidR="00C02DE2" w:rsidRDefault="007551B3">
            <w:pPr>
              <w:pStyle w:val="TableParagraph"/>
              <w:spacing w:before="2"/>
              <w:ind w:left="15" w:right="5642"/>
              <w:rPr>
                <w:sz w:val="26"/>
              </w:rPr>
            </w:pPr>
            <w:r>
              <w:rPr>
                <w:sz w:val="26"/>
              </w:rPr>
              <w:t>3.Рекомендации родителям по заучиванию стихотворений.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4.Привлечение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книжного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уголка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5.Родительское собрание “Развитие речи детей 5-6лет”.</w:t>
            </w:r>
          </w:p>
          <w:p w:rsidR="00C02DE2" w:rsidRDefault="007551B3">
            <w:pPr>
              <w:pStyle w:val="TableParagraph"/>
              <w:numPr>
                <w:ilvl w:val="0"/>
                <w:numId w:val="47"/>
              </w:numPr>
              <w:tabs>
                <w:tab w:val="left" w:pos="213"/>
              </w:tabs>
              <w:spacing w:before="2" w:line="298" w:lineRule="exact"/>
              <w:ind w:hanging="198"/>
              <w:rPr>
                <w:sz w:val="26"/>
              </w:rPr>
            </w:pPr>
            <w:r>
              <w:rPr>
                <w:sz w:val="26"/>
              </w:rPr>
              <w:t>Наглядно-информационный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“Народные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праздники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нравственного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дошкольников”.</w:t>
            </w:r>
          </w:p>
          <w:p w:rsidR="00C02DE2" w:rsidRDefault="007551B3">
            <w:pPr>
              <w:pStyle w:val="TableParagraph"/>
              <w:numPr>
                <w:ilvl w:val="0"/>
                <w:numId w:val="47"/>
              </w:numPr>
              <w:tabs>
                <w:tab w:val="left" w:pos="280"/>
              </w:tabs>
              <w:spacing w:line="298" w:lineRule="exact"/>
              <w:ind w:left="279" w:hanging="265"/>
              <w:rPr>
                <w:sz w:val="26"/>
              </w:rPr>
            </w:pPr>
            <w:r>
              <w:rPr>
                <w:sz w:val="26"/>
              </w:rPr>
              <w:t>Памятка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“Осторожно,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гололёд!”</w:t>
            </w:r>
          </w:p>
        </w:tc>
      </w:tr>
      <w:tr w:rsidR="00C02DE2">
        <w:trPr>
          <w:trHeight w:val="1823"/>
        </w:trPr>
        <w:tc>
          <w:tcPr>
            <w:tcW w:w="1152" w:type="dxa"/>
          </w:tcPr>
          <w:p w:rsidR="00C02DE2" w:rsidRDefault="00C02DE2">
            <w:pPr>
              <w:pStyle w:val="TableParagraph"/>
              <w:ind w:left="0"/>
              <w:rPr>
                <w:b/>
                <w:sz w:val="28"/>
              </w:rPr>
            </w:pPr>
          </w:p>
          <w:p w:rsidR="00C02DE2" w:rsidRDefault="00C02DE2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C02DE2" w:rsidRDefault="007551B3">
            <w:pPr>
              <w:pStyle w:val="TableParagraph"/>
              <w:spacing w:before="1"/>
              <w:ind w:left="15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3761" w:type="dxa"/>
          </w:tcPr>
          <w:p w:rsidR="00C02DE2" w:rsidRDefault="007551B3">
            <w:pPr>
              <w:pStyle w:val="TableParagraph"/>
              <w:numPr>
                <w:ilvl w:val="0"/>
                <w:numId w:val="48"/>
              </w:numPr>
              <w:tabs>
                <w:tab w:val="left" w:pos="213"/>
              </w:tabs>
              <w:spacing w:line="291" w:lineRule="exact"/>
              <w:ind w:hanging="198"/>
              <w:rPr>
                <w:sz w:val="26"/>
              </w:rPr>
            </w:pPr>
            <w:r>
              <w:rPr>
                <w:sz w:val="26"/>
              </w:rPr>
              <w:t>Консультация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медсестры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“Профилактика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простуды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ОРВИ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детей”.</w:t>
            </w:r>
          </w:p>
          <w:p w:rsidR="00C02DE2" w:rsidRDefault="007551B3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4"/>
              <w:ind w:left="15" w:right="4529" w:firstLine="0"/>
              <w:rPr>
                <w:sz w:val="26"/>
              </w:rPr>
            </w:pPr>
            <w:r>
              <w:rPr>
                <w:sz w:val="26"/>
              </w:rPr>
              <w:t>Рекомендации для родителей “Одежда детей в группе и на улице”.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3.Спортивный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участием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пап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gramStart"/>
            <w:r>
              <w:rPr>
                <w:sz w:val="26"/>
              </w:rPr>
              <w:t>Мы-будущие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защитники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Родины”.</w:t>
            </w:r>
          </w:p>
          <w:p w:rsidR="00C02DE2" w:rsidRDefault="007551B3">
            <w:pPr>
              <w:pStyle w:val="TableParagraph"/>
              <w:ind w:left="15" w:right="3496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Наглядно-информационный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“Из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23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февраля”.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5.Консультация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“Авторитет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воспитании детей”.</w:t>
            </w:r>
          </w:p>
          <w:p w:rsidR="00C02DE2" w:rsidRDefault="007551B3">
            <w:pPr>
              <w:pStyle w:val="TableParagraph"/>
              <w:ind w:left="15"/>
              <w:rPr>
                <w:sz w:val="26"/>
              </w:rPr>
            </w:pPr>
            <w:r>
              <w:rPr>
                <w:spacing w:val="-1"/>
                <w:sz w:val="26"/>
              </w:rPr>
              <w:t>6.Городской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конкурс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противопожарной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тематике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“Огонь-друг,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огонь-враг!”.</w:t>
            </w:r>
          </w:p>
        </w:tc>
      </w:tr>
      <w:tr w:rsidR="00C02DE2">
        <w:trPr>
          <w:trHeight w:val="1822"/>
        </w:trPr>
        <w:tc>
          <w:tcPr>
            <w:tcW w:w="1152" w:type="dxa"/>
          </w:tcPr>
          <w:p w:rsidR="00C02DE2" w:rsidRDefault="00C02DE2">
            <w:pPr>
              <w:pStyle w:val="TableParagraph"/>
              <w:ind w:left="0"/>
              <w:rPr>
                <w:b/>
                <w:sz w:val="28"/>
              </w:rPr>
            </w:pPr>
          </w:p>
          <w:p w:rsidR="00C02DE2" w:rsidRDefault="00C02DE2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C02DE2" w:rsidRDefault="007551B3">
            <w:pPr>
              <w:pStyle w:val="TableParagraph"/>
              <w:ind w:left="15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3761" w:type="dxa"/>
          </w:tcPr>
          <w:p w:rsidR="00C02DE2" w:rsidRDefault="007551B3">
            <w:pPr>
              <w:pStyle w:val="TableParagraph"/>
              <w:numPr>
                <w:ilvl w:val="0"/>
                <w:numId w:val="49"/>
              </w:numPr>
              <w:tabs>
                <w:tab w:val="left" w:pos="213"/>
              </w:tabs>
              <w:spacing w:line="291" w:lineRule="exact"/>
              <w:ind w:hanging="198"/>
              <w:rPr>
                <w:sz w:val="26"/>
              </w:rPr>
            </w:pPr>
            <w:r>
              <w:rPr>
                <w:sz w:val="26"/>
              </w:rPr>
              <w:t>Консультация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психолога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“Если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ребёнок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устраивает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истерики”.</w:t>
            </w:r>
          </w:p>
          <w:p w:rsidR="00C02DE2" w:rsidRDefault="007551B3">
            <w:pPr>
              <w:pStyle w:val="TableParagraph"/>
              <w:numPr>
                <w:ilvl w:val="0"/>
                <w:numId w:val="49"/>
              </w:numPr>
              <w:tabs>
                <w:tab w:val="left" w:pos="213"/>
              </w:tabs>
              <w:spacing w:before="3"/>
              <w:ind w:left="15" w:right="1912" w:firstLine="0"/>
              <w:rPr>
                <w:sz w:val="26"/>
              </w:rPr>
            </w:pPr>
            <w:r>
              <w:rPr>
                <w:spacing w:val="-1"/>
                <w:sz w:val="26"/>
              </w:rPr>
              <w:t>Рекомендации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родителей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“Какие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вашим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детям.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игрушку?”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3.Наглядно-информационный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 “Воспитательное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значение народной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игрушки”.</w:t>
            </w:r>
          </w:p>
          <w:p w:rsidR="00C02DE2" w:rsidRDefault="007551B3">
            <w:pPr>
              <w:pStyle w:val="TableParagraph"/>
              <w:numPr>
                <w:ilvl w:val="0"/>
                <w:numId w:val="50"/>
              </w:numPr>
              <w:tabs>
                <w:tab w:val="left" w:pos="213"/>
              </w:tabs>
              <w:spacing w:line="296" w:lineRule="exact"/>
              <w:ind w:hanging="198"/>
              <w:rPr>
                <w:sz w:val="26"/>
              </w:rPr>
            </w:pPr>
            <w:r>
              <w:rPr>
                <w:sz w:val="26"/>
              </w:rPr>
              <w:t>Развлечение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“Пусть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мама!”</w:t>
            </w:r>
          </w:p>
          <w:p w:rsidR="00C02DE2" w:rsidRDefault="007551B3">
            <w:pPr>
              <w:pStyle w:val="TableParagraph"/>
              <w:numPr>
                <w:ilvl w:val="0"/>
                <w:numId w:val="50"/>
              </w:numPr>
              <w:tabs>
                <w:tab w:val="left" w:pos="280"/>
              </w:tabs>
              <w:spacing w:line="242" w:lineRule="auto"/>
              <w:ind w:left="15" w:right="9821" w:firstLine="0"/>
              <w:rPr>
                <w:sz w:val="26"/>
              </w:rPr>
            </w:pPr>
            <w:r>
              <w:rPr>
                <w:sz w:val="26"/>
              </w:rPr>
              <w:t>Фотогалерея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“Я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мамочка”.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6.Памятка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“Весна.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Сосульки”.</w:t>
            </w:r>
          </w:p>
        </w:tc>
      </w:tr>
      <w:tr w:rsidR="00C02DE2">
        <w:trPr>
          <w:trHeight w:val="1823"/>
        </w:trPr>
        <w:tc>
          <w:tcPr>
            <w:tcW w:w="1152" w:type="dxa"/>
          </w:tcPr>
          <w:p w:rsidR="00C02DE2" w:rsidRDefault="00C02DE2">
            <w:pPr>
              <w:pStyle w:val="TableParagraph"/>
              <w:ind w:left="0"/>
              <w:rPr>
                <w:b/>
                <w:sz w:val="26"/>
              </w:rPr>
            </w:pPr>
          </w:p>
          <w:p w:rsidR="00C02DE2" w:rsidRDefault="00C02DE2">
            <w:pPr>
              <w:pStyle w:val="TableParagraph"/>
              <w:ind w:left="0"/>
              <w:rPr>
                <w:b/>
                <w:sz w:val="26"/>
              </w:rPr>
            </w:pPr>
          </w:p>
          <w:p w:rsidR="00C02DE2" w:rsidRDefault="007551B3">
            <w:pPr>
              <w:pStyle w:val="TableParagraph"/>
              <w:spacing w:before="152"/>
              <w:ind w:left="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761" w:type="dxa"/>
          </w:tcPr>
          <w:p w:rsidR="00C02DE2" w:rsidRDefault="007551B3">
            <w:pPr>
              <w:pStyle w:val="TableParagraph"/>
              <w:numPr>
                <w:ilvl w:val="0"/>
                <w:numId w:val="51"/>
              </w:numPr>
              <w:tabs>
                <w:tab w:val="left" w:pos="213"/>
              </w:tabs>
              <w:spacing w:line="290" w:lineRule="exact"/>
              <w:ind w:hanging="198"/>
              <w:rPr>
                <w:sz w:val="26"/>
              </w:rPr>
            </w:pPr>
            <w:r>
              <w:rPr>
                <w:sz w:val="26"/>
              </w:rPr>
              <w:t>Консультация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gramStart"/>
            <w:r>
              <w:rPr>
                <w:sz w:val="26"/>
              </w:rPr>
              <w:t>Соки-защита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организма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простуды”.</w:t>
            </w:r>
          </w:p>
          <w:p w:rsidR="00C02DE2" w:rsidRDefault="007551B3">
            <w:pPr>
              <w:pStyle w:val="TableParagraph"/>
              <w:numPr>
                <w:ilvl w:val="0"/>
                <w:numId w:val="51"/>
              </w:numPr>
              <w:tabs>
                <w:tab w:val="left" w:pos="213"/>
              </w:tabs>
              <w:spacing w:line="242" w:lineRule="auto"/>
              <w:ind w:left="15" w:right="4290" w:firstLine="0"/>
              <w:rPr>
                <w:sz w:val="26"/>
              </w:rPr>
            </w:pPr>
            <w:r>
              <w:rPr>
                <w:sz w:val="26"/>
              </w:rPr>
              <w:t>Наглядно-информационный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“Играем,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познаём,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экспериментируем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дома”.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3.Рекомендации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родителей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“Что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рассказать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космосе”.</w:t>
            </w:r>
          </w:p>
          <w:p w:rsidR="00C02DE2" w:rsidRDefault="007551B3">
            <w:pPr>
              <w:pStyle w:val="TableParagraph"/>
              <w:ind w:left="15" w:right="5642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Выставка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“Космическое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путешествие”.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5.Буклет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“Режим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саду”.</w:t>
            </w:r>
          </w:p>
          <w:p w:rsidR="00C02DE2" w:rsidRDefault="007551B3">
            <w:pPr>
              <w:pStyle w:val="TableParagraph"/>
              <w:ind w:left="15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Консультация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“Безопасность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улице-забота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взрослых”.</w:t>
            </w:r>
          </w:p>
        </w:tc>
      </w:tr>
      <w:tr w:rsidR="00C02DE2">
        <w:trPr>
          <w:trHeight w:val="1822"/>
        </w:trPr>
        <w:tc>
          <w:tcPr>
            <w:tcW w:w="1152" w:type="dxa"/>
          </w:tcPr>
          <w:p w:rsidR="00C02DE2" w:rsidRDefault="00C02DE2">
            <w:pPr>
              <w:pStyle w:val="TableParagraph"/>
              <w:ind w:left="0"/>
              <w:rPr>
                <w:b/>
                <w:sz w:val="28"/>
              </w:rPr>
            </w:pPr>
          </w:p>
          <w:p w:rsidR="00C02DE2" w:rsidRDefault="00C02DE2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C02DE2" w:rsidRDefault="007551B3">
            <w:pPr>
              <w:pStyle w:val="TableParagraph"/>
              <w:ind w:left="15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13761" w:type="dxa"/>
          </w:tcPr>
          <w:p w:rsidR="00C02DE2" w:rsidRDefault="007551B3">
            <w:pPr>
              <w:pStyle w:val="TableParagraph"/>
              <w:ind w:left="15" w:right="3368"/>
              <w:rPr>
                <w:sz w:val="26"/>
              </w:rPr>
            </w:pPr>
            <w:r>
              <w:rPr>
                <w:sz w:val="26"/>
              </w:rPr>
              <w:t>1.Диагностика “Ваша удовлетворённость организацией жизни детей в ДОУ”.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2.Консультация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медсестры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“Профилактика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дизентерии,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отравлений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кишечных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инфекций”.</w:t>
            </w:r>
          </w:p>
          <w:p w:rsidR="00C02DE2" w:rsidRDefault="007551B3">
            <w:pPr>
              <w:pStyle w:val="TableParagraph"/>
              <w:ind w:left="15" w:right="1080"/>
              <w:rPr>
                <w:sz w:val="26"/>
              </w:rPr>
            </w:pPr>
            <w:r>
              <w:rPr>
                <w:sz w:val="26"/>
              </w:rPr>
              <w:t>3.Родительское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“Итоги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воспитательно</w:t>
            </w:r>
            <w:proofErr w:type="spellEnd"/>
            <w:r>
              <w:rPr>
                <w:sz w:val="26"/>
              </w:rPr>
              <w:t>-образовательной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2020-2021уч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>од”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4.Консультация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“Безопасность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природе”.</w:t>
            </w:r>
          </w:p>
          <w:p w:rsidR="00C02DE2" w:rsidRDefault="007551B3">
            <w:pPr>
              <w:pStyle w:val="TableParagraph"/>
              <w:spacing w:line="242" w:lineRule="auto"/>
              <w:ind w:left="15"/>
              <w:rPr>
                <w:sz w:val="26"/>
              </w:rPr>
            </w:pPr>
            <w:r>
              <w:rPr>
                <w:sz w:val="26"/>
              </w:rPr>
              <w:t>5.Наглядно-информационный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“Отдых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ребёнком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летом.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наблюдения”.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6.Рекомендации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“Закаливание-первый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 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здоровью”.</w:t>
            </w:r>
          </w:p>
        </w:tc>
      </w:tr>
    </w:tbl>
    <w:p w:rsidR="00C02DE2" w:rsidRDefault="00C02DE2">
      <w:pPr>
        <w:spacing w:line="242" w:lineRule="auto"/>
        <w:rPr>
          <w:sz w:val="26"/>
        </w:rPr>
        <w:sectPr w:rsidR="00C02DE2">
          <w:pgSz w:w="16840" w:h="11910" w:orient="landscape"/>
          <w:pgMar w:top="520" w:right="700" w:bottom="280" w:left="800" w:header="720" w:footer="720" w:gutter="0"/>
          <w:cols w:space="720"/>
        </w:sectPr>
      </w:pPr>
    </w:p>
    <w:tbl>
      <w:tblPr>
        <w:tblW w:w="0" w:type="auto"/>
        <w:tblInd w:w="32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3761"/>
      </w:tblGrid>
      <w:tr w:rsidR="00C02DE2">
        <w:trPr>
          <w:trHeight w:val="657"/>
        </w:trPr>
        <w:tc>
          <w:tcPr>
            <w:tcW w:w="1152" w:type="dxa"/>
            <w:tcBorders>
              <w:top w:val="nil"/>
            </w:tcBorders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61" w:type="dxa"/>
            <w:tcBorders>
              <w:top w:val="nil"/>
            </w:tcBorders>
          </w:tcPr>
          <w:p w:rsidR="00C02DE2" w:rsidRDefault="007551B3">
            <w:pPr>
              <w:pStyle w:val="TableParagraph"/>
              <w:spacing w:before="21"/>
              <w:ind w:left="15" w:right="5610"/>
              <w:rPr>
                <w:sz w:val="26"/>
              </w:rPr>
            </w:pPr>
            <w:r>
              <w:rPr>
                <w:sz w:val="26"/>
              </w:rPr>
              <w:t>7.Привлечение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благоустройству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участка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“День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добрых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дел”.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Поощрение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родителей-активистов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благодарностями, грамотами.</w:t>
            </w:r>
          </w:p>
        </w:tc>
      </w:tr>
    </w:tbl>
    <w:p w:rsidR="00C02DE2" w:rsidRDefault="00C02DE2">
      <w:pPr>
        <w:pStyle w:val="a3"/>
        <w:spacing w:before="10"/>
        <w:ind w:left="0"/>
        <w:rPr>
          <w:b/>
          <w:sz w:val="17"/>
        </w:rPr>
      </w:pPr>
    </w:p>
    <w:p w:rsidR="00C02DE2" w:rsidRDefault="007551B3">
      <w:pPr>
        <w:spacing w:before="86"/>
        <w:ind w:left="333"/>
        <w:rPr>
          <w:b/>
          <w:sz w:val="28"/>
        </w:rPr>
      </w:pPr>
      <w:r>
        <w:rPr>
          <w:b/>
          <w:sz w:val="28"/>
        </w:rPr>
        <w:t>III.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Организационный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раздел</w:t>
      </w:r>
    </w:p>
    <w:p w:rsidR="00C02DE2" w:rsidRDefault="007551B3">
      <w:pPr>
        <w:pStyle w:val="1"/>
        <w:numPr>
          <w:ilvl w:val="1"/>
          <w:numId w:val="52"/>
        </w:numPr>
        <w:tabs>
          <w:tab w:val="left" w:pos="823"/>
        </w:tabs>
        <w:spacing w:before="1" w:after="7"/>
      </w:pPr>
      <w:r>
        <w:t>Методическое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Программы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321"/>
        </w:trPr>
        <w:tc>
          <w:tcPr>
            <w:tcW w:w="9862" w:type="dxa"/>
            <w:gridSpan w:val="2"/>
          </w:tcPr>
          <w:p w:rsidR="00C02DE2" w:rsidRDefault="007551B3">
            <w:pPr>
              <w:pStyle w:val="TableParagraph"/>
              <w:spacing w:line="301" w:lineRule="exact"/>
              <w:ind w:left="3190" w:right="33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Методическое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4936" w:type="dxa"/>
            <w:vMerge w:val="restart"/>
          </w:tcPr>
          <w:p w:rsidR="00C02DE2" w:rsidRDefault="007551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</w:p>
          <w:p w:rsidR="00C02DE2" w:rsidRDefault="007551B3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C02DE2">
        <w:trPr>
          <w:trHeight w:val="321"/>
        </w:trPr>
        <w:tc>
          <w:tcPr>
            <w:tcW w:w="4931" w:type="dxa"/>
          </w:tcPr>
          <w:p w:rsidR="00C02DE2" w:rsidRDefault="007551B3">
            <w:pPr>
              <w:pStyle w:val="TableParagraph"/>
              <w:spacing w:line="301" w:lineRule="exact"/>
              <w:ind w:left="153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4936" w:type="dxa"/>
            <w:vMerge/>
            <w:tcBorders>
              <w:top w:val="nil"/>
            </w:tcBorders>
          </w:tcPr>
          <w:p w:rsidR="00C02DE2" w:rsidRDefault="00C02DE2">
            <w:pPr>
              <w:rPr>
                <w:sz w:val="2"/>
                <w:szCs w:val="2"/>
              </w:rPr>
            </w:pPr>
          </w:p>
        </w:tc>
      </w:tr>
      <w:tr w:rsidR="00C02DE2">
        <w:trPr>
          <w:trHeight w:val="321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4384" w:right="45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«Познавательное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C02DE2">
        <w:trPr>
          <w:trHeight w:val="6443"/>
        </w:trPr>
        <w:tc>
          <w:tcPr>
            <w:tcW w:w="4931" w:type="dxa"/>
          </w:tcPr>
          <w:p w:rsidR="00C02DE2" w:rsidRDefault="007551B3">
            <w:pPr>
              <w:pStyle w:val="TableParagraph"/>
              <w:ind w:right="27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Белькович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Гребёнкина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Н.В.,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Кильдышева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образовательная 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 «Мозаика»</w:t>
            </w:r>
          </w:p>
          <w:p w:rsidR="00C02DE2" w:rsidRDefault="007551B3">
            <w:pPr>
              <w:pStyle w:val="TableParagraph"/>
              <w:tabs>
                <w:tab w:val="left" w:pos="2321"/>
                <w:tab w:val="left" w:pos="3512"/>
                <w:tab w:val="left" w:pos="4503"/>
              </w:tabs>
              <w:ind w:right="278"/>
              <w:rPr>
                <w:sz w:val="28"/>
              </w:rPr>
            </w:pPr>
            <w:r>
              <w:rPr>
                <w:sz w:val="28"/>
              </w:rPr>
              <w:t>- Москва «Русское слово», 2017г.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основной</w:t>
            </w:r>
          </w:p>
          <w:p w:rsidR="00C02DE2" w:rsidRDefault="007551B3">
            <w:pPr>
              <w:pStyle w:val="TableParagraph"/>
              <w:tabs>
                <w:tab w:val="left" w:pos="335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программе</w:t>
            </w:r>
          </w:p>
          <w:p w:rsidR="00C02DE2" w:rsidRDefault="007551B3">
            <w:pPr>
              <w:pStyle w:val="TableParagraph"/>
              <w:tabs>
                <w:tab w:val="left" w:pos="31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z w:val="28"/>
              </w:rPr>
              <w:tab/>
              <w:t>образования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«Мозаика»: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(5-6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«Русское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2014г.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279"/>
              <w:jc w:val="both"/>
              <w:rPr>
                <w:sz w:val="28"/>
              </w:rPr>
            </w:pPr>
            <w:r>
              <w:rPr>
                <w:sz w:val="28"/>
              </w:rPr>
              <w:t>Артюхова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дорожке</w:t>
            </w:r>
            <w:proofErr w:type="gramStart"/>
            <w:r>
              <w:rPr>
                <w:spacing w:val="-1"/>
                <w:sz w:val="28"/>
              </w:rPr>
              <w:t>»(</w:t>
            </w:r>
            <w:proofErr w:type="gramEnd"/>
            <w:r>
              <w:rPr>
                <w:spacing w:val="-1"/>
                <w:sz w:val="28"/>
              </w:rPr>
              <w:t>книга-</w:t>
            </w:r>
            <w:proofErr w:type="spellStart"/>
            <w:r>
              <w:rPr>
                <w:spacing w:val="-1"/>
                <w:sz w:val="28"/>
              </w:rPr>
              <w:t>пазл</w:t>
            </w:r>
            <w:proofErr w:type="spellEnd"/>
            <w:r>
              <w:rPr>
                <w:spacing w:val="-1"/>
                <w:sz w:val="28"/>
              </w:rPr>
              <w:t xml:space="preserve">)- </w:t>
            </w:r>
            <w:r>
              <w:rPr>
                <w:sz w:val="28"/>
              </w:rPr>
              <w:t>Русское слово,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2014г.;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Артюхова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живу»(книга-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2014г.;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Матвеева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</w:p>
          <w:p w:rsidR="00C02DE2" w:rsidRDefault="007551B3">
            <w:pPr>
              <w:pStyle w:val="TableParagraph"/>
              <w:ind w:left="104" w:right="279"/>
              <w:jc w:val="both"/>
              <w:rPr>
                <w:sz w:val="28"/>
              </w:rPr>
            </w:pPr>
            <w:r>
              <w:rPr>
                <w:sz w:val="28"/>
              </w:rPr>
              <w:t>«Дружные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2014г.;</w:t>
            </w:r>
          </w:p>
          <w:p w:rsidR="00C02DE2" w:rsidRDefault="007551B3">
            <w:pPr>
              <w:pStyle w:val="TableParagraph"/>
              <w:ind w:left="104" w:right="281"/>
              <w:jc w:val="both"/>
              <w:rPr>
                <w:sz w:val="28"/>
              </w:rPr>
            </w:pPr>
            <w:r>
              <w:rPr>
                <w:sz w:val="28"/>
              </w:rPr>
              <w:t>Матвеева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Зима!» 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 Русское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2014г.;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Матвеева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забавы» 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 Русское слово,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2014.</w:t>
            </w:r>
          </w:p>
          <w:p w:rsidR="00C02DE2" w:rsidRDefault="007551B3">
            <w:pPr>
              <w:pStyle w:val="TableParagraph"/>
              <w:ind w:left="104" w:right="279"/>
              <w:jc w:val="both"/>
              <w:rPr>
                <w:sz w:val="28"/>
              </w:rPr>
            </w:pPr>
            <w:r>
              <w:rPr>
                <w:sz w:val="28"/>
              </w:rPr>
              <w:t>Лаптева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2014г.;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Матвеева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2014г.;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Лаптева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</w:p>
          <w:p w:rsidR="00C02DE2" w:rsidRDefault="007551B3">
            <w:pPr>
              <w:pStyle w:val="TableParagraph"/>
              <w:spacing w:line="322" w:lineRule="exact"/>
              <w:ind w:left="104" w:right="278"/>
              <w:jc w:val="bot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ручеек?»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Книгапазл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2014г.;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Лаптева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«Весна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идет-навстречу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numPr>
                <w:ilvl w:val="0"/>
                <w:numId w:val="53"/>
              </w:numPr>
              <w:tabs>
                <w:tab w:val="left" w:pos="204"/>
              </w:tabs>
              <w:ind w:right="274" w:firstLine="0"/>
              <w:jc w:val="both"/>
              <w:rPr>
                <w:sz w:val="28"/>
              </w:rPr>
            </w:pPr>
            <w:r>
              <w:rPr>
                <w:sz w:val="28"/>
              </w:rPr>
              <w:t>Картинки «Времена года» •Большой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дидактический куб • Головоломки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ассортименте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Лабиринт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«Прокати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шарик»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Стержни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катушек,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полусфер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нанизывания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Юла-волчок</w:t>
            </w:r>
          </w:p>
        </w:tc>
      </w:tr>
    </w:tbl>
    <w:p w:rsidR="00C02DE2" w:rsidRDefault="00C02DE2">
      <w:pPr>
        <w:jc w:val="both"/>
        <w:rPr>
          <w:sz w:val="28"/>
        </w:rPr>
        <w:sectPr w:rsidR="00C02DE2">
          <w:pgSz w:w="16840" w:h="11910" w:orient="landscape"/>
          <w:pgMar w:top="52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647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лету!»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</w:p>
          <w:p w:rsidR="00C02DE2" w:rsidRDefault="007551B3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4936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4384" w:right="45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«Социально-коммуникативное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C02DE2">
        <w:trPr>
          <w:trHeight w:val="8052"/>
        </w:trPr>
        <w:tc>
          <w:tcPr>
            <w:tcW w:w="4931" w:type="dxa"/>
          </w:tcPr>
          <w:p w:rsidR="00C02DE2" w:rsidRDefault="007551B3">
            <w:pPr>
              <w:pStyle w:val="TableParagraph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Конспекты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по книгам-</w:t>
            </w:r>
            <w:proofErr w:type="spellStart"/>
            <w:r>
              <w:rPr>
                <w:sz w:val="28"/>
              </w:rPr>
              <w:t>пазлам</w:t>
            </w:r>
            <w:proofErr w:type="spellEnd"/>
            <w:r>
              <w:rPr>
                <w:sz w:val="28"/>
              </w:rPr>
              <w:t xml:space="preserve"> "Мозаика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развития".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Артюхова)- Москва «Русское слово»,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2014г.</w:t>
            </w:r>
          </w:p>
          <w:p w:rsidR="00C02DE2" w:rsidRDefault="007551B3">
            <w:pPr>
              <w:pStyle w:val="TableParagraph"/>
              <w:ind w:right="282" w:firstLine="72"/>
              <w:jc w:val="both"/>
              <w:rPr>
                <w:sz w:val="28"/>
              </w:rPr>
            </w:pPr>
            <w:r>
              <w:rPr>
                <w:sz w:val="28"/>
              </w:rPr>
              <w:t>Играем,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(5-6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280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книжек-игр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«Отгадай,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поиграй!»;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Разноцветный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морской: загадки Разноцветный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лесной: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загадки.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numPr>
                <w:ilvl w:val="0"/>
                <w:numId w:val="54"/>
              </w:numPr>
              <w:tabs>
                <w:tab w:val="left" w:pos="278"/>
              </w:tabs>
              <w:spacing w:line="308" w:lineRule="exact"/>
              <w:ind w:left="277" w:hanging="174"/>
              <w:jc w:val="both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C02DE2" w:rsidRDefault="007551B3">
            <w:pPr>
              <w:pStyle w:val="TableParagraph"/>
              <w:numPr>
                <w:ilvl w:val="0"/>
                <w:numId w:val="54"/>
              </w:numPr>
              <w:tabs>
                <w:tab w:val="left" w:pos="576"/>
              </w:tabs>
              <w:ind w:right="276" w:firstLine="0"/>
              <w:jc w:val="both"/>
              <w:rPr>
                <w:sz w:val="28"/>
              </w:rPr>
            </w:pPr>
            <w:r>
              <w:rPr>
                <w:sz w:val="28"/>
              </w:rPr>
              <w:t>Бусы-шнуровки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Гигантская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 Домино в ассортименте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Игровое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поле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для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построек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</w:p>
          <w:p w:rsidR="00C02DE2" w:rsidRDefault="007551B3">
            <w:pPr>
              <w:pStyle w:val="TableParagraph"/>
              <w:ind w:left="104" w:right="27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«Шнуровка»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Кукольный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(макет)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сборноразборный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Куклы в ассортименте • Кровать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Коляска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рисунком,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узороммозаикой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ассортименте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ассортименте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ассортименте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воротцами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•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Настольная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proofErr w:type="gramEnd"/>
          </w:p>
          <w:p w:rsidR="00C02DE2" w:rsidRDefault="007551B3">
            <w:pPr>
              <w:pStyle w:val="TableParagraph"/>
              <w:ind w:left="104" w:right="27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«Поймай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рыбку»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(столовая,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кухонная)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«Овощи»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«Фрукты»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 xml:space="preserve"> в ассортименте • Пирамиды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ассортименте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proofErr w:type="gramEnd"/>
          </w:p>
          <w:p w:rsidR="00C02DE2" w:rsidRDefault="007551B3">
            <w:pPr>
              <w:pStyle w:val="TableParagraph"/>
              <w:spacing w:line="320" w:lineRule="atLeast"/>
              <w:ind w:left="104" w:right="279"/>
              <w:jc w:val="both"/>
              <w:rPr>
                <w:sz w:val="28"/>
              </w:rPr>
            </w:pPr>
            <w:r>
              <w:rPr>
                <w:sz w:val="28"/>
              </w:rPr>
              <w:t>«Разноцветные пуговицы» • Шашки •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напольная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4384" w:right="45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«Речевое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</w:tbl>
    <w:p w:rsidR="00C02DE2" w:rsidRDefault="00C02DE2">
      <w:pPr>
        <w:spacing w:line="301" w:lineRule="exact"/>
        <w:jc w:val="center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6122"/>
        </w:trPr>
        <w:tc>
          <w:tcPr>
            <w:tcW w:w="4931" w:type="dxa"/>
          </w:tcPr>
          <w:p w:rsidR="00C02DE2" w:rsidRDefault="007551B3">
            <w:pPr>
              <w:pStyle w:val="TableParagraph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Конспекты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по книгам-</w:t>
            </w:r>
            <w:proofErr w:type="spellStart"/>
            <w:r>
              <w:rPr>
                <w:sz w:val="28"/>
              </w:rPr>
              <w:t>пазлам</w:t>
            </w:r>
            <w:proofErr w:type="spellEnd"/>
            <w:r>
              <w:rPr>
                <w:sz w:val="28"/>
              </w:rPr>
              <w:t xml:space="preserve"> "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развития".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Артюхова)- Москва «Русское слово»,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2014г.</w:t>
            </w:r>
          </w:p>
          <w:p w:rsidR="00C02DE2" w:rsidRDefault="007551B3">
            <w:pPr>
              <w:pStyle w:val="TableParagraph"/>
              <w:ind w:right="282" w:firstLine="72"/>
              <w:jc w:val="both"/>
              <w:rPr>
                <w:sz w:val="28"/>
              </w:rPr>
            </w:pPr>
            <w:r>
              <w:rPr>
                <w:sz w:val="28"/>
              </w:rPr>
              <w:t>Играем,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(5-6 лет)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ind w:left="104" w:right="271"/>
              <w:jc w:val="both"/>
              <w:rPr>
                <w:sz w:val="28"/>
              </w:rPr>
            </w:pPr>
            <w:r>
              <w:rPr>
                <w:sz w:val="28"/>
              </w:rPr>
              <w:t>Артюхова И.С. «Вот она кака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осень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золотая»(книга-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 Русское слово;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Артюхова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живу»</w:t>
            </w:r>
            <w:r>
              <w:rPr>
                <w:sz w:val="28"/>
              </w:rPr>
              <w:t>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Матвеева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«Дружные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 Русское слово, 2014г.;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Матвеева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Зима!» 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 Русское слово;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Матвеева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2014г.;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Лаптева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(Книг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слово;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Матвеева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</w:p>
          <w:p w:rsidR="00C02DE2" w:rsidRDefault="007551B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2014г.;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Лаптева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</w:p>
          <w:p w:rsidR="00C02DE2" w:rsidRDefault="007551B3">
            <w:pPr>
              <w:pStyle w:val="TableParagraph"/>
              <w:tabs>
                <w:tab w:val="left" w:pos="891"/>
                <w:tab w:val="left" w:pos="2248"/>
                <w:tab w:val="left" w:pos="3572"/>
              </w:tabs>
              <w:ind w:left="104" w:right="282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>рассказал</w:t>
            </w:r>
            <w:r>
              <w:rPr>
                <w:sz w:val="28"/>
              </w:rPr>
              <w:tab/>
              <w:t>весенний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ручеек?»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слово;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Лаптева</w:t>
            </w:r>
          </w:p>
          <w:p w:rsidR="00C02DE2" w:rsidRDefault="007551B3">
            <w:pPr>
              <w:pStyle w:val="TableParagraph"/>
              <w:spacing w:line="322" w:lineRule="exact"/>
              <w:ind w:left="104" w:right="283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идет-навстречу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(Книга-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ind w:right="273" w:firstLine="0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животные»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•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Тематический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</w:p>
          <w:p w:rsidR="00C02DE2" w:rsidRDefault="007551B3">
            <w:pPr>
              <w:pStyle w:val="TableParagraph"/>
              <w:ind w:left="104" w:right="279"/>
              <w:jc w:val="both"/>
              <w:rPr>
                <w:sz w:val="28"/>
              </w:rPr>
            </w:pPr>
            <w:r>
              <w:rPr>
                <w:sz w:val="28"/>
              </w:rPr>
              <w:t>«Дикие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«технические»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C02DE2" w:rsidRDefault="007551B3">
            <w:pPr>
              <w:pStyle w:val="TableParagraph"/>
              <w:numPr>
                <w:ilvl w:val="0"/>
                <w:numId w:val="55"/>
              </w:numPr>
              <w:tabs>
                <w:tab w:val="left" w:pos="292"/>
              </w:tabs>
              <w:spacing w:line="321" w:lineRule="exact"/>
              <w:ind w:left="292" w:hanging="188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ландшафтный коврик</w:t>
            </w:r>
          </w:p>
          <w:p w:rsidR="00C02DE2" w:rsidRDefault="007551B3">
            <w:pPr>
              <w:pStyle w:val="TableParagraph"/>
              <w:ind w:left="104" w:right="276"/>
              <w:jc w:val="both"/>
              <w:rPr>
                <w:sz w:val="28"/>
              </w:rPr>
            </w:pPr>
            <w:r>
              <w:rPr>
                <w:sz w:val="28"/>
              </w:rPr>
              <w:t>«Город» с набором мелких игрушек •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z w:val="28"/>
              </w:rPr>
              <w:t>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ассортименте</w:t>
            </w:r>
          </w:p>
        </w:tc>
      </w:tr>
      <w:tr w:rsidR="00C02DE2">
        <w:trPr>
          <w:trHeight w:val="321"/>
        </w:trPr>
        <w:tc>
          <w:tcPr>
            <w:tcW w:w="14798" w:type="dxa"/>
            <w:gridSpan w:val="3"/>
          </w:tcPr>
          <w:p w:rsidR="00C02DE2" w:rsidRDefault="007551B3">
            <w:pPr>
              <w:pStyle w:val="TableParagraph"/>
              <w:spacing w:line="302" w:lineRule="exact"/>
              <w:ind w:left="4384" w:right="45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ОО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«Художественно-эстетическое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C02DE2">
        <w:trPr>
          <w:trHeight w:val="2899"/>
        </w:trPr>
        <w:tc>
          <w:tcPr>
            <w:tcW w:w="4931" w:type="dxa"/>
          </w:tcPr>
          <w:p w:rsidR="00C02DE2" w:rsidRDefault="007551B3">
            <w:pPr>
              <w:pStyle w:val="TableParagraph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Т.С.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Комарова.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изобразительно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Синтез;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4931" w:type="dxa"/>
          </w:tcPr>
          <w:p w:rsidR="00C02DE2" w:rsidRDefault="007551B3">
            <w:pPr>
              <w:pStyle w:val="TableParagraph"/>
              <w:tabs>
                <w:tab w:val="left" w:pos="3439"/>
              </w:tabs>
              <w:ind w:left="104" w:right="285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раскраски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numPr>
                <w:ilvl w:val="0"/>
                <w:numId w:val="56"/>
              </w:numPr>
              <w:tabs>
                <w:tab w:val="left" w:pos="283"/>
              </w:tabs>
              <w:ind w:right="27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Альбомы для </w:t>
            </w:r>
            <w:r>
              <w:rPr>
                <w:sz w:val="28"/>
              </w:rPr>
              <w:t>рисования • Доска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пластилином • Карандаши,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мелки, фломастеры в ассортименте 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гуашевые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ассортименте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ассортименте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пластмассовые,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мелкого,</w:t>
            </w:r>
          </w:p>
          <w:p w:rsidR="00C02DE2" w:rsidRDefault="007551B3">
            <w:pPr>
              <w:pStyle w:val="TableParagraph"/>
              <w:spacing w:line="322" w:lineRule="exact"/>
              <w:ind w:left="104" w:right="271"/>
              <w:jc w:val="both"/>
              <w:rPr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Конструктор   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необработанного</w:t>
            </w:r>
          </w:p>
        </w:tc>
      </w:tr>
    </w:tbl>
    <w:p w:rsidR="00C02DE2" w:rsidRDefault="00C02DE2">
      <w:pPr>
        <w:spacing w:line="322" w:lineRule="exact"/>
        <w:jc w:val="both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931"/>
        <w:gridCol w:w="4936"/>
      </w:tblGrid>
      <w:tr w:rsidR="00C02DE2">
        <w:trPr>
          <w:trHeight w:val="2578"/>
        </w:trPr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1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</w:tcPr>
          <w:p w:rsidR="00C02DE2" w:rsidRDefault="007551B3">
            <w:pPr>
              <w:pStyle w:val="TableParagraph"/>
              <w:ind w:left="104" w:right="273"/>
              <w:jc w:val="both"/>
              <w:rPr>
                <w:sz w:val="28"/>
              </w:rPr>
            </w:pPr>
            <w:r>
              <w:rPr>
                <w:sz w:val="28"/>
              </w:rPr>
              <w:t>дерева • Конструктор 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» • 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объёмных конструкций 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Разноцветные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деревянные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Стаканчики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(баночки)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Перчаточные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Пластилин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C02DE2" w:rsidRDefault="007551B3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картон</w:t>
            </w:r>
          </w:p>
        </w:tc>
      </w:tr>
    </w:tbl>
    <w:p w:rsidR="00C02DE2" w:rsidRDefault="00C02DE2">
      <w:pPr>
        <w:pStyle w:val="a3"/>
        <w:spacing w:before="8"/>
        <w:ind w:left="0"/>
        <w:rPr>
          <w:b/>
          <w:sz w:val="19"/>
        </w:rPr>
      </w:pPr>
    </w:p>
    <w:p w:rsidR="00C02DE2" w:rsidRDefault="007551B3">
      <w:pPr>
        <w:pStyle w:val="a4"/>
        <w:numPr>
          <w:ilvl w:val="1"/>
          <w:numId w:val="52"/>
        </w:numPr>
        <w:tabs>
          <w:tab w:val="left" w:pos="828"/>
        </w:tabs>
        <w:spacing w:before="87"/>
        <w:ind w:left="827" w:hanging="495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321"/>
        </w:trPr>
        <w:tc>
          <w:tcPr>
            <w:tcW w:w="3697" w:type="dxa"/>
            <w:vMerge w:val="restart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101" w:type="dxa"/>
            <w:gridSpan w:val="3"/>
          </w:tcPr>
          <w:p w:rsidR="00C02DE2" w:rsidRDefault="007551B3">
            <w:pPr>
              <w:pStyle w:val="TableParagraph"/>
              <w:spacing w:line="301" w:lineRule="exact"/>
              <w:ind w:left="4245" w:right="440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C02DE2">
        <w:trPr>
          <w:trHeight w:val="326"/>
        </w:trPr>
        <w:tc>
          <w:tcPr>
            <w:tcW w:w="3697" w:type="dxa"/>
            <w:vMerge/>
            <w:tcBorders>
              <w:top w:val="nil"/>
            </w:tcBorders>
          </w:tcPr>
          <w:p w:rsidR="00C02DE2" w:rsidRDefault="00C02DE2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C02DE2">
        <w:trPr>
          <w:trHeight w:val="964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  <w:p w:rsidR="00C02DE2" w:rsidRDefault="007551B3">
            <w:pPr>
              <w:pStyle w:val="TableParagraph"/>
              <w:spacing w:line="322" w:lineRule="exact"/>
              <w:ind w:right="877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(ФЭМП)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C02DE2">
        <w:trPr>
          <w:trHeight w:val="1608"/>
        </w:trPr>
        <w:tc>
          <w:tcPr>
            <w:tcW w:w="3697" w:type="dxa"/>
          </w:tcPr>
          <w:p w:rsidR="00C02DE2" w:rsidRDefault="007551B3">
            <w:pPr>
              <w:pStyle w:val="TableParagraph"/>
              <w:tabs>
                <w:tab w:val="left" w:pos="3286"/>
              </w:tabs>
              <w:ind w:right="274"/>
              <w:rPr>
                <w:sz w:val="28"/>
              </w:rPr>
            </w:pPr>
            <w:r>
              <w:rPr>
                <w:sz w:val="28"/>
              </w:rPr>
              <w:t>Познавательн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</w:p>
          <w:p w:rsidR="00C02DE2" w:rsidRDefault="007551B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окружающим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миром)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C02DE2">
        <w:trPr>
          <w:trHeight w:val="969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</w:p>
          <w:p w:rsidR="00C02DE2" w:rsidRDefault="007551B3">
            <w:pPr>
              <w:pStyle w:val="TableParagraph"/>
              <w:tabs>
                <w:tab w:val="left" w:pos="2263"/>
              </w:tabs>
              <w:spacing w:line="322" w:lineRule="exact"/>
              <w:ind w:right="27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грамота)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C02DE2">
        <w:trPr>
          <w:trHeight w:val="643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</w:p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(рисование)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C02DE2">
        <w:trPr>
          <w:trHeight w:val="642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</w:p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(лепка)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02DE2">
        <w:trPr>
          <w:trHeight w:val="643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</w:p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(аппликация)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707"/>
      </w:tblGrid>
      <w:tr w:rsidR="00C02DE2">
        <w:trPr>
          <w:trHeight w:val="321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Конструирование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02DE2">
        <w:trPr>
          <w:trHeight w:val="969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  <w:p w:rsidR="00C02DE2" w:rsidRDefault="007551B3">
            <w:pPr>
              <w:pStyle w:val="TableParagraph"/>
              <w:spacing w:line="322" w:lineRule="exact"/>
              <w:ind w:right="1626"/>
              <w:rPr>
                <w:sz w:val="28"/>
              </w:rPr>
            </w:pPr>
            <w:r>
              <w:rPr>
                <w:spacing w:val="-3"/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1101" w:type="dxa"/>
            <w:gridSpan w:val="3"/>
          </w:tcPr>
          <w:p w:rsidR="00C02DE2" w:rsidRDefault="007551B3">
            <w:pPr>
              <w:pStyle w:val="TableParagraph"/>
              <w:spacing w:line="313" w:lineRule="exact"/>
              <w:ind w:left="4245" w:right="4408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C02DE2">
        <w:trPr>
          <w:trHeight w:val="321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2+ППД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C02DE2">
        <w:trPr>
          <w:trHeight w:val="321"/>
        </w:trPr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9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707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C02DE2" w:rsidRDefault="00C02DE2">
      <w:pPr>
        <w:pStyle w:val="a3"/>
        <w:ind w:left="0"/>
        <w:rPr>
          <w:b/>
          <w:sz w:val="20"/>
        </w:rPr>
      </w:pPr>
    </w:p>
    <w:p w:rsidR="00C02DE2" w:rsidRDefault="00C02DE2">
      <w:pPr>
        <w:pStyle w:val="a3"/>
        <w:spacing w:before="7"/>
        <w:ind w:left="0"/>
        <w:rPr>
          <w:b/>
          <w:sz w:val="27"/>
        </w:rPr>
      </w:pPr>
    </w:p>
    <w:p w:rsidR="00C02DE2" w:rsidRDefault="007551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  <w:r>
        <w:rPr>
          <w:b/>
          <w:bCs/>
          <w:sz w:val="28"/>
          <w:szCs w:val="28"/>
        </w:rPr>
        <w:t xml:space="preserve"> организованной образовательной деятельности на 2021-2022 учебный год</w:t>
      </w:r>
    </w:p>
    <w:tbl>
      <w:tblPr>
        <w:tblStyle w:val="10"/>
        <w:tblpPr w:leftFromText="180" w:rightFromText="180" w:vertAnchor="page" w:horzAnchor="page" w:tblpX="1268" w:tblpY="350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36"/>
        <w:gridCol w:w="3051"/>
        <w:gridCol w:w="2700"/>
        <w:gridCol w:w="3035"/>
        <w:gridCol w:w="3275"/>
      </w:tblGrid>
      <w:tr w:rsidR="00C02DE2" w:rsidTr="00C02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2636" w:type="dxa"/>
          </w:tcPr>
          <w:p w:rsidR="00C02DE2" w:rsidRDefault="007551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3051" w:type="dxa"/>
          </w:tcPr>
          <w:p w:rsidR="00C02DE2" w:rsidRDefault="007551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2700" w:type="dxa"/>
          </w:tcPr>
          <w:p w:rsidR="00C02DE2" w:rsidRDefault="007551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035" w:type="dxa"/>
          </w:tcPr>
          <w:p w:rsidR="00C02DE2" w:rsidRDefault="007551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275" w:type="dxa"/>
          </w:tcPr>
          <w:p w:rsidR="00C02DE2" w:rsidRDefault="007551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02DE2" w:rsidTr="00C02DE2">
        <w:trPr>
          <w:trHeight w:val="1030"/>
        </w:trPr>
        <w:tc>
          <w:tcPr>
            <w:tcW w:w="2636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 xml:space="preserve">9.00-9.30 </w:t>
            </w:r>
            <w:r>
              <w:rPr>
                <w:sz w:val="28"/>
              </w:rPr>
              <w:t xml:space="preserve"> Рисование</w:t>
            </w:r>
          </w:p>
        </w:tc>
        <w:tc>
          <w:tcPr>
            <w:tcW w:w="3051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 xml:space="preserve">9.00-9.30  Развитие речи </w:t>
            </w:r>
          </w:p>
        </w:tc>
        <w:tc>
          <w:tcPr>
            <w:tcW w:w="2700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 xml:space="preserve">9.00-9.30  Ознакомление с </w:t>
            </w:r>
            <w:proofErr w:type="spellStart"/>
            <w:r>
              <w:rPr>
                <w:sz w:val="28"/>
              </w:rPr>
              <w:t>окр</w:t>
            </w:r>
            <w:proofErr w:type="spellEnd"/>
            <w:r>
              <w:rPr>
                <w:sz w:val="28"/>
              </w:rPr>
              <w:t>. миром</w:t>
            </w:r>
          </w:p>
        </w:tc>
        <w:tc>
          <w:tcPr>
            <w:tcW w:w="3035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>9.00-9.30  ФЭМП</w:t>
            </w:r>
          </w:p>
        </w:tc>
        <w:tc>
          <w:tcPr>
            <w:tcW w:w="3275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>9.00-9.30  Развитие речи</w:t>
            </w:r>
          </w:p>
        </w:tc>
      </w:tr>
      <w:tr w:rsidR="00C02DE2" w:rsidTr="00C02DE2">
        <w:trPr>
          <w:trHeight w:val="1030"/>
        </w:trPr>
        <w:tc>
          <w:tcPr>
            <w:tcW w:w="2636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 xml:space="preserve">10.00-10.30  </w:t>
            </w:r>
            <w:r>
              <w:rPr>
                <w:sz w:val="28"/>
              </w:rPr>
              <w:t>Физкультура</w:t>
            </w:r>
          </w:p>
        </w:tc>
        <w:tc>
          <w:tcPr>
            <w:tcW w:w="3051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>9.40-10.10 Английский язык</w:t>
            </w:r>
          </w:p>
        </w:tc>
        <w:tc>
          <w:tcPr>
            <w:tcW w:w="2700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 xml:space="preserve">9.40-10.10  Рисование </w:t>
            </w:r>
          </w:p>
        </w:tc>
        <w:tc>
          <w:tcPr>
            <w:tcW w:w="3035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>9.40-10.10  Конструирование (через неделю)</w:t>
            </w:r>
          </w:p>
        </w:tc>
        <w:tc>
          <w:tcPr>
            <w:tcW w:w="3275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>9.40-10.10  Лепка/аппликация</w:t>
            </w:r>
          </w:p>
        </w:tc>
      </w:tr>
      <w:tr w:rsidR="00C02DE2" w:rsidTr="00C02DE2">
        <w:trPr>
          <w:trHeight w:val="700"/>
        </w:trPr>
        <w:tc>
          <w:tcPr>
            <w:tcW w:w="2636" w:type="dxa"/>
          </w:tcPr>
          <w:p w:rsidR="00C02DE2" w:rsidRDefault="00C02DE2">
            <w:pPr>
              <w:rPr>
                <w:sz w:val="28"/>
              </w:rPr>
            </w:pPr>
          </w:p>
        </w:tc>
        <w:tc>
          <w:tcPr>
            <w:tcW w:w="3051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>10.20-10.50  Музыка</w:t>
            </w:r>
          </w:p>
        </w:tc>
        <w:tc>
          <w:tcPr>
            <w:tcW w:w="2700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>10.20-10.50 Физкультура</w:t>
            </w:r>
          </w:p>
        </w:tc>
        <w:tc>
          <w:tcPr>
            <w:tcW w:w="3035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>11.15-11.45  Музыка</w:t>
            </w:r>
          </w:p>
        </w:tc>
        <w:tc>
          <w:tcPr>
            <w:tcW w:w="3275" w:type="dxa"/>
          </w:tcPr>
          <w:p w:rsidR="00C02DE2" w:rsidRDefault="007551B3">
            <w:pPr>
              <w:rPr>
                <w:sz w:val="28"/>
              </w:rPr>
            </w:pPr>
            <w:r>
              <w:rPr>
                <w:sz w:val="28"/>
              </w:rPr>
              <w:t>Физкультура на улице</w:t>
            </w:r>
          </w:p>
        </w:tc>
      </w:tr>
    </w:tbl>
    <w:p w:rsidR="00C02DE2" w:rsidRDefault="00C02DE2">
      <w:pPr>
        <w:rPr>
          <w:b/>
          <w:bCs/>
          <w:sz w:val="28"/>
          <w:szCs w:val="28"/>
        </w:rPr>
      </w:pPr>
    </w:p>
    <w:p w:rsidR="00C02DE2" w:rsidRDefault="00C02DE2">
      <w:pPr>
        <w:rPr>
          <w:b/>
          <w:bCs/>
          <w:sz w:val="28"/>
          <w:szCs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7551B3">
      <w:pPr>
        <w:pStyle w:val="1"/>
        <w:numPr>
          <w:ilvl w:val="1"/>
          <w:numId w:val="52"/>
        </w:numPr>
        <w:tabs>
          <w:tab w:val="left" w:pos="828"/>
        </w:tabs>
        <w:spacing w:before="87"/>
        <w:ind w:left="827" w:hanging="495"/>
      </w:pPr>
      <w:r>
        <w:lastRenderedPageBreak/>
        <w:t>Распорядок</w:t>
      </w:r>
      <w:r>
        <w:rPr>
          <w:spacing w:val="-9"/>
        </w:rPr>
        <w:t xml:space="preserve"> </w:t>
      </w:r>
      <w:r>
        <w:t>дня</w:t>
      </w:r>
    </w:p>
    <w:p w:rsidR="00C02DE2" w:rsidRDefault="007551B3">
      <w:pPr>
        <w:pStyle w:val="a3"/>
        <w:spacing w:before="1"/>
        <w:ind w:left="0"/>
        <w:rPr>
          <w:b/>
          <w:sz w:val="35"/>
        </w:rPr>
      </w:pPr>
      <w:r>
        <w:br w:type="column"/>
      </w:r>
    </w:p>
    <w:p w:rsidR="00C02DE2" w:rsidRDefault="007551B3">
      <w:pPr>
        <w:spacing w:before="1" w:line="322" w:lineRule="exact"/>
        <w:rPr>
          <w:i/>
          <w:sz w:val="28"/>
        </w:rPr>
      </w:pPr>
      <w:r>
        <w:rPr>
          <w:i/>
          <w:sz w:val="28"/>
        </w:rPr>
        <w:t>Холодный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года</w:t>
      </w:r>
    </w:p>
    <w:p w:rsidR="00C02DE2" w:rsidRDefault="00C02DE2">
      <w:pPr>
        <w:sectPr w:rsidR="00C02DE2">
          <w:type w:val="continuous"/>
          <w:pgSz w:w="16840" w:h="11910" w:orient="landscape"/>
          <w:pgMar w:top="540" w:right="700" w:bottom="280" w:left="800" w:header="720" w:footer="720" w:gutter="0"/>
          <w:cols w:num="2" w:space="720" w:equalWidth="0">
            <w:col w:w="2869" w:space="2998"/>
            <w:col w:w="9473"/>
          </w:cols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24"/>
        <w:gridCol w:w="10001"/>
      </w:tblGrid>
      <w:tr w:rsidR="00C02DE2">
        <w:trPr>
          <w:trHeight w:val="321"/>
        </w:trPr>
        <w:tc>
          <w:tcPr>
            <w:tcW w:w="4797" w:type="dxa"/>
            <w:gridSpan w:val="2"/>
          </w:tcPr>
          <w:p w:rsidR="00C02DE2" w:rsidRDefault="007551B3">
            <w:pPr>
              <w:pStyle w:val="TableParagraph"/>
              <w:spacing w:line="302" w:lineRule="exact"/>
              <w:ind w:left="106" w:right="27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Время</w:t>
            </w:r>
          </w:p>
        </w:tc>
        <w:tc>
          <w:tcPr>
            <w:tcW w:w="10001" w:type="dxa"/>
          </w:tcPr>
          <w:p w:rsidR="00C02DE2" w:rsidRDefault="007551B3">
            <w:pPr>
              <w:pStyle w:val="TableParagraph"/>
              <w:spacing w:line="302" w:lineRule="exact"/>
              <w:ind w:left="2035" w:right="2205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C02DE2">
        <w:trPr>
          <w:trHeight w:val="943"/>
        </w:trPr>
        <w:tc>
          <w:tcPr>
            <w:tcW w:w="4797" w:type="dxa"/>
            <w:gridSpan w:val="2"/>
            <w:vAlign w:val="center"/>
          </w:tcPr>
          <w:p w:rsidR="00C02DE2" w:rsidRDefault="007551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7.00-8.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  <w:p w:rsidR="00C02DE2" w:rsidRDefault="00C02DE2">
            <w:pPr>
              <w:pStyle w:val="TableParagraph"/>
              <w:spacing w:line="302" w:lineRule="exact"/>
              <w:jc w:val="center"/>
              <w:rPr>
                <w:sz w:val="28"/>
              </w:rPr>
            </w:pPr>
          </w:p>
        </w:tc>
        <w:tc>
          <w:tcPr>
            <w:tcW w:w="10001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proofErr w:type="gramEnd"/>
          </w:p>
          <w:p w:rsidR="00C02DE2" w:rsidRDefault="007551B3">
            <w:pPr>
              <w:pStyle w:val="TableParagraph"/>
              <w:spacing w:line="322" w:lineRule="exact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настольно-печатные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труд)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разминка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</w:tr>
      <w:tr w:rsidR="00C02DE2">
        <w:trPr>
          <w:trHeight w:val="642"/>
        </w:trPr>
        <w:tc>
          <w:tcPr>
            <w:tcW w:w="4797" w:type="dxa"/>
            <w:gridSpan w:val="2"/>
            <w:vAlign w:val="center"/>
          </w:tcPr>
          <w:p w:rsidR="00C02DE2" w:rsidRDefault="007551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0-8.5</w:t>
            </w:r>
            <w:r>
              <w:rPr>
                <w:sz w:val="28"/>
              </w:rPr>
              <w:t>5</w:t>
            </w:r>
          </w:p>
        </w:tc>
        <w:tc>
          <w:tcPr>
            <w:tcW w:w="10001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завтраку.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Завтрак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(формирование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proofErr w:type="gramEnd"/>
          </w:p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навыков)</w:t>
            </w:r>
          </w:p>
        </w:tc>
      </w:tr>
      <w:tr w:rsidR="00C02DE2">
        <w:trPr>
          <w:trHeight w:val="326"/>
        </w:trPr>
        <w:tc>
          <w:tcPr>
            <w:tcW w:w="4797" w:type="dxa"/>
            <w:gridSpan w:val="2"/>
            <w:vAlign w:val="center"/>
          </w:tcPr>
          <w:p w:rsidR="00C02DE2" w:rsidRDefault="007551B3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-9.00</w:t>
            </w:r>
          </w:p>
        </w:tc>
        <w:tc>
          <w:tcPr>
            <w:tcW w:w="10001" w:type="dxa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>, подготовка к ООД</w:t>
            </w:r>
          </w:p>
        </w:tc>
      </w:tr>
      <w:tr w:rsidR="00C02DE2">
        <w:trPr>
          <w:trHeight w:val="964"/>
        </w:trPr>
        <w:tc>
          <w:tcPr>
            <w:tcW w:w="4797" w:type="dxa"/>
            <w:gridSpan w:val="2"/>
            <w:vAlign w:val="center"/>
          </w:tcPr>
          <w:p w:rsidR="00C02DE2" w:rsidRDefault="007551B3">
            <w:pPr>
              <w:pStyle w:val="TableParagraph"/>
              <w:spacing w:line="308" w:lineRule="exact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  <w:r>
              <w:rPr>
                <w:sz w:val="28"/>
              </w:rPr>
              <w:t xml:space="preserve"> - 10.50</w:t>
            </w:r>
          </w:p>
        </w:tc>
        <w:tc>
          <w:tcPr>
            <w:tcW w:w="10001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Организованная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02DE2">
        <w:trPr>
          <w:trHeight w:val="964"/>
        </w:trPr>
        <w:tc>
          <w:tcPr>
            <w:tcW w:w="4797" w:type="dxa"/>
            <w:gridSpan w:val="2"/>
            <w:vAlign w:val="center"/>
          </w:tcPr>
          <w:p w:rsidR="00C02DE2" w:rsidRDefault="007551B3">
            <w:pPr>
              <w:pStyle w:val="TableParagraph"/>
              <w:spacing w:line="308" w:lineRule="exact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10.50-11.00</w:t>
            </w:r>
          </w:p>
        </w:tc>
        <w:tc>
          <w:tcPr>
            <w:tcW w:w="10001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z w:val="28"/>
              </w:rPr>
              <w:t xml:space="preserve"> завтрак</w:t>
            </w:r>
          </w:p>
        </w:tc>
      </w:tr>
      <w:tr w:rsidR="00C02DE2">
        <w:trPr>
          <w:trHeight w:val="643"/>
        </w:trPr>
        <w:tc>
          <w:tcPr>
            <w:tcW w:w="4797" w:type="dxa"/>
            <w:gridSpan w:val="2"/>
            <w:vAlign w:val="center"/>
          </w:tcPr>
          <w:p w:rsidR="00C02DE2" w:rsidRDefault="007551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  <w:r>
              <w:rPr>
                <w:sz w:val="28"/>
              </w:rPr>
              <w:t>-1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.40</w:t>
            </w:r>
          </w:p>
        </w:tc>
        <w:tc>
          <w:tcPr>
            <w:tcW w:w="10001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(игры,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proofErr w:type="gramEnd"/>
          </w:p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наблюдения)</w:t>
            </w:r>
          </w:p>
        </w:tc>
      </w:tr>
      <w:tr w:rsidR="00C02DE2">
        <w:trPr>
          <w:trHeight w:val="948"/>
        </w:trPr>
        <w:tc>
          <w:tcPr>
            <w:tcW w:w="4797" w:type="dxa"/>
            <w:gridSpan w:val="2"/>
            <w:vAlign w:val="center"/>
          </w:tcPr>
          <w:p w:rsidR="00C02DE2" w:rsidRDefault="007551B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.40-1</w:t>
            </w:r>
            <w:r>
              <w:rPr>
                <w:sz w:val="28"/>
              </w:rPr>
              <w:t>3.15</w:t>
            </w:r>
          </w:p>
        </w:tc>
        <w:tc>
          <w:tcPr>
            <w:tcW w:w="10001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обеду.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Обед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(формирование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proofErr w:type="gramEnd"/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пищи)</w:t>
            </w:r>
          </w:p>
        </w:tc>
      </w:tr>
      <w:tr w:rsidR="00C02DE2">
        <w:trPr>
          <w:trHeight w:val="321"/>
        </w:trPr>
        <w:tc>
          <w:tcPr>
            <w:tcW w:w="4797" w:type="dxa"/>
            <w:gridSpan w:val="2"/>
            <w:vAlign w:val="center"/>
          </w:tcPr>
          <w:p w:rsidR="00C02DE2" w:rsidRDefault="007551B3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-1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.00</w:t>
            </w:r>
          </w:p>
        </w:tc>
        <w:tc>
          <w:tcPr>
            <w:tcW w:w="10001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(дневной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отдых)</w:t>
            </w:r>
          </w:p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</w:tr>
      <w:tr w:rsidR="00C02DE2">
        <w:trPr>
          <w:trHeight w:val="321"/>
        </w:trPr>
        <w:tc>
          <w:tcPr>
            <w:tcW w:w="4797" w:type="dxa"/>
            <w:gridSpan w:val="2"/>
            <w:vAlign w:val="center"/>
          </w:tcPr>
          <w:p w:rsidR="00C02DE2" w:rsidRDefault="007551B3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15.00.-15.20</w:t>
            </w:r>
          </w:p>
        </w:tc>
        <w:tc>
          <w:tcPr>
            <w:tcW w:w="10001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Пробуждени</w:t>
            </w:r>
            <w:proofErr w:type="gramStart"/>
            <w:r>
              <w:rPr>
                <w:spacing w:val="-1"/>
                <w:sz w:val="28"/>
              </w:rPr>
              <w:t>е(</w:t>
            </w:r>
            <w:proofErr w:type="gramEnd"/>
            <w:r>
              <w:rPr>
                <w:spacing w:val="-1"/>
                <w:sz w:val="28"/>
              </w:rPr>
              <w:t>закаливающие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процедуры,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разминка,</w:t>
            </w:r>
          </w:p>
          <w:p w:rsidR="00C02DE2" w:rsidRDefault="007551B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спокойные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игры)</w:t>
            </w:r>
          </w:p>
        </w:tc>
      </w:tr>
      <w:tr w:rsidR="00C02DE2">
        <w:trPr>
          <w:trHeight w:val="642"/>
        </w:trPr>
        <w:tc>
          <w:tcPr>
            <w:tcW w:w="4773" w:type="dxa"/>
            <w:vAlign w:val="center"/>
          </w:tcPr>
          <w:p w:rsidR="00C02DE2" w:rsidRDefault="007551B3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15.20-15.30</w:t>
            </w:r>
          </w:p>
        </w:tc>
        <w:tc>
          <w:tcPr>
            <w:tcW w:w="10025" w:type="dxa"/>
            <w:gridSpan w:val="2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полдник</w:t>
            </w:r>
            <w:proofErr w:type="gramStart"/>
            <w:r>
              <w:rPr>
                <w:spacing w:val="-1"/>
                <w:sz w:val="28"/>
              </w:rPr>
              <w:t>у(</w:t>
            </w:r>
            <w:proofErr w:type="gramEnd"/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навыков)</w:t>
            </w:r>
          </w:p>
        </w:tc>
      </w:tr>
      <w:tr w:rsidR="00C02DE2">
        <w:trPr>
          <w:trHeight w:val="321"/>
        </w:trPr>
        <w:tc>
          <w:tcPr>
            <w:tcW w:w="4773" w:type="dxa"/>
            <w:vAlign w:val="center"/>
          </w:tcPr>
          <w:p w:rsidR="00C02DE2" w:rsidRDefault="007551B3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15.30-15.40</w:t>
            </w:r>
          </w:p>
        </w:tc>
        <w:tc>
          <w:tcPr>
            <w:tcW w:w="10025" w:type="dxa"/>
            <w:gridSpan w:val="2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</w:tr>
      <w:tr w:rsidR="00C02DE2">
        <w:trPr>
          <w:trHeight w:val="321"/>
        </w:trPr>
        <w:tc>
          <w:tcPr>
            <w:tcW w:w="4773" w:type="dxa"/>
            <w:vAlign w:val="center"/>
          </w:tcPr>
          <w:p w:rsidR="00C02DE2" w:rsidRDefault="007551B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15.40-16.05</w:t>
            </w:r>
          </w:p>
        </w:tc>
        <w:tc>
          <w:tcPr>
            <w:tcW w:w="10025" w:type="dxa"/>
            <w:gridSpan w:val="2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C02DE2">
        <w:trPr>
          <w:trHeight w:val="964"/>
        </w:trPr>
        <w:tc>
          <w:tcPr>
            <w:tcW w:w="4773" w:type="dxa"/>
            <w:vAlign w:val="center"/>
          </w:tcPr>
          <w:p w:rsidR="00C02DE2" w:rsidRDefault="007551B3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16.05.-17.30</w:t>
            </w:r>
          </w:p>
        </w:tc>
        <w:tc>
          <w:tcPr>
            <w:tcW w:w="10025" w:type="dxa"/>
            <w:gridSpan w:val="2"/>
          </w:tcPr>
          <w:p w:rsidR="00C02DE2" w:rsidRDefault="007551B3">
            <w:pPr>
              <w:pStyle w:val="TableParagraph"/>
              <w:ind w:right="5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  <w:r>
              <w:rPr>
                <w:sz w:val="28"/>
              </w:rPr>
              <w:t>прогулке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Прогулка(подвижные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продуктивная</w:t>
            </w:r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материалом)</w:t>
            </w:r>
          </w:p>
        </w:tc>
      </w:tr>
      <w:tr w:rsidR="00C02DE2">
        <w:trPr>
          <w:trHeight w:val="326"/>
        </w:trPr>
        <w:tc>
          <w:tcPr>
            <w:tcW w:w="4773" w:type="dxa"/>
            <w:vAlign w:val="center"/>
          </w:tcPr>
          <w:p w:rsidR="00C02DE2" w:rsidRDefault="007551B3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17.30-17.50</w:t>
            </w:r>
          </w:p>
        </w:tc>
        <w:tc>
          <w:tcPr>
            <w:tcW w:w="10025" w:type="dxa"/>
            <w:gridSpan w:val="2"/>
          </w:tcPr>
          <w:p w:rsidR="00C02DE2" w:rsidRDefault="007551B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C02DE2">
        <w:trPr>
          <w:trHeight w:val="643"/>
        </w:trPr>
        <w:tc>
          <w:tcPr>
            <w:tcW w:w="4773" w:type="dxa"/>
            <w:vAlign w:val="center"/>
          </w:tcPr>
          <w:p w:rsidR="00C02DE2" w:rsidRDefault="007551B3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17.50-18.00</w:t>
            </w:r>
          </w:p>
        </w:tc>
        <w:tc>
          <w:tcPr>
            <w:tcW w:w="10025" w:type="dxa"/>
            <w:gridSpan w:val="2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ужину.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Ужин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(формирование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культурно-</w:t>
            </w:r>
            <w:proofErr w:type="gramEnd"/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навыков)</w:t>
            </w:r>
          </w:p>
        </w:tc>
      </w:tr>
      <w:tr w:rsidR="00C02DE2">
        <w:trPr>
          <w:trHeight w:val="321"/>
        </w:trPr>
        <w:tc>
          <w:tcPr>
            <w:tcW w:w="4773" w:type="dxa"/>
            <w:vAlign w:val="center"/>
          </w:tcPr>
          <w:p w:rsidR="00C02DE2" w:rsidRDefault="007551B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10025" w:type="dxa"/>
            <w:gridSpan w:val="2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</w:tr>
    </w:tbl>
    <w:p w:rsidR="00C02DE2" w:rsidRDefault="00C02DE2">
      <w:pPr>
        <w:spacing w:line="301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C02DE2">
      <w:pPr>
        <w:spacing w:before="87"/>
        <w:ind w:right="595"/>
        <w:jc w:val="both"/>
        <w:rPr>
          <w:i/>
          <w:sz w:val="28"/>
        </w:rPr>
      </w:pPr>
    </w:p>
    <w:p w:rsidR="00C02DE2" w:rsidRDefault="007551B3">
      <w:pPr>
        <w:spacing w:before="87"/>
        <w:ind w:right="595"/>
        <w:jc w:val="center"/>
      </w:pPr>
      <w:r>
        <w:rPr>
          <w:i/>
          <w:sz w:val="28"/>
        </w:rPr>
        <w:t>Теплый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года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ind w:left="106" w:right="276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ind w:left="2035" w:right="2205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7.00-8.2</w:t>
            </w:r>
            <w:r>
              <w:rPr>
                <w:sz w:val="28"/>
              </w:rPr>
              <w:t>5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proofErr w:type="gramEnd"/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настольно-печатные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труд)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разминка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(гимнастика)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>-8.</w:t>
            </w:r>
            <w:r>
              <w:rPr>
                <w:sz w:val="28"/>
              </w:rPr>
              <w:t>55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к завтраку. </w:t>
            </w:r>
            <w:r>
              <w:rPr>
                <w:spacing w:val="-1"/>
                <w:sz w:val="28"/>
              </w:rPr>
              <w:t>Завтрак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культурно-гигиенических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навыков)</w:t>
            </w:r>
          </w:p>
        </w:tc>
      </w:tr>
      <w:tr w:rsidR="00C02DE2">
        <w:trPr>
          <w:trHeight w:val="64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8.55 - 12.20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22" w:lineRule="exact"/>
              <w:ind w:right="1314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Самостоятельная</w:t>
            </w:r>
          </w:p>
          <w:p w:rsidR="00C02DE2" w:rsidRDefault="007551B3">
            <w:pPr>
              <w:pStyle w:val="TableParagraph"/>
              <w:spacing w:line="322" w:lineRule="exact"/>
              <w:ind w:right="1314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деятельность.</w:t>
            </w:r>
          </w:p>
          <w:p w:rsidR="00C02DE2" w:rsidRDefault="007551B3">
            <w:pPr>
              <w:pStyle w:val="TableParagraph"/>
              <w:spacing w:line="322" w:lineRule="exact"/>
              <w:ind w:right="1314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Оздоровительная работа:</w:t>
            </w:r>
          </w:p>
          <w:p w:rsidR="00C02DE2" w:rsidRDefault="007551B3">
            <w:pPr>
              <w:pStyle w:val="TableParagraph"/>
              <w:spacing w:line="322" w:lineRule="exact"/>
              <w:ind w:right="1314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дыхательная гимнастика.</w:t>
            </w:r>
          </w:p>
          <w:p w:rsidR="00C02DE2" w:rsidRDefault="007551B3">
            <w:pPr>
              <w:pStyle w:val="TableParagraph"/>
              <w:spacing w:line="322" w:lineRule="exact"/>
              <w:ind w:right="1314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Подготовка к прогулке.</w:t>
            </w:r>
          </w:p>
          <w:p w:rsidR="00C02DE2" w:rsidRDefault="007551B3">
            <w:pPr>
              <w:pStyle w:val="TableParagraph"/>
              <w:spacing w:line="322" w:lineRule="exact"/>
              <w:ind w:right="1314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Прогулка. Игры. ООД.</w:t>
            </w:r>
          </w:p>
          <w:p w:rsidR="00C02DE2" w:rsidRDefault="007551B3">
            <w:pPr>
              <w:pStyle w:val="TableParagraph"/>
              <w:spacing w:line="322" w:lineRule="exact"/>
              <w:ind w:right="1314"/>
              <w:rPr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Наблюдения</w:t>
            </w:r>
            <w:proofErr w:type="spellEnd"/>
            <w:r>
              <w:rPr>
                <w:sz w:val="28"/>
                <w:lang w:val="en-US" w:eastAsia="zh-CN"/>
              </w:rPr>
              <w:t>.</w:t>
            </w:r>
          </w:p>
          <w:p w:rsidR="00C02DE2" w:rsidRDefault="007551B3">
            <w:pPr>
              <w:pStyle w:val="TableParagraph"/>
              <w:spacing w:line="322" w:lineRule="exact"/>
              <w:ind w:right="1314"/>
              <w:rPr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Оздоровительная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работа</w:t>
            </w:r>
            <w:proofErr w:type="spellEnd"/>
            <w:r>
              <w:rPr>
                <w:sz w:val="28"/>
                <w:lang w:val="en-US" w:eastAsia="zh-CN"/>
              </w:rPr>
              <w:t>.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 xml:space="preserve"> ко второму завтраку. </w:t>
            </w:r>
            <w:r>
              <w:rPr>
                <w:sz w:val="28"/>
              </w:rPr>
              <w:t>Второй</w:t>
            </w:r>
            <w:r>
              <w:rPr>
                <w:sz w:val="28"/>
              </w:rPr>
              <w:t xml:space="preserve"> завтрак</w:t>
            </w:r>
          </w:p>
        </w:tc>
      </w:tr>
      <w:tr w:rsidR="00C02DE2">
        <w:trPr>
          <w:trHeight w:val="90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12.20-12.55</w:t>
            </w:r>
          </w:p>
          <w:p w:rsidR="00C02DE2" w:rsidRDefault="00C02DE2">
            <w:pPr>
              <w:pStyle w:val="TableParagraph"/>
              <w:spacing w:line="315" w:lineRule="exact"/>
              <w:rPr>
                <w:sz w:val="28"/>
              </w:rPr>
            </w:pPr>
          </w:p>
          <w:p w:rsidR="00C02DE2" w:rsidRDefault="00C02DE2">
            <w:pPr>
              <w:pStyle w:val="TableParagraph"/>
              <w:spacing w:line="315" w:lineRule="exact"/>
              <w:rPr>
                <w:sz w:val="28"/>
              </w:rPr>
            </w:pP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12.55-15.00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Возвращение с прогулки,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водные процедуры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Подготовка к обеду. Обед.</w:t>
            </w:r>
          </w:p>
          <w:p w:rsidR="00C02DE2" w:rsidRDefault="007551B3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Подготовка ко сну. Дневной</w:t>
            </w:r>
          </w:p>
          <w:p w:rsidR="00C02DE2" w:rsidRDefault="007551B3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сон.</w:t>
            </w:r>
          </w:p>
        </w:tc>
      </w:tr>
      <w:tr w:rsidR="00C02DE2">
        <w:trPr>
          <w:trHeight w:val="100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15.00-15.25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Постепенный подъём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детей. Оздоровительная</w:t>
            </w:r>
          </w:p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работа.</w:t>
            </w:r>
          </w:p>
        </w:tc>
      </w:tr>
      <w:tr w:rsidR="00C02DE2">
        <w:trPr>
          <w:trHeight w:val="64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15.25-15.45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Подготовка</w:t>
            </w:r>
            <w:proofErr w:type="spellEnd"/>
            <w:r>
              <w:rPr>
                <w:sz w:val="28"/>
                <w:lang w:val="en-US" w:eastAsia="zh-CN"/>
              </w:rPr>
              <w:t xml:space="preserve"> к </w:t>
            </w:r>
            <w:proofErr w:type="spellStart"/>
            <w:r>
              <w:rPr>
                <w:sz w:val="28"/>
                <w:lang w:val="en-US" w:eastAsia="zh-CN"/>
              </w:rPr>
              <w:t>полднику</w:t>
            </w:r>
            <w:proofErr w:type="spellEnd"/>
            <w:r>
              <w:rPr>
                <w:sz w:val="28"/>
                <w:lang w:val="en-US" w:eastAsia="zh-CN"/>
              </w:rPr>
              <w:t>.</w:t>
            </w:r>
          </w:p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Полдник</w:t>
            </w:r>
            <w:proofErr w:type="spellEnd"/>
            <w:r>
              <w:rPr>
                <w:sz w:val="28"/>
                <w:lang w:val="en-US" w:eastAsia="zh-CN"/>
              </w:rPr>
              <w:t>.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15.45-17.50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Подготовка к прогулке.</w:t>
            </w:r>
          </w:p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Прогулка. Игры.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17.50-18.10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Возвращение с прогулки.</w:t>
            </w:r>
          </w:p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Подготовка к ужину, ужин</w:t>
            </w:r>
          </w:p>
        </w:tc>
      </w:tr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18.10-19.00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Выход на прогулку. Чтение</w:t>
            </w:r>
          </w:p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художественной</w:t>
            </w:r>
          </w:p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lastRenderedPageBreak/>
              <w:t>литературы.</w:t>
            </w:r>
          </w:p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Самостоятельная</w:t>
            </w:r>
          </w:p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 xml:space="preserve">деятельность </w:t>
            </w:r>
            <w:r w:rsidRPr="007B1458">
              <w:rPr>
                <w:sz w:val="28"/>
                <w:lang w:eastAsia="zh-CN"/>
              </w:rPr>
              <w:t>детей,</w:t>
            </w:r>
          </w:p>
          <w:p w:rsidR="00C02DE2" w:rsidRDefault="007551B3">
            <w:pPr>
              <w:pStyle w:val="TableParagraph"/>
              <w:spacing w:line="301" w:lineRule="exact"/>
              <w:rPr>
                <w:sz w:val="28"/>
              </w:rPr>
            </w:pPr>
            <w:r w:rsidRPr="007B1458">
              <w:rPr>
                <w:sz w:val="28"/>
                <w:lang w:eastAsia="zh-CN"/>
              </w:rPr>
              <w:t>уход домой</w:t>
            </w:r>
          </w:p>
        </w:tc>
      </w:tr>
    </w:tbl>
    <w:p w:rsidR="00C02DE2" w:rsidRDefault="00C02DE2">
      <w:pPr>
        <w:pStyle w:val="a3"/>
        <w:spacing w:before="7"/>
        <w:ind w:left="0"/>
        <w:rPr>
          <w:sz w:val="27"/>
        </w:rPr>
      </w:pPr>
    </w:p>
    <w:p w:rsidR="00C02DE2" w:rsidRDefault="007551B3">
      <w:pPr>
        <w:pStyle w:val="1"/>
        <w:numPr>
          <w:ilvl w:val="1"/>
          <w:numId w:val="52"/>
        </w:numPr>
        <w:tabs>
          <w:tab w:val="left" w:pos="828"/>
        </w:tabs>
        <w:spacing w:before="87" w:line="319" w:lineRule="exact"/>
        <w:ind w:left="827" w:hanging="495"/>
      </w:pPr>
      <w:r>
        <w:t>Особенности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13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праздников</w:t>
      </w:r>
    </w:p>
    <w:p w:rsidR="00C02DE2" w:rsidRDefault="007551B3">
      <w:pPr>
        <w:pStyle w:val="a3"/>
        <w:ind w:right="1544"/>
      </w:pPr>
      <w:r>
        <w:t xml:space="preserve">В основе лежит комплексно - тематическое планирование </w:t>
      </w:r>
      <w:proofErr w:type="spellStart"/>
      <w:r>
        <w:t>воспитательно</w:t>
      </w:r>
      <w:proofErr w:type="spellEnd"/>
      <w:r>
        <w:t>-образовательной работы группы.</w:t>
      </w:r>
      <w:r>
        <w:rPr>
          <w:spacing w:val="1"/>
        </w:rPr>
        <w:t xml:space="preserve"> </w:t>
      </w:r>
      <w:r>
        <w:t xml:space="preserve">Цель: построение </w:t>
      </w:r>
      <w:proofErr w:type="spellStart"/>
      <w:r>
        <w:t>воспитательно</w:t>
      </w:r>
      <w:proofErr w:type="spellEnd"/>
      <w:r>
        <w:t xml:space="preserve"> – образовательного процесса, направленного на обеспечение </w:t>
      </w:r>
      <w:r>
        <w:t>единства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-9"/>
        </w:rPr>
        <w:t xml:space="preserve"> </w:t>
      </w:r>
      <w:r>
        <w:t>развивающих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обучающих</w:t>
      </w:r>
      <w:r>
        <w:rPr>
          <w:spacing w:val="-15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задач,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интеграции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необходимом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достаточном</w:t>
      </w:r>
      <w:r>
        <w:rPr>
          <w:spacing w:val="-67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приближаясь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разумному</w:t>
      </w:r>
      <w:r>
        <w:rPr>
          <w:spacing w:val="-6"/>
        </w:rPr>
        <w:t xml:space="preserve"> </w:t>
      </w:r>
      <w:r>
        <w:t>«минимуму»</w:t>
      </w:r>
      <w:r>
        <w:rPr>
          <w:spacing w:val="-9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их</w:t>
      </w:r>
    </w:p>
    <w:p w:rsidR="00C02DE2" w:rsidRDefault="007551B3">
      <w:pPr>
        <w:pStyle w:val="a3"/>
        <w:spacing w:before="1"/>
        <w:ind w:right="551"/>
      </w:pPr>
      <w:r>
        <w:t xml:space="preserve">индивидуальных и возрастных особенностей, </w:t>
      </w:r>
      <w:r>
        <w:t>социального заказа родителей. Организационной основой 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-10"/>
        </w:rPr>
        <w:t xml:space="preserve"> </w:t>
      </w:r>
      <w:r>
        <w:t>принципа</w:t>
      </w:r>
      <w:r>
        <w:rPr>
          <w:spacing w:val="-8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примерные</w:t>
      </w:r>
      <w:r>
        <w:rPr>
          <w:spacing w:val="-9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(праздники,</w:t>
      </w:r>
      <w:r>
        <w:rPr>
          <w:spacing w:val="-8"/>
        </w:rPr>
        <w:t xml:space="preserve"> </w:t>
      </w:r>
      <w:r>
        <w:t>события,</w:t>
      </w:r>
      <w:r>
        <w:rPr>
          <w:spacing w:val="-7"/>
        </w:rPr>
        <w:t xml:space="preserve"> </w:t>
      </w:r>
      <w:r>
        <w:t>проекты),</w:t>
      </w:r>
      <w:r>
        <w:rPr>
          <w:spacing w:val="-67"/>
        </w:rPr>
        <w:t xml:space="preserve"> </w:t>
      </w:r>
      <w:r>
        <w:t xml:space="preserve">которые ориентированы на все направления развития ребенка дошкольного возраста и </w:t>
      </w:r>
      <w:r>
        <w:t>посвящены различным сторонам</w:t>
      </w:r>
      <w:r>
        <w:rPr>
          <w:spacing w:val="-67"/>
        </w:rPr>
        <w:t xml:space="preserve"> </w:t>
      </w:r>
      <w:r>
        <w:t>человеческого бытия,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вызывают</w:t>
      </w:r>
      <w:r>
        <w:rPr>
          <w:spacing w:val="3"/>
        </w:rPr>
        <w:t xml:space="preserve"> </w:t>
      </w:r>
      <w:r>
        <w:t>личностный интерес</w:t>
      </w:r>
      <w:r>
        <w:rPr>
          <w:spacing w:val="2"/>
        </w:rPr>
        <w:t xml:space="preserve"> </w:t>
      </w:r>
      <w:r>
        <w:t xml:space="preserve">детей </w:t>
      </w:r>
      <w:proofErr w:type="gramStart"/>
      <w:r>
        <w:t>к</w:t>
      </w:r>
      <w:proofErr w:type="gramEnd"/>
      <w:r>
        <w:t>:</w:t>
      </w:r>
    </w:p>
    <w:p w:rsidR="00C02DE2" w:rsidRDefault="007551B3">
      <w:pPr>
        <w:pStyle w:val="a4"/>
        <w:numPr>
          <w:ilvl w:val="2"/>
          <w:numId w:val="52"/>
        </w:numPr>
        <w:tabs>
          <w:tab w:val="left" w:pos="1053"/>
          <w:tab w:val="left" w:pos="1054"/>
        </w:tabs>
        <w:spacing w:line="340" w:lineRule="exact"/>
        <w:ind w:hanging="361"/>
        <w:rPr>
          <w:sz w:val="28"/>
        </w:rPr>
      </w:pPr>
      <w:r>
        <w:rPr>
          <w:sz w:val="28"/>
        </w:rPr>
        <w:t>явлениям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</w:p>
    <w:p w:rsidR="00C02DE2" w:rsidRDefault="007551B3">
      <w:pPr>
        <w:pStyle w:val="a4"/>
        <w:numPr>
          <w:ilvl w:val="2"/>
          <w:numId w:val="52"/>
        </w:numPr>
        <w:tabs>
          <w:tab w:val="left" w:pos="1053"/>
          <w:tab w:val="left" w:pos="1054"/>
        </w:tabs>
        <w:spacing w:line="342" w:lineRule="exact"/>
        <w:ind w:hanging="361"/>
        <w:rPr>
          <w:sz w:val="28"/>
        </w:rPr>
      </w:pPr>
      <w:r>
        <w:rPr>
          <w:sz w:val="28"/>
        </w:rPr>
        <w:t>окружающей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</w:t>
      </w:r>
    </w:p>
    <w:p w:rsidR="00C02DE2" w:rsidRDefault="007551B3">
      <w:pPr>
        <w:pStyle w:val="a4"/>
        <w:numPr>
          <w:ilvl w:val="2"/>
          <w:numId w:val="52"/>
        </w:numPr>
        <w:tabs>
          <w:tab w:val="left" w:pos="1053"/>
          <w:tab w:val="left" w:pos="1054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миру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</w:p>
    <w:p w:rsidR="00C02DE2" w:rsidRDefault="007551B3">
      <w:pPr>
        <w:pStyle w:val="a4"/>
        <w:numPr>
          <w:ilvl w:val="2"/>
          <w:numId w:val="52"/>
        </w:numPr>
        <w:tabs>
          <w:tab w:val="left" w:pos="1053"/>
          <w:tab w:val="left" w:pos="1054"/>
        </w:tabs>
        <w:spacing w:line="342" w:lineRule="exact"/>
        <w:ind w:hanging="361"/>
        <w:rPr>
          <w:sz w:val="28"/>
        </w:rPr>
      </w:pPr>
      <w:proofErr w:type="gramStart"/>
      <w:r>
        <w:rPr>
          <w:sz w:val="28"/>
        </w:rPr>
        <w:t>традиционным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праздничным</w:t>
      </w:r>
    </w:p>
    <w:p w:rsidR="00C02DE2" w:rsidRDefault="007551B3">
      <w:pPr>
        <w:pStyle w:val="a4"/>
        <w:numPr>
          <w:ilvl w:val="2"/>
          <w:numId w:val="52"/>
        </w:numPr>
        <w:tabs>
          <w:tab w:val="left" w:pos="1053"/>
          <w:tab w:val="left" w:pos="1054"/>
        </w:tabs>
        <w:spacing w:before="86" w:line="242" w:lineRule="auto"/>
        <w:ind w:right="1402"/>
        <w:rPr>
          <w:sz w:val="28"/>
        </w:rPr>
      </w:pPr>
      <w:r>
        <w:rPr>
          <w:sz w:val="28"/>
        </w:rPr>
        <w:t xml:space="preserve">событиям </w:t>
      </w:r>
      <w:proofErr w:type="spellStart"/>
      <w:proofErr w:type="gramStart"/>
      <w:r>
        <w:rPr>
          <w:sz w:val="28"/>
        </w:rPr>
        <w:t>событиям</w:t>
      </w:r>
      <w:proofErr w:type="spellEnd"/>
      <w:proofErr w:type="gramEnd"/>
      <w:r>
        <w:rPr>
          <w:sz w:val="28"/>
        </w:rPr>
        <w:t>,</w:t>
      </w:r>
      <w:r>
        <w:rPr>
          <w:sz w:val="28"/>
        </w:rPr>
        <w:t xml:space="preserve"> формирующим чувство гражданской принадлежности ребенка (родной посёлок,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 единства,</w:t>
      </w:r>
      <w:r>
        <w:rPr>
          <w:spacing w:val="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</w:p>
    <w:p w:rsidR="00C02DE2" w:rsidRDefault="007551B3">
      <w:pPr>
        <w:pStyle w:val="a4"/>
        <w:numPr>
          <w:ilvl w:val="2"/>
          <w:numId w:val="52"/>
        </w:numPr>
        <w:tabs>
          <w:tab w:val="left" w:pos="1053"/>
          <w:tab w:val="left" w:pos="1054"/>
        </w:tabs>
        <w:spacing w:line="337" w:lineRule="exact"/>
        <w:ind w:hanging="361"/>
        <w:rPr>
          <w:sz w:val="28"/>
        </w:rPr>
      </w:pPr>
      <w:r>
        <w:rPr>
          <w:sz w:val="28"/>
        </w:rPr>
        <w:t>сезонным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</w:t>
      </w:r>
    </w:p>
    <w:p w:rsidR="00C02DE2" w:rsidRDefault="007551B3">
      <w:pPr>
        <w:pStyle w:val="a4"/>
        <w:numPr>
          <w:ilvl w:val="2"/>
          <w:numId w:val="52"/>
        </w:numPr>
        <w:tabs>
          <w:tab w:val="left" w:pos="1053"/>
          <w:tab w:val="left" w:pos="1054"/>
        </w:tabs>
        <w:spacing w:line="342" w:lineRule="exact"/>
        <w:ind w:hanging="361"/>
        <w:rPr>
          <w:sz w:val="28"/>
        </w:rPr>
      </w:pPr>
      <w:r>
        <w:rPr>
          <w:sz w:val="28"/>
        </w:rPr>
        <w:t>народной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традициям</w:t>
      </w:r>
    </w:p>
    <w:p w:rsidR="00C02DE2" w:rsidRDefault="00C02DE2">
      <w:pPr>
        <w:spacing w:line="342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C02DE2">
      <w:pPr>
        <w:pStyle w:val="a3"/>
        <w:spacing w:before="6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32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1" w:lineRule="exact"/>
              <w:ind w:right="274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1" w:lineRule="exact"/>
              <w:ind w:left="2039" w:right="2205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Создать у детей хорошее </w:t>
            </w:r>
            <w:r>
              <w:rPr>
                <w:sz w:val="28"/>
              </w:rPr>
              <w:t>настроение; создание доброжелательной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</w:p>
          <w:p w:rsidR="00C02DE2" w:rsidRDefault="007551B3">
            <w:pPr>
              <w:pStyle w:val="TableParagraph"/>
              <w:spacing w:line="322" w:lineRule="exact"/>
              <w:ind w:right="785"/>
              <w:rPr>
                <w:sz w:val="28"/>
              </w:rPr>
            </w:pPr>
            <w:r>
              <w:rPr>
                <w:spacing w:val="-1"/>
                <w:sz w:val="28"/>
              </w:rPr>
              <w:t>отношения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интереса.</w:t>
            </w:r>
          </w:p>
        </w:tc>
      </w:tr>
      <w:tr w:rsidR="00C02DE2">
        <w:trPr>
          <w:trHeight w:val="96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ПДД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Осенины</w:t>
            </w:r>
            <w:proofErr w:type="spellEnd"/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 фольклоре. Обогатить словарь детей загадками,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частушками,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песнями.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02DE2" w:rsidRDefault="007551B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природе.</w:t>
            </w:r>
          </w:p>
        </w:tc>
      </w:tr>
      <w:tr w:rsidR="00C02DE2">
        <w:trPr>
          <w:trHeight w:val="64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радостных,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</w:p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эмоций,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радоваться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</w:tc>
      </w:tr>
      <w:tr w:rsidR="00C02DE2">
        <w:trPr>
          <w:trHeight w:val="1286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Воспитывать любовь и уважение к матери;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гендерной,</w:t>
            </w:r>
          </w:p>
          <w:p w:rsidR="00C02DE2" w:rsidRDefault="007551B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семейной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</w:tc>
      </w:tr>
      <w:tr w:rsidR="00C02DE2">
        <w:trPr>
          <w:trHeight w:val="129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культуре, музыке. Развитие творческого интереса,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времяпрепровождения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2DE2" w:rsidRDefault="007551B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праздничного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</w:tc>
      </w:tr>
      <w:tr w:rsidR="00C02DE2">
        <w:trPr>
          <w:trHeight w:val="64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Рождественские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колядки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народа.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02DE2" w:rsidRDefault="00C02DE2">
      <w:pPr>
        <w:spacing w:line="308" w:lineRule="exact"/>
        <w:rPr>
          <w:sz w:val="28"/>
        </w:rPr>
        <w:sectPr w:rsidR="00C02DE2">
          <w:pgSz w:w="16840" w:h="11910" w:orient="landscape"/>
          <w:pgMar w:top="4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1935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ind w:right="443"/>
              <w:rPr>
                <w:sz w:val="28"/>
              </w:rPr>
            </w:pPr>
            <w:r>
              <w:rPr>
                <w:sz w:val="28"/>
              </w:rPr>
              <w:t xml:space="preserve">музыкальном </w:t>
            </w:r>
            <w:proofErr w:type="gramStart"/>
            <w:r>
              <w:rPr>
                <w:sz w:val="28"/>
              </w:rPr>
              <w:t>фольклоре</w:t>
            </w:r>
            <w:proofErr w:type="gramEnd"/>
            <w:r>
              <w:rPr>
                <w:sz w:val="28"/>
              </w:rPr>
              <w:t>. Развивать связную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монологическую речь и коммуникативные умения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положительный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эмоциональный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</w:t>
            </w:r>
          </w:p>
        </w:tc>
      </w:tr>
      <w:tr w:rsidR="00C02DE2">
        <w:trPr>
          <w:trHeight w:val="1607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Способствовать гармонизации детск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родительских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 Поддерживать традицию празднования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ловкости,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</w:t>
            </w:r>
            <w:r>
              <w:rPr>
                <w:sz w:val="28"/>
              </w:rPr>
              <w:t>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товарищества,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соревноваться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побеждать</w:t>
            </w:r>
            <w:proofErr w:type="gramStart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</w:tr>
      <w:tr w:rsidR="00C02DE2">
        <w:trPr>
          <w:trHeight w:val="64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</w:p>
          <w:p w:rsidR="00C02DE2" w:rsidRDefault="007551B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путём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C02DE2">
        <w:trPr>
          <w:trHeight w:val="2251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 познавательного интереса детей к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космонавтики, развитие творческих способностей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лётчика-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129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космонавта, развивать воображение, фантазию. Закрепить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детей о том, что первым космонавтом был наш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Гагарин.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02DE2" w:rsidRDefault="007551B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гордость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страну.</w:t>
            </w:r>
          </w:p>
        </w:tc>
      </w:tr>
      <w:tr w:rsidR="00C02DE2">
        <w:trPr>
          <w:trHeight w:val="964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смеха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proofErr w:type="gramStart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C02DE2" w:rsidRDefault="007551B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позитивные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самоощущения,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раскрепощённости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уверенности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 себе.</w:t>
            </w:r>
          </w:p>
        </w:tc>
      </w:tr>
      <w:tr w:rsidR="00C02DE2">
        <w:trPr>
          <w:trHeight w:val="648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патриотизма.</w:t>
            </w:r>
          </w:p>
        </w:tc>
      </w:tr>
      <w:tr w:rsidR="00C02DE2">
        <w:trPr>
          <w:trHeight w:val="642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Совместными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атмосферу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радости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доверия.</w:t>
            </w:r>
          </w:p>
        </w:tc>
      </w:tr>
      <w:tr w:rsidR="00C02DE2">
        <w:trPr>
          <w:trHeight w:val="643"/>
        </w:trPr>
        <w:tc>
          <w:tcPr>
            <w:tcW w:w="739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приобретённых</w:t>
            </w:r>
            <w:proofErr w:type="gramEnd"/>
          </w:p>
        </w:tc>
      </w:tr>
    </w:tbl>
    <w:p w:rsidR="00C02DE2" w:rsidRDefault="00C02DE2">
      <w:pPr>
        <w:spacing w:line="315" w:lineRule="exact"/>
        <w:rPr>
          <w:sz w:val="28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7404"/>
      </w:tblGrid>
      <w:tr w:rsidR="00C02DE2">
        <w:trPr>
          <w:trHeight w:val="647"/>
        </w:trPr>
        <w:tc>
          <w:tcPr>
            <w:tcW w:w="7394" w:type="dxa"/>
          </w:tcPr>
          <w:p w:rsidR="00C02DE2" w:rsidRDefault="00C02D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04" w:type="dxa"/>
          </w:tcPr>
          <w:p w:rsidR="00C02DE2" w:rsidRDefault="007551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умений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позитивного</w:t>
            </w:r>
            <w:proofErr w:type="gramEnd"/>
          </w:p>
          <w:p w:rsidR="00C02DE2" w:rsidRDefault="007551B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времяпрепровождения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</w:tbl>
    <w:p w:rsidR="00C02DE2" w:rsidRDefault="00C02DE2">
      <w:pPr>
        <w:pStyle w:val="a3"/>
        <w:spacing w:before="3"/>
        <w:ind w:left="0"/>
        <w:rPr>
          <w:sz w:val="19"/>
        </w:rPr>
      </w:pPr>
    </w:p>
    <w:p w:rsidR="00C02DE2" w:rsidRDefault="007551B3">
      <w:pPr>
        <w:pStyle w:val="a3"/>
        <w:spacing w:before="86"/>
      </w:pPr>
      <w:r>
        <w:t>Формы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носят</w:t>
      </w:r>
      <w:r>
        <w:rPr>
          <w:spacing w:val="-9"/>
        </w:rPr>
        <w:t xml:space="preserve"> </w:t>
      </w:r>
      <w:r>
        <w:t>интегративный</w:t>
      </w:r>
      <w:r>
        <w:rPr>
          <w:spacing w:val="-5"/>
        </w:rPr>
        <w:t xml:space="preserve"> </w:t>
      </w:r>
      <w:r>
        <w:t>характер,</w:t>
      </w:r>
      <w:r>
        <w:rPr>
          <w:spacing w:val="-6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позволяют</w:t>
      </w:r>
      <w:r>
        <w:rPr>
          <w:spacing w:val="-10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педагогической работы нескольких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C02DE2" w:rsidRDefault="00C02DE2">
      <w:pPr>
        <w:pStyle w:val="a3"/>
        <w:spacing w:before="3"/>
        <w:ind w:left="0"/>
        <w:rPr>
          <w:sz w:val="24"/>
        </w:rPr>
      </w:pPr>
    </w:p>
    <w:p w:rsidR="00C02DE2" w:rsidRDefault="007551B3">
      <w:pPr>
        <w:pStyle w:val="1"/>
        <w:numPr>
          <w:ilvl w:val="1"/>
          <w:numId w:val="52"/>
        </w:numPr>
        <w:tabs>
          <w:tab w:val="left" w:pos="828"/>
        </w:tabs>
        <w:spacing w:line="319" w:lineRule="exact"/>
        <w:ind w:left="827" w:hanging="495"/>
      </w:pP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11"/>
        </w:rPr>
        <w:t xml:space="preserve"> </w:t>
      </w:r>
      <w:r>
        <w:t>среды</w:t>
      </w:r>
    </w:p>
    <w:p w:rsidR="00C02DE2" w:rsidRDefault="007551B3">
      <w:pPr>
        <w:pStyle w:val="a3"/>
        <w:spacing w:line="242" w:lineRule="auto"/>
        <w:ind w:right="450"/>
      </w:pPr>
      <w:r>
        <w:t>Понятие предметно-развивающая среда определяется как «система материальных объектов деятельности ребенка,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-13"/>
        </w:rPr>
        <w:t xml:space="preserve"> </w:t>
      </w:r>
      <w:r>
        <w:t>моделирующая</w:t>
      </w:r>
      <w:r>
        <w:rPr>
          <w:spacing w:val="-1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духовного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развития»</w:t>
      </w:r>
      <w:r>
        <w:rPr>
          <w:spacing w:val="-15"/>
        </w:rPr>
        <w:t xml:space="preserve"> </w:t>
      </w:r>
      <w:r>
        <w:t>(С.</w:t>
      </w:r>
      <w:r>
        <w:rPr>
          <w:spacing w:val="-10"/>
        </w:rPr>
        <w:t xml:space="preserve"> </w:t>
      </w:r>
      <w:r>
        <w:t>Л</w:t>
      </w:r>
      <w:r>
        <w:t>.</w:t>
      </w:r>
      <w:r>
        <w:rPr>
          <w:spacing w:val="-10"/>
        </w:rPr>
        <w:t xml:space="preserve"> </w:t>
      </w:r>
      <w:r>
        <w:t>Новоселова).</w:t>
      </w:r>
      <w:r>
        <w:rPr>
          <w:spacing w:val="-10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 предметно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среде:</w:t>
      </w:r>
    </w:p>
    <w:p w:rsidR="00C02DE2" w:rsidRDefault="007551B3">
      <w:pPr>
        <w:pStyle w:val="a4"/>
        <w:numPr>
          <w:ilvl w:val="0"/>
          <w:numId w:val="57"/>
        </w:numPr>
        <w:tabs>
          <w:tab w:val="left" w:pos="545"/>
        </w:tabs>
        <w:spacing w:line="316" w:lineRule="exact"/>
        <w:jc w:val="left"/>
        <w:rPr>
          <w:sz w:val="28"/>
        </w:rPr>
      </w:pPr>
      <w:r>
        <w:rPr>
          <w:sz w:val="28"/>
        </w:rPr>
        <w:t>предметно-развивающая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потенциала.</w:t>
      </w:r>
    </w:p>
    <w:p w:rsidR="00C02DE2" w:rsidRDefault="007551B3">
      <w:pPr>
        <w:pStyle w:val="a4"/>
        <w:numPr>
          <w:ilvl w:val="0"/>
          <w:numId w:val="57"/>
        </w:numPr>
        <w:tabs>
          <w:tab w:val="left" w:pos="689"/>
        </w:tabs>
        <w:ind w:left="688" w:hanging="284"/>
        <w:jc w:val="left"/>
        <w:rPr>
          <w:sz w:val="28"/>
        </w:rPr>
      </w:pPr>
      <w:proofErr w:type="gramStart"/>
      <w:r>
        <w:rPr>
          <w:sz w:val="28"/>
        </w:rPr>
        <w:t>д</w:t>
      </w:r>
      <w:proofErr w:type="gramEnd"/>
      <w:r>
        <w:rPr>
          <w:sz w:val="28"/>
        </w:rPr>
        <w:t>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предполагает:</w:t>
      </w:r>
    </w:p>
    <w:p w:rsidR="00C02DE2" w:rsidRDefault="007551B3">
      <w:pPr>
        <w:pStyle w:val="a4"/>
        <w:numPr>
          <w:ilvl w:val="1"/>
          <w:numId w:val="57"/>
        </w:numPr>
        <w:tabs>
          <w:tab w:val="left" w:pos="756"/>
        </w:tabs>
        <w:spacing w:line="322" w:lineRule="exact"/>
        <w:rPr>
          <w:sz w:val="28"/>
        </w:rPr>
      </w:pPr>
      <w:r>
        <w:rPr>
          <w:sz w:val="28"/>
        </w:rPr>
        <w:t>доступность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где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процесс.</w:t>
      </w:r>
    </w:p>
    <w:p w:rsidR="00C02DE2" w:rsidRDefault="007551B3">
      <w:pPr>
        <w:pStyle w:val="a3"/>
        <w:ind w:firstLine="72"/>
      </w:pPr>
      <w:r>
        <w:t>2.2.</w:t>
      </w:r>
      <w:r>
        <w:rPr>
          <w:spacing w:val="-6"/>
        </w:rPr>
        <w:t xml:space="preserve"> </w:t>
      </w:r>
      <w:r>
        <w:t>свободный</w:t>
      </w:r>
      <w:r>
        <w:rPr>
          <w:spacing w:val="-8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играм,</w:t>
      </w:r>
      <w:r>
        <w:rPr>
          <w:spacing w:val="-5"/>
        </w:rPr>
        <w:t xml:space="preserve"> </w:t>
      </w:r>
      <w:r>
        <w:t>игрушкам,</w:t>
      </w:r>
      <w:r>
        <w:rPr>
          <w:spacing w:val="-5"/>
        </w:rPr>
        <w:t xml:space="preserve"> </w:t>
      </w:r>
      <w:r>
        <w:t>материалам,</w:t>
      </w:r>
      <w:r>
        <w:rPr>
          <w:spacing w:val="-5"/>
        </w:rPr>
        <w:t xml:space="preserve"> </w:t>
      </w:r>
      <w:r>
        <w:t>пособиям,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1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деятельности.</w:t>
      </w:r>
    </w:p>
    <w:p w:rsidR="00C02DE2" w:rsidRDefault="007551B3">
      <w:pPr>
        <w:pStyle w:val="a3"/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дать</w:t>
      </w:r>
      <w:r>
        <w:rPr>
          <w:spacing w:val="-9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эффективно</w:t>
      </w:r>
      <w:r>
        <w:rPr>
          <w:spacing w:val="-7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индивидуальность</w:t>
      </w:r>
      <w:r>
        <w:rPr>
          <w:spacing w:val="-8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склонностей,</w:t>
      </w:r>
      <w:r>
        <w:rPr>
          <w:spacing w:val="-5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активности.</w:t>
      </w:r>
    </w:p>
    <w:p w:rsidR="00C02DE2" w:rsidRDefault="007551B3">
      <w:pPr>
        <w:pStyle w:val="a3"/>
        <w:ind w:right="572"/>
      </w:pPr>
      <w:r>
        <w:t>Предметно-развивающая среда организуется так, чтобы каждый ребенок имел возможность свободно заниматься</w:t>
      </w:r>
      <w:r>
        <w:rPr>
          <w:spacing w:val="1"/>
        </w:rPr>
        <w:t xml:space="preserve"> </w:t>
      </w:r>
      <w:r>
        <w:t>л</w:t>
      </w:r>
      <w:r>
        <w:t>юбимым делом. Размещение оборудования по секторам (центрам развития) позволяет детям объединиться</w:t>
      </w:r>
      <w:r>
        <w:rPr>
          <w:spacing w:val="1"/>
        </w:rPr>
        <w:t xml:space="preserve"> </w:t>
      </w:r>
      <w:r>
        <w:t>подгруппами по общим интересам: конструирование, рисование, ручной труд, театрально-игровая деятельность,</w:t>
      </w:r>
      <w:r>
        <w:rPr>
          <w:spacing w:val="1"/>
        </w:rPr>
        <w:t xml:space="preserve"> </w:t>
      </w:r>
      <w:r>
        <w:t>экспериментирование. Таким образом, создавая предмет</w:t>
      </w:r>
      <w:r>
        <w:t>но-развивающую среду, мы учитывали психологические</w:t>
      </w:r>
      <w:r>
        <w:rPr>
          <w:spacing w:val="1"/>
        </w:rPr>
        <w:t xml:space="preserve"> </w:t>
      </w:r>
      <w:r>
        <w:t xml:space="preserve">основы конструктивного взаимодействия участников </w:t>
      </w:r>
      <w:proofErr w:type="spellStart"/>
      <w:r>
        <w:t>воспитательно</w:t>
      </w:r>
      <w:proofErr w:type="spellEnd"/>
      <w:r>
        <w:t>-образовательного процесса, дизайн и эргономику</w:t>
      </w:r>
      <w:r>
        <w:rPr>
          <w:spacing w:val="1"/>
        </w:rPr>
        <w:t xml:space="preserve"> </w:t>
      </w:r>
      <w:r>
        <w:t>современной</w:t>
      </w:r>
      <w:r>
        <w:rPr>
          <w:spacing w:val="-11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психологические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возрастной</w:t>
      </w:r>
      <w:r>
        <w:rPr>
          <w:spacing w:val="-11"/>
        </w:rPr>
        <w:t xml:space="preserve"> </w:t>
      </w:r>
      <w:r>
        <w:t>группы,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которую</w:t>
      </w:r>
      <w:r>
        <w:rPr>
          <w:spacing w:val="-12"/>
        </w:rPr>
        <w:t xml:space="preserve"> </w:t>
      </w:r>
      <w:r>
        <w:t>нацелена</w:t>
      </w:r>
      <w:r>
        <w:rPr>
          <w:spacing w:val="-67"/>
        </w:rPr>
        <w:t xml:space="preserve"> </w:t>
      </w:r>
      <w:r>
        <w:t>данная среда. Оборудование группы безопасно, эстетически привлекательно и развивающее. Мебель соответствует</w:t>
      </w:r>
      <w:r>
        <w:rPr>
          <w:spacing w:val="1"/>
        </w:rPr>
        <w:t xml:space="preserve"> </w:t>
      </w:r>
      <w:r>
        <w:t>росту и возрасту детей, игрушки — обеспечивают максимальный для данного возраста развивающий эффект. Все</w:t>
      </w:r>
      <w:r>
        <w:rPr>
          <w:spacing w:val="1"/>
        </w:rPr>
        <w:t xml:space="preserve"> </w:t>
      </w:r>
      <w:r>
        <w:t>предметы доступны детям. П</w:t>
      </w:r>
      <w:r>
        <w:t>одобная организация пространства позволяет дошкольникам выбирать интересные для</w:t>
      </w:r>
      <w:r>
        <w:rPr>
          <w:spacing w:val="1"/>
        </w:rPr>
        <w:t xml:space="preserve"> </w:t>
      </w:r>
      <w:r>
        <w:t>себя занятия, чередовать их в течение дня, а педагогу дает возможность эффективно организовывать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</w:p>
    <w:p w:rsidR="00C02DE2" w:rsidRDefault="00C02DE2">
      <w:pPr>
        <w:pStyle w:val="a3"/>
        <w:spacing w:before="9"/>
        <w:ind w:left="0"/>
        <w:rPr>
          <w:sz w:val="27"/>
        </w:rPr>
      </w:pPr>
    </w:p>
    <w:p w:rsidR="00C02DE2" w:rsidRDefault="007551B3">
      <w:pPr>
        <w:pStyle w:val="a3"/>
      </w:pPr>
      <w:r>
        <w:rPr>
          <w:u w:val="single"/>
        </w:rPr>
        <w:t>Наша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предм</w:t>
      </w:r>
      <w:r>
        <w:rPr>
          <w:u w:val="single"/>
        </w:rPr>
        <w:t>етно-развивающая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среда.</w:t>
      </w:r>
    </w:p>
    <w:p w:rsidR="00C02DE2" w:rsidRDefault="00C02DE2">
      <w:p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7551B3">
      <w:pPr>
        <w:spacing w:before="67" w:line="322" w:lineRule="exact"/>
        <w:ind w:left="333"/>
        <w:rPr>
          <w:i/>
          <w:sz w:val="28"/>
        </w:rPr>
      </w:pPr>
      <w:r>
        <w:rPr>
          <w:i/>
          <w:sz w:val="28"/>
        </w:rPr>
        <w:lastRenderedPageBreak/>
        <w:t>«Спокойная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зона»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включает:</w:t>
      </w:r>
    </w:p>
    <w:p w:rsidR="00C02DE2" w:rsidRDefault="007551B3">
      <w:pPr>
        <w:pStyle w:val="a3"/>
        <w:ind w:right="760"/>
      </w:pPr>
      <w:r>
        <w:t xml:space="preserve">В шумном пространстве игровой комнаты есть островок тишины и спокойствия </w:t>
      </w:r>
      <w:proofErr w:type="gramStart"/>
      <w:r>
        <w:t xml:space="preserve">( </w:t>
      </w:r>
      <w:proofErr w:type="gramEnd"/>
      <w:r>
        <w:t>литературный центр - уголок</w:t>
      </w:r>
      <w:r>
        <w:rPr>
          <w:spacing w:val="1"/>
        </w:rPr>
        <w:t xml:space="preserve"> </w:t>
      </w:r>
      <w:r>
        <w:t xml:space="preserve">уединения), который располагает к созерцательному наблюдению, мечтам и тихим беседам. </w:t>
      </w:r>
      <w:r>
        <w:t>Здесь ребенок может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вкусу</w:t>
      </w:r>
      <w:r>
        <w:rPr>
          <w:spacing w:val="-14"/>
        </w:rPr>
        <w:t xml:space="preserve"> </w:t>
      </w:r>
      <w:r>
        <w:t>выбрать</w:t>
      </w:r>
      <w:r>
        <w:rPr>
          <w:spacing w:val="-12"/>
        </w:rPr>
        <w:t xml:space="preserve"> </w:t>
      </w:r>
      <w:r>
        <w:t>книгу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спокойно</w:t>
      </w:r>
      <w:r>
        <w:rPr>
          <w:spacing w:val="-11"/>
        </w:rPr>
        <w:t xml:space="preserve"> </w:t>
      </w:r>
      <w:r>
        <w:t>рассмотреть,</w:t>
      </w:r>
      <w:r>
        <w:rPr>
          <w:spacing w:val="-8"/>
        </w:rPr>
        <w:t xml:space="preserve"> </w:t>
      </w:r>
      <w:r>
        <w:t>“перечитать”</w:t>
      </w:r>
      <w:r>
        <w:rPr>
          <w:spacing w:val="-9"/>
        </w:rPr>
        <w:t xml:space="preserve"> </w:t>
      </w:r>
      <w:r>
        <w:t>ее.</w:t>
      </w:r>
      <w:r>
        <w:rPr>
          <w:spacing w:val="-8"/>
        </w:rPr>
        <w:t xml:space="preserve"> </w:t>
      </w:r>
      <w:proofErr w:type="gramStart"/>
      <w:r>
        <w:t>Кроме</w:t>
      </w:r>
      <w:r>
        <w:rPr>
          <w:spacing w:val="-10"/>
        </w:rPr>
        <w:t xml:space="preserve"> </w:t>
      </w:r>
      <w:r>
        <w:t>книг,</w:t>
      </w:r>
      <w:r>
        <w:rPr>
          <w:spacing w:val="-8"/>
        </w:rPr>
        <w:t xml:space="preserve"> </w:t>
      </w:r>
      <w:r>
        <w:t>здесь</w:t>
      </w:r>
      <w:r>
        <w:rPr>
          <w:spacing w:val="-12"/>
        </w:rPr>
        <w:t xml:space="preserve"> </w:t>
      </w:r>
      <w:r>
        <w:t>находятся</w:t>
      </w:r>
      <w:r>
        <w:rPr>
          <w:spacing w:val="-67"/>
        </w:rPr>
        <w:t xml:space="preserve"> </w:t>
      </w:r>
      <w:r>
        <w:t>отдельные картинки, наклеенные на плотную бумагу, небольшие альбомы для рассматривания на близкие детям этого</w:t>
      </w:r>
      <w:r>
        <w:rPr>
          <w:spacing w:val="-67"/>
        </w:rPr>
        <w:t xml:space="preserve"> </w:t>
      </w:r>
      <w:r>
        <w:t xml:space="preserve">возраста </w:t>
      </w:r>
      <w:r>
        <w:t>темы (“Семья”, “Игры и занятия детей”, “Домашние животные” и др.).</w:t>
      </w:r>
      <w:proofErr w:type="gramEnd"/>
      <w:r>
        <w:t xml:space="preserve"> Рассматривание альбомов с</w:t>
      </w:r>
      <w:r>
        <w:rPr>
          <w:spacing w:val="1"/>
        </w:rPr>
        <w:t xml:space="preserve"> </w:t>
      </w:r>
      <w:r>
        <w:t>предметными картинками интересно и важно для детей, познающих в этом возрасте предметный мир. На витрине</w:t>
      </w:r>
      <w:r>
        <w:rPr>
          <w:spacing w:val="1"/>
        </w:rPr>
        <w:t xml:space="preserve"> </w:t>
      </w:r>
      <w:r>
        <w:t>уголка находятся издания произведений, с которыми в данное</w:t>
      </w:r>
      <w:r>
        <w:t xml:space="preserve"> время знакомим детей на занятиях. Рассматривание</w:t>
      </w:r>
      <w:r>
        <w:rPr>
          <w:spacing w:val="1"/>
        </w:rPr>
        <w:t xml:space="preserve"> </w:t>
      </w:r>
      <w:r>
        <w:t>книги дает ребенку возможность вновь пережить прочитанное, углубить свои первоначальные представления. Уют,</w:t>
      </w:r>
      <w:r>
        <w:rPr>
          <w:spacing w:val="1"/>
        </w:rPr>
        <w:t xml:space="preserve"> </w:t>
      </w:r>
      <w:r>
        <w:t>домашняя</w:t>
      </w:r>
      <w:r>
        <w:rPr>
          <w:spacing w:val="-7"/>
        </w:rPr>
        <w:t xml:space="preserve"> </w:t>
      </w:r>
      <w:r>
        <w:t>обстановка</w:t>
      </w:r>
      <w:r>
        <w:rPr>
          <w:spacing w:val="-3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комфортно</w:t>
      </w:r>
      <w:r>
        <w:rPr>
          <w:spacing w:val="-4"/>
        </w:rPr>
        <w:t xml:space="preserve"> </w:t>
      </w:r>
      <w:r>
        <w:t>расположиться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погрузиться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волшебный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книг.</w:t>
      </w:r>
    </w:p>
    <w:p w:rsidR="00C02DE2" w:rsidRDefault="00C02DE2">
      <w:pPr>
        <w:pStyle w:val="a3"/>
        <w:spacing w:before="1"/>
        <w:ind w:left="0"/>
      </w:pPr>
    </w:p>
    <w:p w:rsidR="00C02DE2" w:rsidRDefault="007551B3">
      <w:pPr>
        <w:spacing w:before="1" w:line="322" w:lineRule="exact"/>
        <w:ind w:left="333"/>
        <w:rPr>
          <w:i/>
          <w:sz w:val="28"/>
        </w:rPr>
      </w:pPr>
      <w:r>
        <w:rPr>
          <w:i/>
          <w:sz w:val="28"/>
        </w:rPr>
        <w:t>«</w:t>
      </w:r>
      <w:r>
        <w:rPr>
          <w:i/>
          <w:sz w:val="28"/>
        </w:rPr>
        <w:t>Активная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зона»:</w:t>
      </w: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spacing w:line="342" w:lineRule="exact"/>
        <w:ind w:hanging="361"/>
        <w:rPr>
          <w:sz w:val="28"/>
        </w:rPr>
      </w:pPr>
      <w:r>
        <w:rPr>
          <w:sz w:val="28"/>
        </w:rPr>
        <w:t>Театральный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2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группы,</w:t>
      </w:r>
    </w:p>
    <w:p w:rsidR="00C02DE2" w:rsidRDefault="007551B3">
      <w:pPr>
        <w:pStyle w:val="a3"/>
        <w:ind w:left="1053" w:right="436"/>
      </w:pPr>
      <w:r>
        <w:t>поскольку</w:t>
      </w:r>
      <w:r>
        <w:rPr>
          <w:spacing w:val="-12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театрализованная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помогает</w:t>
      </w:r>
      <w:r>
        <w:rPr>
          <w:spacing w:val="-9"/>
        </w:rPr>
        <w:t xml:space="preserve"> </w:t>
      </w:r>
      <w:r>
        <w:t>сплотить</w:t>
      </w:r>
      <w:r>
        <w:rPr>
          <w:spacing w:val="-10"/>
        </w:rPr>
        <w:t xml:space="preserve"> </w:t>
      </w:r>
      <w:r>
        <w:t>группу,</w:t>
      </w:r>
      <w:r>
        <w:rPr>
          <w:spacing w:val="-6"/>
        </w:rPr>
        <w:t xml:space="preserve"> </w:t>
      </w:r>
      <w:r>
        <w:t>объединить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интересной</w:t>
      </w:r>
      <w:r>
        <w:rPr>
          <w:spacing w:val="-8"/>
        </w:rPr>
        <w:t xml:space="preserve"> </w:t>
      </w:r>
      <w:r>
        <w:t>идеей,</w:t>
      </w:r>
      <w:r>
        <w:rPr>
          <w:spacing w:val="-67"/>
        </w:rPr>
        <w:t xml:space="preserve"> </w:t>
      </w:r>
      <w:r>
        <w:t xml:space="preserve">новой для них деятельностью. В </w:t>
      </w:r>
      <w:r>
        <w:t>театре дошкольники раскрываются, демонстрируя неожиданные грани своего</w:t>
      </w:r>
      <w:r>
        <w:rPr>
          <w:spacing w:val="1"/>
        </w:rPr>
        <w:t xml:space="preserve"> </w:t>
      </w:r>
      <w:r>
        <w:t xml:space="preserve">характера. </w:t>
      </w:r>
      <w:proofErr w:type="gramStart"/>
      <w:r>
        <w:t>Робкие</w:t>
      </w:r>
      <w:proofErr w:type="gramEnd"/>
      <w:r>
        <w:t xml:space="preserve"> и застенчивые становятся уверенными и активными. Тот, кто без желания шел в детский сад,</w:t>
      </w:r>
      <w:r>
        <w:rPr>
          <w:spacing w:val="1"/>
        </w:rPr>
        <w:t xml:space="preserve"> </w:t>
      </w:r>
      <w:r>
        <w:t>теперь с удовольствием спешит в группу. В театральном уголке размещаются ширма</w:t>
      </w:r>
      <w:r>
        <w:t>, маски сказочных</w:t>
      </w:r>
      <w:r>
        <w:rPr>
          <w:spacing w:val="1"/>
        </w:rPr>
        <w:t xml:space="preserve"> </w:t>
      </w:r>
      <w:r>
        <w:t xml:space="preserve">персонажей, кукольный, </w:t>
      </w:r>
      <w:proofErr w:type="spellStart"/>
      <w:r>
        <w:t>варежковый</w:t>
      </w:r>
      <w:proofErr w:type="spellEnd"/>
      <w:r>
        <w:t>, пальчиковый, магнитный и настольный виды театра. Дети – большие</w:t>
      </w:r>
      <w:r>
        <w:rPr>
          <w:spacing w:val="1"/>
        </w:rPr>
        <w:t xml:space="preserve"> </w:t>
      </w:r>
      <w:r>
        <w:t>артисты, поэтому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радостью</w:t>
      </w:r>
      <w:r>
        <w:rPr>
          <w:spacing w:val="-4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постановках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удовольствием</w:t>
      </w:r>
      <w:r>
        <w:rPr>
          <w:spacing w:val="-1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зрителей.</w:t>
      </w: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spacing w:before="1"/>
        <w:ind w:right="633"/>
        <w:rPr>
          <w:sz w:val="28"/>
        </w:rPr>
      </w:pPr>
      <w:r>
        <w:rPr>
          <w:sz w:val="28"/>
        </w:rPr>
        <w:t>Яркий,</w:t>
      </w:r>
      <w:r>
        <w:rPr>
          <w:spacing w:val="-10"/>
          <w:sz w:val="28"/>
        </w:rPr>
        <w:t xml:space="preserve"> </w:t>
      </w:r>
      <w:r>
        <w:rPr>
          <w:sz w:val="28"/>
        </w:rPr>
        <w:t>веселый</w:t>
      </w:r>
      <w:r>
        <w:rPr>
          <w:spacing w:val="-11"/>
          <w:sz w:val="28"/>
        </w:rPr>
        <w:t xml:space="preserve"> </w:t>
      </w:r>
      <w:r>
        <w:rPr>
          <w:sz w:val="28"/>
        </w:rPr>
        <w:t>физкультурный</w:t>
      </w:r>
      <w:r>
        <w:rPr>
          <w:spacing w:val="-7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-11"/>
          <w:sz w:val="28"/>
        </w:rPr>
        <w:t xml:space="preserve"> </w:t>
      </w:r>
      <w:r>
        <w:rPr>
          <w:sz w:val="28"/>
        </w:rPr>
        <w:t>лаконично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-12"/>
          <w:sz w:val="28"/>
        </w:rPr>
        <w:t xml:space="preserve"> </w:t>
      </w:r>
      <w:r>
        <w:rPr>
          <w:sz w:val="28"/>
        </w:rPr>
        <w:t>вписывается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комнаты.</w:t>
      </w:r>
      <w:r>
        <w:rPr>
          <w:spacing w:val="-67"/>
          <w:sz w:val="28"/>
        </w:rPr>
        <w:t xml:space="preserve"> </w:t>
      </w:r>
      <w:r>
        <w:rPr>
          <w:sz w:val="28"/>
        </w:rPr>
        <w:t>Он пользуется популярностью у детей, поскольку реализует их потребность в двигательной активности. 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-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0"/>
          <w:sz w:val="28"/>
        </w:rPr>
        <w:t xml:space="preserve"> </w:t>
      </w:r>
      <w:r>
        <w:rPr>
          <w:sz w:val="28"/>
        </w:rPr>
        <w:t>виды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движений:</w:t>
      </w:r>
      <w:r>
        <w:rPr>
          <w:spacing w:val="-15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верев</w:t>
      </w:r>
      <w:r>
        <w:rPr>
          <w:sz w:val="28"/>
        </w:rPr>
        <w:t>очку,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-9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с мячом, игры с кеглями и т. п. Увеличение двигательной активности оказывает благоприятное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spacing w:before="2"/>
        <w:ind w:right="1048"/>
        <w:rPr>
          <w:sz w:val="28"/>
        </w:rPr>
      </w:pP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уголок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9"/>
          <w:sz w:val="28"/>
        </w:rPr>
        <w:t xml:space="preserve"> </w:t>
      </w:r>
      <w:r>
        <w:rPr>
          <w:sz w:val="28"/>
        </w:rPr>
        <w:t>клипов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дисков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песенками,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набор детских музыкальных инструментов: бубен, барабаны, погремушки, металлофон, дудочки, гармошка,</w:t>
      </w:r>
      <w:r>
        <w:rPr>
          <w:spacing w:val="1"/>
          <w:sz w:val="28"/>
        </w:rPr>
        <w:t xml:space="preserve"> </w:t>
      </w:r>
      <w:r>
        <w:rPr>
          <w:sz w:val="28"/>
        </w:rPr>
        <w:t>губная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гармошка,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 игрушки; наглядное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«Инструменты».</w:t>
      </w: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ind w:right="683"/>
        <w:rPr>
          <w:sz w:val="28"/>
        </w:rPr>
      </w:pPr>
      <w:r>
        <w:rPr>
          <w:spacing w:val="-1"/>
          <w:sz w:val="28"/>
        </w:rPr>
        <w:t>Уголок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дежурств.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стенде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уголка</w:t>
      </w:r>
      <w:r>
        <w:rPr>
          <w:spacing w:val="-9"/>
          <w:sz w:val="28"/>
        </w:rPr>
        <w:t xml:space="preserve"> </w:t>
      </w:r>
      <w:r>
        <w:rPr>
          <w:sz w:val="28"/>
        </w:rPr>
        <w:t>«Матрешка»</w:t>
      </w:r>
      <w:r>
        <w:rPr>
          <w:spacing w:val="-17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змещены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-13"/>
          <w:sz w:val="28"/>
        </w:rPr>
        <w:t xml:space="preserve"> </w:t>
      </w:r>
      <w:r>
        <w:rPr>
          <w:sz w:val="28"/>
        </w:rPr>
        <w:t>кармашки,</w:t>
      </w:r>
      <w:r>
        <w:rPr>
          <w:spacing w:val="-12"/>
          <w:sz w:val="28"/>
        </w:rPr>
        <w:t xml:space="preserve"> </w:t>
      </w:r>
      <w:r>
        <w:rPr>
          <w:sz w:val="28"/>
        </w:rPr>
        <w:t>куда</w:t>
      </w:r>
      <w:r>
        <w:rPr>
          <w:spacing w:val="-14"/>
          <w:sz w:val="28"/>
        </w:rPr>
        <w:t xml:space="preserve"> </w:t>
      </w:r>
      <w:r>
        <w:rPr>
          <w:sz w:val="28"/>
        </w:rPr>
        <w:t>раскладываем</w:t>
      </w:r>
      <w:r>
        <w:rPr>
          <w:spacing w:val="-12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- дежурных.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крючках</w:t>
      </w:r>
      <w:r>
        <w:rPr>
          <w:spacing w:val="-5"/>
          <w:sz w:val="28"/>
        </w:rPr>
        <w:t xml:space="preserve"> </w:t>
      </w:r>
      <w:r>
        <w:rPr>
          <w:sz w:val="28"/>
        </w:rPr>
        <w:t>висят</w:t>
      </w:r>
      <w:r>
        <w:rPr>
          <w:spacing w:val="-1"/>
          <w:sz w:val="28"/>
        </w:rPr>
        <w:t xml:space="preserve"> </w:t>
      </w:r>
      <w:r>
        <w:rPr>
          <w:sz w:val="28"/>
        </w:rPr>
        <w:t>яркие</w:t>
      </w:r>
      <w:r>
        <w:rPr>
          <w:spacing w:val="1"/>
          <w:sz w:val="28"/>
        </w:rPr>
        <w:t xml:space="preserve"> </w:t>
      </w:r>
      <w:r>
        <w:rPr>
          <w:sz w:val="28"/>
        </w:rPr>
        <w:t>фартуки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колпаки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дежурных.</w:t>
      </w:r>
    </w:p>
    <w:p w:rsidR="00C02DE2" w:rsidRDefault="00C02DE2">
      <w:pPr>
        <w:rPr>
          <w:sz w:val="28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spacing w:before="86"/>
        <w:ind w:right="636"/>
        <w:rPr>
          <w:sz w:val="28"/>
        </w:rPr>
      </w:pPr>
      <w:r>
        <w:rPr>
          <w:sz w:val="28"/>
        </w:rPr>
        <w:lastRenderedPageBreak/>
        <w:t xml:space="preserve">Строительный уголок. Содержимое строительного уголка (конструкторы разного вида, 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 xml:space="preserve"> - конструктор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крупный и </w:t>
      </w:r>
      <w:r>
        <w:rPr>
          <w:sz w:val="28"/>
        </w:rPr>
        <w:t>мелкий, кубики, крупный и мелкий деревянный строительный материал, схемы и чертежи построек)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организовать конструктивную деятельность с большой группой воспитанников, подгруппой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 развернуть строительство на ковре либо на столе. Де</w:t>
      </w:r>
      <w:r>
        <w:rPr>
          <w:sz w:val="28"/>
        </w:rPr>
        <w:t>ти, особенно мальчики, всегда 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10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постройками,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обыгрывая</w:t>
      </w:r>
      <w:r>
        <w:rPr>
          <w:spacing w:val="-9"/>
          <w:sz w:val="28"/>
        </w:rPr>
        <w:t xml:space="preserve"> </w:t>
      </w:r>
      <w:r>
        <w:rPr>
          <w:sz w:val="28"/>
        </w:rPr>
        <w:t>их,</w:t>
      </w:r>
      <w:r>
        <w:rPr>
          <w:spacing w:val="-8"/>
          <w:sz w:val="28"/>
        </w:rPr>
        <w:t xml:space="preserve"> </w:t>
      </w:r>
      <w:r>
        <w:rPr>
          <w:sz w:val="28"/>
        </w:rPr>
        <w:t>комбинируя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сюжетн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играх,</w:t>
      </w:r>
      <w:r>
        <w:rPr>
          <w:spacing w:val="3"/>
          <w:sz w:val="28"/>
        </w:rPr>
        <w:t xml:space="preserve"> </w:t>
      </w:r>
      <w:r>
        <w:rPr>
          <w:sz w:val="28"/>
        </w:rPr>
        <w:t>играх-драматизациях,</w:t>
      </w:r>
      <w:r>
        <w:rPr>
          <w:spacing w:val="3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труде).</w:t>
      </w: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spacing w:before="1"/>
        <w:ind w:right="834"/>
        <w:rPr>
          <w:sz w:val="28"/>
        </w:rPr>
      </w:pPr>
      <w:r>
        <w:rPr>
          <w:sz w:val="28"/>
        </w:rPr>
        <w:t xml:space="preserve">Уголок сюжетно-ролевых игр – "Больница", "Семья", "Парикмахерская", </w:t>
      </w:r>
      <w:r>
        <w:rPr>
          <w:sz w:val="28"/>
        </w:rPr>
        <w:t>"Прачечная", «Кухня». Атрибуты 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 подбираются так, чтобы создать условия для реализации интересов детей в разных видах игр.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2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комбинировать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сюжеты,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образы.</w:t>
      </w: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ind w:right="719"/>
        <w:rPr>
          <w:sz w:val="28"/>
        </w:rPr>
      </w:pPr>
      <w:r>
        <w:rPr>
          <w:sz w:val="28"/>
        </w:rPr>
        <w:t xml:space="preserve">Уголок безопасности </w:t>
      </w:r>
      <w:r>
        <w:rPr>
          <w:sz w:val="28"/>
        </w:rPr>
        <w:t>дорожного движения интересен в первую очередь мальчикам. Он оснащен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атрибутами к сюжетно-ролевым играм, занятиям для закрепления знаний правил дорожного движения. Это</w:t>
      </w:r>
      <w:r>
        <w:rPr>
          <w:spacing w:val="1"/>
          <w:sz w:val="28"/>
        </w:rPr>
        <w:t xml:space="preserve"> </w:t>
      </w:r>
      <w:r>
        <w:rPr>
          <w:sz w:val="28"/>
        </w:rPr>
        <w:t>всевозможные игрушки – транспортные средства, светофор, фуражка милиционера,</w:t>
      </w:r>
      <w:r>
        <w:rPr>
          <w:sz w:val="28"/>
        </w:rPr>
        <w:t xml:space="preserve"> жезл регулировщика, макет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13"/>
          <w:sz w:val="28"/>
        </w:rPr>
        <w:t xml:space="preserve"> </w:t>
      </w:r>
      <w:r>
        <w:rPr>
          <w:sz w:val="28"/>
        </w:rPr>
        <w:t>знаки.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-13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пособием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14"/>
          <w:sz w:val="28"/>
        </w:rPr>
        <w:t xml:space="preserve"> </w:t>
      </w:r>
      <w:r>
        <w:rPr>
          <w:sz w:val="28"/>
        </w:rPr>
        <w:t>напольный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коврик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разметкой</w:t>
      </w:r>
      <w:r>
        <w:rPr>
          <w:spacing w:val="-9"/>
          <w:sz w:val="28"/>
        </w:rPr>
        <w:t xml:space="preserve"> </w:t>
      </w:r>
      <w:r>
        <w:rPr>
          <w:sz w:val="28"/>
        </w:rPr>
        <w:t>улиц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дорог.</w:t>
      </w: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spacing w:line="34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игр:</w:t>
      </w:r>
    </w:p>
    <w:p w:rsidR="00C02DE2" w:rsidRDefault="007551B3">
      <w:pPr>
        <w:pStyle w:val="a3"/>
        <w:spacing w:line="321" w:lineRule="exact"/>
        <w:ind w:left="693"/>
      </w:pPr>
      <w:r>
        <w:t>«Лото»</w:t>
      </w:r>
      <w:r>
        <w:rPr>
          <w:spacing w:val="-17"/>
        </w:rPr>
        <w:t xml:space="preserve"> </w:t>
      </w:r>
      <w:proofErr w:type="gramStart"/>
      <w:r>
        <w:t>(</w:t>
      </w:r>
      <w:r>
        <w:rPr>
          <w:spacing w:val="-14"/>
        </w:rPr>
        <w:t xml:space="preserve"> </w:t>
      </w:r>
      <w:proofErr w:type="gramEnd"/>
      <w:r>
        <w:t>«Двойняшки»,</w:t>
      </w:r>
      <w:r>
        <w:rPr>
          <w:spacing w:val="-8"/>
        </w:rPr>
        <w:t xml:space="preserve"> </w:t>
      </w:r>
      <w:r>
        <w:t>«Насекомые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рептилии»,</w:t>
      </w:r>
      <w:r>
        <w:rPr>
          <w:spacing w:val="-8"/>
        </w:rPr>
        <w:t xml:space="preserve"> </w:t>
      </w:r>
      <w:r>
        <w:t>«Парочки-насекомые»,</w:t>
      </w:r>
      <w:r>
        <w:rPr>
          <w:spacing w:val="-11"/>
        </w:rPr>
        <w:t xml:space="preserve"> </w:t>
      </w:r>
      <w:r>
        <w:t>Фрукты,</w:t>
      </w:r>
      <w:r>
        <w:rPr>
          <w:spacing w:val="-11"/>
        </w:rPr>
        <w:t xml:space="preserve"> </w:t>
      </w:r>
      <w:r>
        <w:t>ягоды»,</w:t>
      </w:r>
      <w:r>
        <w:rPr>
          <w:spacing w:val="-11"/>
        </w:rPr>
        <w:t xml:space="preserve"> </w:t>
      </w:r>
      <w:r>
        <w:t>«Профессии»,</w:t>
      </w:r>
    </w:p>
    <w:p w:rsidR="00C02DE2" w:rsidRDefault="007551B3">
      <w:pPr>
        <w:pStyle w:val="a3"/>
        <w:ind w:left="693"/>
      </w:pPr>
      <w:r>
        <w:t>«Математика»,</w:t>
      </w:r>
      <w:r>
        <w:rPr>
          <w:spacing w:val="-9"/>
        </w:rPr>
        <w:t xml:space="preserve"> </w:t>
      </w:r>
      <w:r>
        <w:t>«Дары</w:t>
      </w:r>
      <w:r>
        <w:rPr>
          <w:spacing w:val="-10"/>
        </w:rPr>
        <w:t xml:space="preserve"> </w:t>
      </w:r>
      <w:r>
        <w:t>природы»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  <w:r>
        <w:rPr>
          <w:spacing w:val="-11"/>
        </w:rPr>
        <w:t xml:space="preserve"> </w:t>
      </w:r>
      <w:r>
        <w:t>«Домино»</w:t>
      </w:r>
      <w:r>
        <w:rPr>
          <w:spacing w:val="-10"/>
        </w:rPr>
        <w:t xml:space="preserve"> </w:t>
      </w:r>
      <w:r>
        <w:t>(«Сказки»,</w:t>
      </w:r>
      <w:r>
        <w:rPr>
          <w:spacing w:val="-5"/>
        </w:rPr>
        <w:t xml:space="preserve"> </w:t>
      </w:r>
      <w:r>
        <w:t>«Простоквашино»);</w:t>
      </w:r>
      <w:r>
        <w:rPr>
          <w:spacing w:val="-7"/>
        </w:rPr>
        <w:t xml:space="preserve"> </w:t>
      </w:r>
      <w:r>
        <w:t>«Рыбалка»;</w:t>
      </w:r>
      <w:r>
        <w:rPr>
          <w:spacing w:val="-11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мозаики</w:t>
      </w:r>
      <w:r>
        <w:rPr>
          <w:spacing w:val="-67"/>
        </w:rPr>
        <w:t xml:space="preserve"> </w:t>
      </w:r>
      <w:r>
        <w:t>(крупная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мелкая);</w:t>
      </w:r>
      <w:r>
        <w:rPr>
          <w:spacing w:val="-6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–</w:t>
      </w:r>
      <w:proofErr w:type="spellStart"/>
      <w:r>
        <w:t>ходилки</w:t>
      </w:r>
      <w:proofErr w:type="spellEnd"/>
      <w:r>
        <w:rPr>
          <w:spacing w:val="-7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кубики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картинками,</w:t>
      </w:r>
      <w:r>
        <w:rPr>
          <w:spacing w:val="-5"/>
        </w:rPr>
        <w:t xml:space="preserve"> </w:t>
      </w:r>
      <w:proofErr w:type="spellStart"/>
      <w:r>
        <w:t>пазлы</w:t>
      </w:r>
      <w:proofErr w:type="spellEnd"/>
      <w:r>
        <w:t>;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10"/>
        </w:rPr>
        <w:t xml:space="preserve"> </w:t>
      </w:r>
      <w:r>
        <w:t>игр:</w:t>
      </w:r>
      <w:r>
        <w:rPr>
          <w:spacing w:val="-6"/>
        </w:rPr>
        <w:t xml:space="preserve"> </w:t>
      </w:r>
      <w:r>
        <w:t>«Загадки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карт</w:t>
      </w:r>
      <w:r>
        <w:t>инками»,</w:t>
      </w:r>
    </w:p>
    <w:p w:rsidR="00C02DE2" w:rsidRDefault="007551B3">
      <w:pPr>
        <w:pStyle w:val="a3"/>
        <w:spacing w:line="321" w:lineRule="exact"/>
        <w:ind w:left="693"/>
      </w:pPr>
      <w:r>
        <w:t>«Найди</w:t>
      </w:r>
      <w:r>
        <w:rPr>
          <w:spacing w:val="-8"/>
        </w:rPr>
        <w:t xml:space="preserve"> </w:t>
      </w:r>
      <w:r>
        <w:t>отличия»,</w:t>
      </w:r>
      <w:r>
        <w:rPr>
          <w:spacing w:val="-5"/>
        </w:rPr>
        <w:t xml:space="preserve"> </w:t>
      </w:r>
      <w:r>
        <w:t>«Что</w:t>
      </w:r>
      <w:r>
        <w:rPr>
          <w:spacing w:val="-7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что»,</w:t>
      </w:r>
      <w:r>
        <w:rPr>
          <w:spacing w:val="-4"/>
        </w:rPr>
        <w:t xml:space="preserve"> </w:t>
      </w:r>
      <w:r>
        <w:t>«Чей</w:t>
      </w:r>
      <w:r>
        <w:rPr>
          <w:spacing w:val="-3"/>
        </w:rPr>
        <w:t xml:space="preserve"> </w:t>
      </w:r>
      <w:r>
        <w:t>домик»,</w:t>
      </w:r>
      <w:r>
        <w:rPr>
          <w:spacing w:val="-2"/>
        </w:rPr>
        <w:t xml:space="preserve"> </w:t>
      </w:r>
      <w:r>
        <w:t>«Формы»,</w:t>
      </w:r>
      <w:r>
        <w:rPr>
          <w:spacing w:val="-1"/>
        </w:rPr>
        <w:t xml:space="preserve"> </w:t>
      </w:r>
      <w:r>
        <w:t>«Такие</w:t>
      </w:r>
      <w:r>
        <w:rPr>
          <w:spacing w:val="-7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квадраты»,</w:t>
      </w:r>
      <w:r>
        <w:rPr>
          <w:spacing w:val="-5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чему»,</w:t>
      </w:r>
      <w:r>
        <w:rPr>
          <w:spacing w:val="-1"/>
        </w:rPr>
        <w:t xml:space="preserve"> </w:t>
      </w:r>
      <w:r>
        <w:t>«Чего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стало»,</w:t>
      </w:r>
    </w:p>
    <w:p w:rsidR="00C02DE2" w:rsidRDefault="007551B3">
      <w:pPr>
        <w:pStyle w:val="a3"/>
        <w:ind w:left="693"/>
      </w:pPr>
      <w:proofErr w:type="gramStart"/>
      <w:r>
        <w:t>«Кому</w:t>
      </w:r>
      <w:r>
        <w:rPr>
          <w:spacing w:val="-14"/>
        </w:rPr>
        <w:t xml:space="preserve"> </w:t>
      </w:r>
      <w:r>
        <w:t>что»,</w:t>
      </w:r>
      <w:r>
        <w:rPr>
          <w:spacing w:val="-3"/>
        </w:rPr>
        <w:t xml:space="preserve"> </w:t>
      </w:r>
      <w:r>
        <w:t>«Кто</w:t>
      </w:r>
      <w:r>
        <w:rPr>
          <w:spacing w:val="-10"/>
        </w:rPr>
        <w:t xml:space="preserve"> </w:t>
      </w:r>
      <w:r>
        <w:t>это,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это»</w:t>
      </w:r>
      <w:r>
        <w:rPr>
          <w:spacing w:val="-10"/>
        </w:rPr>
        <w:t xml:space="preserve"> </w:t>
      </w:r>
      <w:r>
        <w:t>(живое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неживое),</w:t>
      </w:r>
      <w:r>
        <w:rPr>
          <w:spacing w:val="-7"/>
        </w:rPr>
        <w:t xml:space="preserve"> </w:t>
      </w:r>
      <w:r>
        <w:t>«Что</w:t>
      </w:r>
      <w:r>
        <w:rPr>
          <w:spacing w:val="-9"/>
        </w:rPr>
        <w:t xml:space="preserve"> </w:t>
      </w:r>
      <w:r>
        <w:t>лишнее»,</w:t>
      </w:r>
      <w:r>
        <w:rPr>
          <w:spacing w:val="-7"/>
        </w:rPr>
        <w:t xml:space="preserve"> </w:t>
      </w:r>
      <w:r>
        <w:t>«Фанты»,</w:t>
      </w:r>
      <w:r>
        <w:rPr>
          <w:spacing w:val="-4"/>
        </w:rPr>
        <w:t xml:space="preserve"> </w:t>
      </w:r>
      <w:r>
        <w:t>«Подбери</w:t>
      </w:r>
      <w:r>
        <w:rPr>
          <w:spacing w:val="-10"/>
        </w:rPr>
        <w:t xml:space="preserve"> </w:t>
      </w:r>
      <w:r>
        <w:t>звук»,</w:t>
      </w:r>
      <w:r>
        <w:rPr>
          <w:spacing w:val="-7"/>
        </w:rPr>
        <w:t xml:space="preserve"> </w:t>
      </w:r>
      <w:r>
        <w:t>«Деньки-недельки»,</w:t>
      </w:r>
      <w:proofErr w:type="gramEnd"/>
    </w:p>
    <w:p w:rsidR="00C02DE2" w:rsidRDefault="007551B3">
      <w:pPr>
        <w:pStyle w:val="a3"/>
        <w:spacing w:before="4"/>
        <w:ind w:left="693" w:right="1544"/>
      </w:pPr>
      <w:r>
        <w:t>«Животные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птицы»,</w:t>
      </w:r>
      <w:r>
        <w:rPr>
          <w:spacing w:val="-6"/>
        </w:rPr>
        <w:t xml:space="preserve"> </w:t>
      </w:r>
      <w:r>
        <w:t>«Мир</w:t>
      </w:r>
      <w:r>
        <w:rPr>
          <w:spacing w:val="-9"/>
        </w:rPr>
        <w:t xml:space="preserve"> </w:t>
      </w:r>
      <w:r>
        <w:t>растений»,</w:t>
      </w:r>
      <w:r>
        <w:rPr>
          <w:spacing w:val="-6"/>
        </w:rPr>
        <w:t xml:space="preserve"> </w:t>
      </w:r>
      <w:r>
        <w:t>«Противоположности»,</w:t>
      </w:r>
      <w:r>
        <w:rPr>
          <w:spacing w:val="-7"/>
        </w:rPr>
        <w:t xml:space="preserve"> </w:t>
      </w:r>
      <w:r>
        <w:t>«Цвета»;</w:t>
      </w:r>
      <w:r>
        <w:rPr>
          <w:spacing w:val="-8"/>
        </w:rPr>
        <w:t xml:space="preserve"> </w:t>
      </w:r>
      <w:r>
        <w:t>игр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«Продолжи</w:t>
      </w:r>
      <w:r>
        <w:rPr>
          <w:spacing w:val="-67"/>
        </w:rPr>
        <w:t xml:space="preserve"> </w:t>
      </w:r>
      <w:r>
        <w:t>историю»,</w:t>
      </w:r>
      <w:r>
        <w:rPr>
          <w:spacing w:val="-4"/>
        </w:rPr>
        <w:t xml:space="preserve"> </w:t>
      </w:r>
      <w:r>
        <w:t>«Сказка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фланелеграфе</w:t>
      </w:r>
      <w:proofErr w:type="spellEnd"/>
      <w:r>
        <w:t>»,</w:t>
      </w:r>
      <w:r>
        <w:rPr>
          <w:spacing w:val="-3"/>
        </w:rPr>
        <w:t xml:space="preserve"> </w:t>
      </w:r>
      <w:r>
        <w:t>«Расскажи</w:t>
      </w:r>
      <w:r>
        <w:rPr>
          <w:spacing w:val="-6"/>
        </w:rPr>
        <w:t xml:space="preserve"> </w:t>
      </w:r>
      <w:r>
        <w:t>сказку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схеме», «</w:t>
      </w:r>
      <w:proofErr w:type="spellStart"/>
      <w:r>
        <w:t>Синквейн</w:t>
      </w:r>
      <w:proofErr w:type="spellEnd"/>
      <w:r>
        <w:t>»,</w:t>
      </w:r>
      <w:r>
        <w:rPr>
          <w:spacing w:val="-4"/>
        </w:rPr>
        <w:t xml:space="preserve"> </w:t>
      </w:r>
      <w:r>
        <w:t>«Забавный</w:t>
      </w:r>
      <w:r>
        <w:rPr>
          <w:spacing w:val="-6"/>
        </w:rPr>
        <w:t xml:space="preserve"> </w:t>
      </w:r>
      <w:r>
        <w:t>блокнот»,</w:t>
      </w:r>
    </w:p>
    <w:p w:rsidR="00C02DE2" w:rsidRDefault="007551B3">
      <w:pPr>
        <w:pStyle w:val="a3"/>
        <w:spacing w:line="321" w:lineRule="exact"/>
        <w:ind w:left="693"/>
      </w:pPr>
      <w:r>
        <w:t>«Разноцветный</w:t>
      </w:r>
      <w:r>
        <w:rPr>
          <w:spacing w:val="-9"/>
        </w:rPr>
        <w:t xml:space="preserve"> </w:t>
      </w:r>
      <w:r>
        <w:t>сундучок»,</w:t>
      </w:r>
      <w:r>
        <w:rPr>
          <w:spacing w:val="-2"/>
        </w:rPr>
        <w:t xml:space="preserve"> </w:t>
      </w:r>
      <w:r>
        <w:t>«Цветик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разноцветик</w:t>
      </w:r>
      <w:proofErr w:type="spellEnd"/>
      <w:r>
        <w:t>»,</w:t>
      </w:r>
      <w:r>
        <w:rPr>
          <w:spacing w:val="-5"/>
        </w:rPr>
        <w:t xml:space="preserve"> </w:t>
      </w:r>
      <w:r>
        <w:t>«Стихи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картинкам»,</w:t>
      </w:r>
      <w:r>
        <w:rPr>
          <w:spacing w:val="-5"/>
        </w:rPr>
        <w:t xml:space="preserve"> </w:t>
      </w:r>
      <w:r>
        <w:t>«Веселые</w:t>
      </w:r>
      <w:r>
        <w:rPr>
          <w:spacing w:val="-7"/>
        </w:rPr>
        <w:t xml:space="preserve"> </w:t>
      </w:r>
      <w:r>
        <w:t>картинки»,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</w:t>
      </w:r>
    </w:p>
    <w:p w:rsidR="00C02DE2" w:rsidRDefault="00C02DE2">
      <w:pPr>
        <w:pStyle w:val="a3"/>
        <w:ind w:left="0"/>
      </w:pPr>
    </w:p>
    <w:p w:rsidR="00C02DE2" w:rsidRDefault="007551B3">
      <w:pPr>
        <w:spacing w:line="321" w:lineRule="exact"/>
        <w:ind w:left="333"/>
        <w:rPr>
          <w:sz w:val="28"/>
        </w:rPr>
      </w:pPr>
      <w:r>
        <w:rPr>
          <w:i/>
          <w:sz w:val="28"/>
        </w:rPr>
        <w:t>«Рабочая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зона»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это:</w:t>
      </w: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ind w:right="733"/>
        <w:rPr>
          <w:sz w:val="28"/>
        </w:rPr>
      </w:pPr>
      <w:r>
        <w:rPr>
          <w:sz w:val="28"/>
        </w:rPr>
        <w:t>Природный уголок служит не только украшением группы, но и местом для саморазвития дошкольников.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-14"/>
          <w:sz w:val="28"/>
        </w:rPr>
        <w:t xml:space="preserve"> </w:t>
      </w:r>
      <w:r>
        <w:rPr>
          <w:sz w:val="28"/>
        </w:rPr>
        <w:t>погоды,</w:t>
      </w:r>
      <w:r>
        <w:rPr>
          <w:spacing w:val="-10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15"/>
          <w:sz w:val="28"/>
        </w:rPr>
        <w:t xml:space="preserve"> </w:t>
      </w:r>
      <w:r>
        <w:rPr>
          <w:sz w:val="28"/>
        </w:rPr>
        <w:t>ему</w:t>
      </w:r>
      <w:r>
        <w:rPr>
          <w:spacing w:val="-15"/>
          <w:sz w:val="28"/>
        </w:rPr>
        <w:t xml:space="preserve"> </w:t>
      </w:r>
      <w:r>
        <w:rPr>
          <w:sz w:val="28"/>
        </w:rPr>
        <w:t>дети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переменами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выводы; </w:t>
      </w:r>
      <w:r>
        <w:rPr>
          <w:sz w:val="28"/>
        </w:rPr>
        <w:t>растения, требующие разных способов ухода, необходимое оборудование для хода за растениями: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передники, лейки, палочки для рыхления, пульверизаторы. На полках энциклопедии, различные поделки 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гербарий,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игры:</w:t>
      </w:r>
      <w:r>
        <w:rPr>
          <w:spacing w:val="-10"/>
          <w:sz w:val="28"/>
        </w:rPr>
        <w:t xml:space="preserve"> </w:t>
      </w:r>
      <w:r>
        <w:rPr>
          <w:sz w:val="28"/>
        </w:rPr>
        <w:t>«Экосистема»,</w:t>
      </w:r>
    </w:p>
    <w:p w:rsidR="00C02DE2" w:rsidRDefault="00C02DE2">
      <w:pPr>
        <w:rPr>
          <w:sz w:val="28"/>
        </w:rPr>
        <w:sectPr w:rsidR="00C02DE2">
          <w:pgSz w:w="16840" w:h="11910" w:orient="landscape"/>
          <w:pgMar w:top="44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left="1053" w:right="436"/>
      </w:pPr>
      <w:r>
        <w:lastRenderedPageBreak/>
        <w:t>«Двойняшки»;</w:t>
      </w:r>
      <w:r>
        <w:rPr>
          <w:spacing w:val="-10"/>
        </w:rPr>
        <w:t xml:space="preserve"> </w:t>
      </w:r>
      <w:r>
        <w:t>лото</w:t>
      </w:r>
      <w:r>
        <w:rPr>
          <w:spacing w:val="-9"/>
        </w:rPr>
        <w:t xml:space="preserve"> </w:t>
      </w:r>
      <w:r>
        <w:t>133</w:t>
      </w:r>
      <w:r>
        <w:rPr>
          <w:spacing w:val="-5"/>
        </w:rPr>
        <w:t xml:space="preserve"> </w:t>
      </w:r>
      <w:r>
        <w:t>«Растения»,</w:t>
      </w:r>
      <w:r>
        <w:rPr>
          <w:spacing w:val="-6"/>
        </w:rPr>
        <w:t xml:space="preserve"> </w:t>
      </w:r>
      <w:r>
        <w:t>«Животные»,</w:t>
      </w:r>
      <w:r>
        <w:rPr>
          <w:spacing w:val="-7"/>
        </w:rPr>
        <w:t xml:space="preserve"> </w:t>
      </w:r>
      <w:r>
        <w:t>«Грибы»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т.д.;</w:t>
      </w:r>
      <w:r>
        <w:rPr>
          <w:spacing w:val="-9"/>
        </w:rPr>
        <w:t xml:space="preserve"> </w:t>
      </w:r>
      <w:r>
        <w:t>литература:</w:t>
      </w:r>
      <w:r>
        <w:rPr>
          <w:spacing w:val="-14"/>
        </w:rPr>
        <w:t xml:space="preserve"> </w:t>
      </w:r>
      <w:r>
        <w:t>детские</w:t>
      </w:r>
      <w:r>
        <w:rPr>
          <w:spacing w:val="-8"/>
        </w:rPr>
        <w:t xml:space="preserve"> </w:t>
      </w:r>
      <w:r>
        <w:t>энциклопедии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 xml:space="preserve">областям знаний (транспорт, тело человека, насекомые, птицы, древний человек, динозавры, времена </w:t>
      </w:r>
      <w:r>
        <w:t>года)</w:t>
      </w:r>
      <w:proofErr w:type="gramStart"/>
      <w:r>
        <w:t xml:space="preserve"> ;</w:t>
      </w:r>
      <w:proofErr w:type="gramEnd"/>
      <w:r>
        <w:rPr>
          <w:spacing w:val="1"/>
        </w:rPr>
        <w:t xml:space="preserve"> </w:t>
      </w:r>
      <w:r>
        <w:t>наглядное</w:t>
      </w:r>
      <w:r>
        <w:rPr>
          <w:spacing w:val="-13"/>
        </w:rPr>
        <w:t xml:space="preserve"> </w:t>
      </w:r>
      <w:r>
        <w:t>пособие:</w:t>
      </w:r>
      <w:r>
        <w:rPr>
          <w:spacing w:val="-13"/>
        </w:rPr>
        <w:t xml:space="preserve"> </w:t>
      </w:r>
      <w:r>
        <w:t>«Насекомые»,</w:t>
      </w:r>
      <w:r>
        <w:rPr>
          <w:spacing w:val="-10"/>
        </w:rPr>
        <w:t xml:space="preserve"> </w:t>
      </w:r>
      <w:r>
        <w:t>«Птицы»,</w:t>
      </w:r>
      <w:r>
        <w:rPr>
          <w:spacing w:val="-8"/>
        </w:rPr>
        <w:t xml:space="preserve"> </w:t>
      </w:r>
      <w:r>
        <w:t>«Грибы»,</w:t>
      </w:r>
      <w:r>
        <w:rPr>
          <w:spacing w:val="-11"/>
        </w:rPr>
        <w:t xml:space="preserve"> </w:t>
      </w:r>
      <w:r>
        <w:t>«Фрукты»,</w:t>
      </w:r>
      <w:r>
        <w:rPr>
          <w:spacing w:val="-7"/>
        </w:rPr>
        <w:t xml:space="preserve"> </w:t>
      </w:r>
      <w:r>
        <w:t>«Овощи»,</w:t>
      </w:r>
      <w:r>
        <w:rPr>
          <w:spacing w:val="-7"/>
        </w:rPr>
        <w:t xml:space="preserve"> </w:t>
      </w:r>
      <w:r>
        <w:t>«Ягоды»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т.д.;</w:t>
      </w:r>
      <w:r>
        <w:rPr>
          <w:spacing w:val="-13"/>
        </w:rPr>
        <w:t xml:space="preserve"> </w:t>
      </w:r>
      <w:r>
        <w:t>глобус,</w:t>
      </w:r>
      <w:r>
        <w:rPr>
          <w:spacing w:val="-10"/>
        </w:rPr>
        <w:t xml:space="preserve"> </w:t>
      </w:r>
      <w:r>
        <w:t>карта</w:t>
      </w:r>
      <w:r>
        <w:rPr>
          <w:spacing w:val="-13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презентаций</w:t>
      </w:r>
      <w:proofErr w:type="gramStart"/>
      <w:r>
        <w:t xml:space="preserve"> ;</w:t>
      </w:r>
      <w:proofErr w:type="gramEnd"/>
      <w:r>
        <w:rPr>
          <w:spacing w:val="1"/>
        </w:rPr>
        <w:t xml:space="preserve"> </w:t>
      </w:r>
      <w:r>
        <w:t>большой цветок</w:t>
      </w:r>
      <w:r>
        <w:rPr>
          <w:spacing w:val="5"/>
        </w:rPr>
        <w:t xml:space="preserve"> </w:t>
      </w:r>
      <w:r>
        <w:t>Фикус.</w:t>
      </w: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spacing w:before="3"/>
        <w:ind w:right="669"/>
        <w:rPr>
          <w:sz w:val="28"/>
        </w:rPr>
      </w:pPr>
      <w:proofErr w:type="gramStart"/>
      <w:r>
        <w:rPr>
          <w:sz w:val="28"/>
        </w:rPr>
        <w:t xml:space="preserve">Экспериментальный уголок: специально оборудованный столик для экспериментирования с атрибутами: </w:t>
      </w:r>
      <w:r>
        <w:rPr>
          <w:sz w:val="28"/>
        </w:rPr>
        <w:t>весы,</w:t>
      </w:r>
      <w:r>
        <w:rPr>
          <w:spacing w:val="1"/>
          <w:sz w:val="28"/>
        </w:rPr>
        <w:t xml:space="preserve"> </w:t>
      </w:r>
      <w:r>
        <w:rPr>
          <w:sz w:val="28"/>
        </w:rPr>
        <w:t>мерные</w:t>
      </w:r>
      <w:r>
        <w:rPr>
          <w:spacing w:val="-8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воды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сыпучих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-8"/>
          <w:sz w:val="28"/>
        </w:rPr>
        <w:t xml:space="preserve"> </w:t>
      </w:r>
      <w:r>
        <w:rPr>
          <w:sz w:val="28"/>
        </w:rPr>
        <w:t>аквариум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рыбками;</w:t>
      </w:r>
      <w:r>
        <w:rPr>
          <w:spacing w:val="-9"/>
          <w:sz w:val="28"/>
        </w:rPr>
        <w:t xml:space="preserve"> </w:t>
      </w:r>
      <w:r>
        <w:rPr>
          <w:sz w:val="28"/>
        </w:rPr>
        <w:t>бросовый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материал:</w:t>
      </w:r>
      <w:r>
        <w:rPr>
          <w:spacing w:val="-67"/>
          <w:sz w:val="28"/>
        </w:rPr>
        <w:t xml:space="preserve"> </w:t>
      </w:r>
      <w:r>
        <w:rPr>
          <w:sz w:val="28"/>
        </w:rPr>
        <w:t>шишки, каштаны, одинаковые емкости с материалом для экспериментов: мука, песок, крупы; инструменты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выдувания мыльных пузырей, ситечки, компле</w:t>
      </w:r>
      <w:r>
        <w:rPr>
          <w:sz w:val="28"/>
        </w:rPr>
        <w:t>кт воронок, комплект пипеток, лупы, бинокль, калейдоскоп,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проволочные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головоломки,</w:t>
      </w:r>
      <w:r>
        <w:rPr>
          <w:spacing w:val="-1"/>
          <w:sz w:val="28"/>
        </w:rPr>
        <w:t xml:space="preserve"> </w:t>
      </w:r>
      <w:r>
        <w:rPr>
          <w:sz w:val="28"/>
        </w:rPr>
        <w:t>камушки,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часы;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собран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гербарии, наборы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материала.</w:t>
      </w:r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ind w:right="549"/>
        <w:rPr>
          <w:sz w:val="28"/>
        </w:rPr>
      </w:pPr>
      <w:r>
        <w:rPr>
          <w:sz w:val="28"/>
        </w:rPr>
        <w:t xml:space="preserve">Уголок творчества. </w:t>
      </w:r>
      <w:proofErr w:type="gramStart"/>
      <w:r>
        <w:rPr>
          <w:sz w:val="28"/>
        </w:rPr>
        <w:t>На полках имеются: краски, цветные восковые мелки, цветные карандаши, фломастеры,</w:t>
      </w:r>
      <w:r>
        <w:rPr>
          <w:spacing w:val="1"/>
          <w:sz w:val="28"/>
        </w:rPr>
        <w:t xml:space="preserve"> </w:t>
      </w:r>
      <w:r>
        <w:rPr>
          <w:sz w:val="28"/>
        </w:rPr>
        <w:t>кисточки толстые и тонкие, раскраски, штампы – печати, тканевые салфетки для рук, пластилин, доски для лепки,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трафареты для рисования (бумажные и пластиковые); цветная бумага и цветной картон, клей – карандаш, клей</w:t>
      </w:r>
      <w:r>
        <w:rPr>
          <w:spacing w:val="1"/>
          <w:sz w:val="28"/>
        </w:rPr>
        <w:t xml:space="preserve"> </w:t>
      </w:r>
      <w:r>
        <w:rPr>
          <w:sz w:val="28"/>
        </w:rPr>
        <w:t>ПВА;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3"/>
          <w:sz w:val="28"/>
        </w:rPr>
        <w:t xml:space="preserve"> </w:t>
      </w:r>
      <w:r>
        <w:rPr>
          <w:sz w:val="28"/>
        </w:rPr>
        <w:t>«Цвета»,</w:t>
      </w:r>
      <w:r>
        <w:rPr>
          <w:spacing w:val="1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-2"/>
          <w:sz w:val="28"/>
        </w:rPr>
        <w:t xml:space="preserve"> </w:t>
      </w:r>
      <w:r>
        <w:rPr>
          <w:sz w:val="28"/>
        </w:rPr>
        <w:t>кар</w:t>
      </w:r>
      <w:r>
        <w:rPr>
          <w:sz w:val="28"/>
        </w:rPr>
        <w:t>тину»;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"/>
          <w:sz w:val="28"/>
        </w:rPr>
        <w:t xml:space="preserve"> </w:t>
      </w:r>
      <w:r>
        <w:rPr>
          <w:sz w:val="28"/>
        </w:rPr>
        <w:t>«Народные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промыслы».</w:t>
      </w:r>
      <w:proofErr w:type="gramEnd"/>
    </w:p>
    <w:p w:rsidR="00C02DE2" w:rsidRDefault="007551B3">
      <w:pPr>
        <w:pStyle w:val="a4"/>
        <w:numPr>
          <w:ilvl w:val="0"/>
          <w:numId w:val="58"/>
        </w:numPr>
        <w:tabs>
          <w:tab w:val="left" w:pos="1053"/>
          <w:tab w:val="left" w:pos="1054"/>
        </w:tabs>
        <w:ind w:right="953"/>
        <w:rPr>
          <w:sz w:val="28"/>
        </w:rPr>
      </w:pPr>
      <w:r>
        <w:rPr>
          <w:sz w:val="28"/>
        </w:rPr>
        <w:t>Ручной труд. Полки заполнены необходимым материалом для лепки, аппликаций и фантазии детей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пластилин,</w:t>
      </w:r>
      <w:r>
        <w:rPr>
          <w:spacing w:val="-8"/>
          <w:sz w:val="28"/>
        </w:rPr>
        <w:t xml:space="preserve"> </w:t>
      </w:r>
      <w:r>
        <w:rPr>
          <w:sz w:val="28"/>
        </w:rPr>
        <w:t>доски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лепки,</w:t>
      </w:r>
      <w:r>
        <w:rPr>
          <w:spacing w:val="-8"/>
          <w:sz w:val="28"/>
        </w:rPr>
        <w:t xml:space="preserve"> </w:t>
      </w:r>
      <w:r>
        <w:rPr>
          <w:sz w:val="28"/>
        </w:rPr>
        <w:t>стеки,</w:t>
      </w:r>
      <w:r>
        <w:rPr>
          <w:spacing w:val="-9"/>
          <w:sz w:val="28"/>
        </w:rPr>
        <w:t xml:space="preserve"> </w:t>
      </w:r>
      <w:r>
        <w:rPr>
          <w:sz w:val="28"/>
        </w:rPr>
        <w:t>ватные</w:t>
      </w:r>
      <w:r>
        <w:rPr>
          <w:spacing w:val="-9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9"/>
          <w:sz w:val="28"/>
        </w:rPr>
        <w:t xml:space="preserve"> </w:t>
      </w:r>
      <w:r>
        <w:rPr>
          <w:sz w:val="28"/>
        </w:rPr>
        <w:t>трубочки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коктейля,</w:t>
      </w:r>
      <w:r>
        <w:rPr>
          <w:spacing w:val="-8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фактуры,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картон,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"/>
          <w:sz w:val="28"/>
        </w:rPr>
        <w:t xml:space="preserve"> </w:t>
      </w:r>
      <w:r>
        <w:rPr>
          <w:sz w:val="28"/>
        </w:rPr>
        <w:t>бисер,</w:t>
      </w:r>
      <w:r>
        <w:rPr>
          <w:spacing w:val="-2"/>
          <w:sz w:val="28"/>
        </w:rPr>
        <w:t xml:space="preserve"> </w:t>
      </w:r>
      <w:r>
        <w:rPr>
          <w:sz w:val="28"/>
        </w:rPr>
        <w:t>нитки,</w:t>
      </w:r>
      <w:r>
        <w:rPr>
          <w:spacing w:val="-3"/>
          <w:sz w:val="28"/>
        </w:rPr>
        <w:t xml:space="preserve"> </w:t>
      </w:r>
      <w:r>
        <w:rPr>
          <w:sz w:val="28"/>
        </w:rPr>
        <w:t>клей,</w:t>
      </w:r>
      <w:r>
        <w:rPr>
          <w:spacing w:val="-3"/>
          <w:sz w:val="28"/>
        </w:rPr>
        <w:t xml:space="preserve"> </w:t>
      </w:r>
      <w:r>
        <w:rPr>
          <w:sz w:val="28"/>
        </w:rPr>
        <w:t>ножницы,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трафареты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C02DE2" w:rsidRDefault="007551B3">
      <w:pPr>
        <w:pStyle w:val="a3"/>
        <w:ind w:right="436"/>
      </w:pPr>
      <w:r>
        <w:t>Разнообразие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богатство</w:t>
      </w:r>
      <w:r>
        <w:rPr>
          <w:spacing w:val="-10"/>
        </w:rPr>
        <w:t xml:space="preserve"> </w:t>
      </w:r>
      <w:r>
        <w:t>сенсорных</w:t>
      </w:r>
      <w:r>
        <w:rPr>
          <w:spacing w:val="-15"/>
        </w:rPr>
        <w:t xml:space="preserve"> </w:t>
      </w:r>
      <w:r>
        <w:t>впечатлений,</w:t>
      </w:r>
      <w:r>
        <w:rPr>
          <w:spacing w:val="-9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свободного</w:t>
      </w:r>
      <w:r>
        <w:rPr>
          <w:spacing w:val="-11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центру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эмоциональному</w:t>
      </w:r>
      <w:r>
        <w:rPr>
          <w:spacing w:val="-4"/>
        </w:rPr>
        <w:t xml:space="preserve"> </w:t>
      </w:r>
      <w:r>
        <w:t>и интеллектуальному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воспитанников.</w:t>
      </w:r>
    </w:p>
    <w:p w:rsidR="00C02DE2" w:rsidRDefault="00C02DE2">
      <w:pPr>
        <w:pStyle w:val="a3"/>
        <w:spacing w:before="1"/>
        <w:ind w:left="0"/>
      </w:pPr>
    </w:p>
    <w:p w:rsidR="00C02DE2" w:rsidRDefault="007551B3">
      <w:pPr>
        <w:pStyle w:val="1"/>
        <w:numPr>
          <w:ilvl w:val="1"/>
          <w:numId w:val="59"/>
        </w:numPr>
        <w:tabs>
          <w:tab w:val="left" w:pos="828"/>
        </w:tabs>
        <w:spacing w:line="319" w:lineRule="exact"/>
        <w:ind w:hanging="495"/>
      </w:pPr>
      <w:r>
        <w:t>Система</w:t>
      </w:r>
      <w:r>
        <w:rPr>
          <w:spacing w:val="-14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</w:t>
      </w:r>
    </w:p>
    <w:p w:rsidR="00C02DE2" w:rsidRDefault="007551B3">
      <w:pPr>
        <w:pStyle w:val="a3"/>
        <w:ind w:right="595"/>
      </w:pPr>
      <w:r>
        <w:t>Оценивание качества образовательной деятельности, осуществляемое ДОУ по программе, представляет собой важную</w:t>
      </w:r>
      <w:r>
        <w:rPr>
          <w:spacing w:val="1"/>
        </w:rPr>
        <w:t xml:space="preserve"> </w:t>
      </w:r>
      <w:r>
        <w:t>составную часть данной образовательной деятельности, направленную на ее усовершенство</w:t>
      </w:r>
      <w:r>
        <w:t>вание. 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такой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Федерации»,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ФГОС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государственные гарантии</w:t>
      </w:r>
      <w:r>
        <w:rPr>
          <w:spacing w:val="-2"/>
        </w:rPr>
        <w:t xml:space="preserve"> </w:t>
      </w:r>
      <w:r>
        <w:t>качества образования.</w:t>
      </w:r>
    </w:p>
    <w:p w:rsidR="00C02DE2" w:rsidRDefault="007551B3">
      <w:pPr>
        <w:pStyle w:val="a3"/>
        <w:spacing w:before="1"/>
        <w:ind w:right="436" w:firstLine="72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целевые</w:t>
      </w:r>
      <w:proofErr w:type="gramEnd"/>
      <w:r>
        <w:t xml:space="preserve"> </w:t>
      </w:r>
      <w:r>
        <w:t>ориентиры не подлежат непосредственной оценке, в том числе в 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диагностик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(мониторинга),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реальными</w:t>
      </w:r>
      <w:r>
        <w:rPr>
          <w:spacing w:val="-67"/>
        </w:rPr>
        <w:t xml:space="preserve"> </w:t>
      </w:r>
      <w:r>
        <w:t xml:space="preserve">достижениями детей. Они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</w:t>
      </w:r>
      <w:r>
        <w:t>овленным требованиям</w:t>
      </w:r>
      <w:r>
        <w:rPr>
          <w:spacing w:val="1"/>
        </w:rPr>
        <w:t xml:space="preserve"> </w:t>
      </w:r>
      <w:r>
        <w:t>образовательной деятельности и подготовки детей. Освоение Программы не сопровождается 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11"/>
        </w:rPr>
        <w:t xml:space="preserve"> </w:t>
      </w:r>
      <w:r>
        <w:t>аттестаций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воспитанников.</w:t>
      </w:r>
      <w:r>
        <w:rPr>
          <w:spacing w:val="-4"/>
        </w:rPr>
        <w:t xml:space="preserve"> </w:t>
      </w:r>
      <w:r>
        <w:t>Однако</w:t>
      </w:r>
      <w:r>
        <w:rPr>
          <w:spacing w:val="-7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должен</w:t>
      </w:r>
    </w:p>
    <w:p w:rsidR="00C02DE2" w:rsidRDefault="00C02DE2">
      <w:p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436"/>
      </w:pPr>
      <w:r>
        <w:lastRenderedPageBreak/>
        <w:t>выстраивать</w:t>
      </w:r>
      <w:r>
        <w:rPr>
          <w:spacing w:val="-16"/>
        </w:rPr>
        <w:t xml:space="preserve"> </w:t>
      </w:r>
      <w:r>
        <w:t>индивидуальную</w:t>
      </w:r>
      <w:r>
        <w:rPr>
          <w:spacing w:val="-14"/>
        </w:rPr>
        <w:t xml:space="preserve"> </w:t>
      </w:r>
      <w:r>
        <w:t>траекторию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t>ребенка.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педагогу</w:t>
      </w:r>
      <w:r>
        <w:rPr>
          <w:spacing w:val="-17"/>
        </w:rPr>
        <w:t xml:space="preserve"> </w:t>
      </w:r>
      <w:r>
        <w:t>необходим</w:t>
      </w:r>
      <w:r>
        <w:rPr>
          <w:spacing w:val="-13"/>
        </w:rPr>
        <w:t xml:space="preserve"> </w:t>
      </w:r>
      <w:r>
        <w:t>инструментарий</w:t>
      </w:r>
      <w:r>
        <w:rPr>
          <w:spacing w:val="-6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работы, который</w:t>
      </w:r>
      <w:r>
        <w:rPr>
          <w:spacing w:val="-3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оптимальным</w:t>
      </w:r>
      <w:r>
        <w:rPr>
          <w:spacing w:val="6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C02DE2" w:rsidRDefault="007551B3">
      <w:pPr>
        <w:pStyle w:val="a3"/>
        <w:spacing w:line="242" w:lineRule="auto"/>
        <w:ind w:right="1884" w:firstLine="72"/>
      </w:pPr>
      <w:r>
        <w:t>Программой</w:t>
      </w:r>
      <w:r>
        <w:rPr>
          <w:spacing w:val="-9"/>
        </w:rPr>
        <w:t xml:space="preserve"> </w:t>
      </w:r>
      <w:r>
        <w:t>предусмотрена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развити</w:t>
      </w:r>
      <w:r>
        <w:t>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динамики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 включающая:</w:t>
      </w:r>
    </w:p>
    <w:p w:rsidR="00C02DE2" w:rsidRDefault="007551B3">
      <w:pPr>
        <w:pStyle w:val="a4"/>
        <w:numPr>
          <w:ilvl w:val="2"/>
          <w:numId w:val="59"/>
        </w:numPr>
        <w:tabs>
          <w:tab w:val="left" w:pos="1053"/>
          <w:tab w:val="left" w:pos="1054"/>
        </w:tabs>
        <w:ind w:right="828"/>
        <w:rPr>
          <w:sz w:val="28"/>
        </w:rPr>
      </w:pPr>
      <w:r>
        <w:rPr>
          <w:spacing w:val="-1"/>
          <w:sz w:val="28"/>
        </w:rPr>
        <w:t>педагогические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17"/>
          <w:sz w:val="28"/>
        </w:rPr>
        <w:t xml:space="preserve"> </w:t>
      </w:r>
      <w:r>
        <w:rPr>
          <w:sz w:val="28"/>
        </w:rPr>
        <w:t>диагностику,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с</w:t>
      </w:r>
      <w:r>
        <w:rPr>
          <w:spacing w:val="2"/>
          <w:sz w:val="28"/>
        </w:rPr>
        <w:t xml:space="preserve"> </w:t>
      </w:r>
      <w:r>
        <w:rPr>
          <w:sz w:val="28"/>
        </w:rPr>
        <w:t>целью их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оптимизации;</w:t>
      </w:r>
    </w:p>
    <w:p w:rsidR="00C02DE2" w:rsidRDefault="007551B3">
      <w:pPr>
        <w:pStyle w:val="a4"/>
        <w:numPr>
          <w:ilvl w:val="2"/>
          <w:numId w:val="59"/>
        </w:numPr>
        <w:tabs>
          <w:tab w:val="left" w:pos="1053"/>
          <w:tab w:val="left" w:pos="1054"/>
        </w:tabs>
        <w:spacing w:line="340" w:lineRule="exact"/>
        <w:ind w:hanging="361"/>
        <w:rPr>
          <w:sz w:val="28"/>
        </w:rPr>
      </w:pPr>
      <w:r>
        <w:rPr>
          <w:sz w:val="28"/>
        </w:rPr>
        <w:t>карты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:rsidR="00C02DE2" w:rsidRDefault="00C02DE2">
      <w:pPr>
        <w:pStyle w:val="a3"/>
        <w:spacing w:before="6"/>
        <w:ind w:left="0"/>
        <w:rPr>
          <w:sz w:val="27"/>
        </w:rPr>
      </w:pPr>
    </w:p>
    <w:p w:rsidR="00C02DE2" w:rsidRDefault="007551B3">
      <w:pPr>
        <w:pStyle w:val="a3"/>
        <w:ind w:right="436"/>
      </w:pPr>
      <w:r>
        <w:t>Реализация Программы предполагает оценку индивидуального развития детей. Такая оценка производится</w:t>
      </w:r>
      <w:r>
        <w:rPr>
          <w:spacing w:val="1"/>
        </w:rPr>
        <w:t xml:space="preserve"> </w:t>
      </w:r>
      <w:r>
        <w:rPr>
          <w:spacing w:val="-1"/>
        </w:rPr>
        <w:t>педагогическим</w:t>
      </w:r>
      <w:r>
        <w:rPr>
          <w:spacing w:val="-13"/>
        </w:rPr>
        <w:t xml:space="preserve"> </w:t>
      </w:r>
      <w:r>
        <w:t>работником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(оценки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дошкольников,</w:t>
      </w:r>
      <w:r>
        <w:rPr>
          <w:spacing w:val="-67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оценкой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лежащей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планирования).</w:t>
      </w:r>
    </w:p>
    <w:p w:rsidR="00C02DE2" w:rsidRDefault="007551B3">
      <w:pPr>
        <w:pStyle w:val="a3"/>
        <w:spacing w:before="4"/>
        <w:ind w:right="698"/>
      </w:pPr>
      <w:r>
        <w:t>Педагогическая диагностика проводится два раза в год (в сентябре, мае). В проведении диагностики участвуют</w:t>
      </w:r>
      <w:r>
        <w:rPr>
          <w:spacing w:val="1"/>
        </w:rPr>
        <w:t xml:space="preserve"> </w:t>
      </w:r>
      <w:r>
        <w:t>педагоги. Форма проведения педагогической диагностики преимуще</w:t>
      </w:r>
      <w:r>
        <w:t>ственно представляет собой наблюдение 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-12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периоды</w:t>
      </w:r>
      <w:r>
        <w:rPr>
          <w:spacing w:val="-11"/>
        </w:rPr>
        <w:t xml:space="preserve"> </w:t>
      </w:r>
      <w:r>
        <w:t>пребывания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дошкольной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детской деятельности. Данные по обследованию детей будут не только характеризовать промежуточные результа</w:t>
      </w:r>
      <w:r>
        <w:t>ты</w:t>
      </w:r>
      <w:r>
        <w:rPr>
          <w:spacing w:val="1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исходным</w:t>
      </w:r>
      <w:r>
        <w:rPr>
          <w:spacing w:val="-9"/>
        </w:rPr>
        <w:t xml:space="preserve"> </w:t>
      </w:r>
      <w:r>
        <w:t>ориентиром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</w:p>
    <w:p w:rsidR="00C02DE2" w:rsidRDefault="007551B3">
      <w:pPr>
        <w:pStyle w:val="a3"/>
        <w:ind w:right="436"/>
      </w:pPr>
      <w:r>
        <w:t>Данные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5"/>
        </w:rPr>
        <w:t xml:space="preserve"> </w:t>
      </w:r>
      <w:r>
        <w:t>мониторинга</w:t>
      </w:r>
      <w:r>
        <w:rPr>
          <w:spacing w:val="-10"/>
        </w:rPr>
        <w:t xml:space="preserve"> </w:t>
      </w:r>
      <w:r>
        <w:t>заносятся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протокол.</w:t>
      </w:r>
      <w:r>
        <w:rPr>
          <w:spacing w:val="-8"/>
        </w:rPr>
        <w:t xml:space="preserve"> </w:t>
      </w:r>
      <w:r>
        <w:t>Критерии,</w:t>
      </w:r>
      <w:r>
        <w:rPr>
          <w:spacing w:val="-10"/>
        </w:rPr>
        <w:t xml:space="preserve"> </w:t>
      </w:r>
      <w:r>
        <w:t>инструментарий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используется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реализуемыми программами по всем образовательным областям. По результатам диагностики</w:t>
      </w:r>
      <w:r>
        <w:rPr>
          <w:spacing w:val="1"/>
        </w:rPr>
        <w:t xml:space="preserve"> </w:t>
      </w:r>
      <w:r>
        <w:t>составляется индивидуальный маршрут развития ребенка в целях поддержки ребенка, построения его образовательной</w:t>
      </w:r>
      <w:r>
        <w:rPr>
          <w:spacing w:val="1"/>
        </w:rPr>
        <w:t xml:space="preserve"> </w:t>
      </w:r>
      <w:r>
        <w:t>траектории или профессиональной коррекции</w:t>
      </w:r>
      <w:r>
        <w:rPr>
          <w:spacing w:val="1"/>
        </w:rPr>
        <w:t xml:space="preserve"> </w:t>
      </w:r>
      <w:r>
        <w:t>ос</w:t>
      </w:r>
      <w:r>
        <w:t>обенностей его развития.</w:t>
      </w:r>
    </w:p>
    <w:p w:rsidR="00C02DE2" w:rsidRDefault="007551B3">
      <w:pPr>
        <w:pStyle w:val="a3"/>
        <w:ind w:right="760" w:firstLine="72"/>
      </w:pPr>
      <w:r>
        <w:t xml:space="preserve">Оценка </w:t>
      </w:r>
      <w:proofErr w:type="gramStart"/>
      <w:r>
        <w:t>становления развития личности возрастных характеристик ребенка</w:t>
      </w:r>
      <w:proofErr w:type="gramEnd"/>
      <w:r>
        <w:t xml:space="preserve"> осуществляется с помощью заполнения</w:t>
      </w:r>
      <w:r>
        <w:rPr>
          <w:spacing w:val="1"/>
        </w:rPr>
        <w:t xml:space="preserve"> </w:t>
      </w:r>
      <w:r>
        <w:rPr>
          <w:spacing w:val="-1"/>
        </w:rPr>
        <w:t>педагогами</w:t>
      </w:r>
      <w:r>
        <w:rPr>
          <w:spacing w:val="-15"/>
        </w:rPr>
        <w:t xml:space="preserve"> </w:t>
      </w:r>
      <w:r>
        <w:rPr>
          <w:spacing w:val="-1"/>
        </w:rPr>
        <w:t>карт</w:t>
      </w:r>
      <w:r>
        <w:rPr>
          <w:spacing w:val="-15"/>
        </w:rPr>
        <w:t xml:space="preserve"> </w:t>
      </w:r>
      <w:r>
        <w:rPr>
          <w:spacing w:val="-1"/>
        </w:rPr>
        <w:t>развития.</w:t>
      </w:r>
      <w:r>
        <w:rPr>
          <w:spacing w:val="-12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удобный</w:t>
      </w:r>
      <w:r>
        <w:rPr>
          <w:spacing w:val="-15"/>
        </w:rPr>
        <w:t xml:space="preserve"> </w:t>
      </w:r>
      <w:r>
        <w:t>компактный</w:t>
      </w:r>
      <w:r>
        <w:rPr>
          <w:spacing w:val="-14"/>
        </w:rPr>
        <w:t xml:space="preserve"> </w:t>
      </w:r>
      <w:r>
        <w:t>инструмент,</w:t>
      </w:r>
      <w:r>
        <w:rPr>
          <w:spacing w:val="-12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>педагогу</w:t>
      </w:r>
      <w:r>
        <w:rPr>
          <w:spacing w:val="-17"/>
        </w:rPr>
        <w:t xml:space="preserve"> </w:t>
      </w:r>
      <w:r>
        <w:t>оперативно</w:t>
      </w:r>
      <w:r>
        <w:rPr>
          <w:spacing w:val="-67"/>
        </w:rPr>
        <w:t xml:space="preserve"> </w:t>
      </w:r>
      <w:r>
        <w:t>фиксировать</w:t>
      </w:r>
      <w:r>
        <w:rPr>
          <w:spacing w:val="-14"/>
        </w:rPr>
        <w:t xml:space="preserve"> </w:t>
      </w:r>
      <w:r>
        <w:t>р</w:t>
      </w:r>
      <w:r>
        <w:t>езультаты</w:t>
      </w:r>
      <w:r>
        <w:rPr>
          <w:spacing w:val="-11"/>
        </w:rPr>
        <w:t xml:space="preserve"> </w:t>
      </w:r>
      <w:r>
        <w:t>наблюдений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интерпретировать</w:t>
      </w:r>
      <w:r>
        <w:rPr>
          <w:spacing w:val="-13"/>
        </w:rPr>
        <w:t xml:space="preserve"> </w:t>
      </w:r>
      <w:r>
        <w:t>данные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результаты анализа данных при проектировании образовательного процесса. Использование карт</w:t>
      </w:r>
      <w:r>
        <w:rPr>
          <w:spacing w:val="1"/>
        </w:rPr>
        <w:t xml:space="preserve"> </w:t>
      </w:r>
      <w:r>
        <w:t xml:space="preserve">развития позволяет отметить динамику в развитии </w:t>
      </w:r>
      <w:r>
        <w:t>отдельных детей и сопоставить результаты каждого ребенка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 целом.</w:t>
      </w:r>
    </w:p>
    <w:p w:rsidR="00C02DE2" w:rsidRDefault="00C02DE2">
      <w:p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1"/>
        <w:spacing w:before="71" w:line="319" w:lineRule="exact"/>
      </w:pPr>
      <w:r>
        <w:lastRenderedPageBreak/>
        <w:t>Социально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9"/>
        </w:rPr>
        <w:t xml:space="preserve"> </w:t>
      </w:r>
      <w:r>
        <w:t>развитие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17"/>
        </w:tabs>
        <w:ind w:right="1090" w:firstLine="0"/>
        <w:jc w:val="left"/>
        <w:rPr>
          <w:sz w:val="28"/>
        </w:rPr>
      </w:pPr>
      <w:r>
        <w:rPr>
          <w:sz w:val="28"/>
        </w:rPr>
        <w:t>Называет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6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8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тетя,</w:t>
      </w:r>
      <w:r>
        <w:rPr>
          <w:spacing w:val="3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ядя,</w:t>
      </w:r>
      <w:r>
        <w:rPr>
          <w:spacing w:val="-2"/>
          <w:sz w:val="28"/>
        </w:rPr>
        <w:t xml:space="preserve"> </w:t>
      </w:r>
      <w:r>
        <w:rPr>
          <w:sz w:val="28"/>
        </w:rPr>
        <w:t>внук,</w:t>
      </w:r>
      <w:r>
        <w:rPr>
          <w:spacing w:val="3"/>
          <w:sz w:val="28"/>
        </w:rPr>
        <w:t xml:space="preserve"> </w:t>
      </w:r>
      <w:r>
        <w:rPr>
          <w:sz w:val="28"/>
        </w:rPr>
        <w:t>внучка,</w:t>
      </w:r>
      <w:r>
        <w:rPr>
          <w:spacing w:val="4"/>
          <w:sz w:val="28"/>
        </w:rPr>
        <w:t xml:space="preserve"> </w:t>
      </w:r>
      <w:r>
        <w:rPr>
          <w:sz w:val="28"/>
        </w:rPr>
        <w:t>бабушка,</w:t>
      </w:r>
      <w:r>
        <w:rPr>
          <w:spacing w:val="3"/>
          <w:sz w:val="28"/>
        </w:rPr>
        <w:t xml:space="preserve"> </w:t>
      </w:r>
      <w:r>
        <w:rPr>
          <w:sz w:val="28"/>
        </w:rPr>
        <w:t>дедушка,</w:t>
      </w:r>
      <w:r>
        <w:rPr>
          <w:spacing w:val="3"/>
          <w:sz w:val="28"/>
        </w:rPr>
        <w:t xml:space="preserve"> </w:t>
      </w:r>
      <w:r>
        <w:rPr>
          <w:sz w:val="28"/>
        </w:rPr>
        <w:t>наш</w:t>
      </w:r>
      <w:r>
        <w:rPr>
          <w:spacing w:val="2"/>
          <w:sz w:val="28"/>
        </w:rPr>
        <w:t xml:space="preserve"> </w:t>
      </w:r>
      <w:r>
        <w:rPr>
          <w:sz w:val="28"/>
        </w:rPr>
        <w:t>род).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89"/>
        </w:tabs>
        <w:spacing w:before="2"/>
        <w:ind w:right="1307" w:firstLine="72"/>
        <w:jc w:val="left"/>
        <w:rPr>
          <w:sz w:val="28"/>
        </w:rPr>
      </w:pPr>
      <w:r>
        <w:rPr>
          <w:sz w:val="28"/>
        </w:rPr>
        <w:t>Оценивает,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сравнивает</w:t>
      </w:r>
      <w:r>
        <w:rPr>
          <w:spacing w:val="-16"/>
          <w:sz w:val="28"/>
        </w:rPr>
        <w:t xml:space="preserve"> </w:t>
      </w:r>
      <w:r>
        <w:rPr>
          <w:sz w:val="28"/>
        </w:rPr>
        <w:t>свои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сверстников.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-15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4"/>
          <w:sz w:val="28"/>
        </w:rPr>
        <w:t xml:space="preserve"> </w:t>
      </w:r>
      <w:r>
        <w:rPr>
          <w:sz w:val="28"/>
        </w:rPr>
        <w:t>чувствам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сдерживает</w:t>
      </w:r>
      <w:r>
        <w:rPr>
          <w:spacing w:val="-15"/>
          <w:sz w:val="28"/>
        </w:rPr>
        <w:t xml:space="preserve"> </w:t>
      </w:r>
      <w:r>
        <w:rPr>
          <w:sz w:val="28"/>
        </w:rPr>
        <w:t>слезы,</w:t>
      </w:r>
      <w:r>
        <w:rPr>
          <w:spacing w:val="-67"/>
          <w:sz w:val="28"/>
        </w:rPr>
        <w:t xml:space="preserve"> </w:t>
      </w:r>
      <w:r>
        <w:rPr>
          <w:sz w:val="28"/>
        </w:rPr>
        <w:t>огорчение,</w:t>
      </w:r>
      <w:r>
        <w:rPr>
          <w:spacing w:val="3"/>
          <w:sz w:val="28"/>
        </w:rPr>
        <w:t xml:space="preserve"> </w:t>
      </w:r>
      <w:r>
        <w:rPr>
          <w:sz w:val="28"/>
        </w:rPr>
        <w:t>радость).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89"/>
        </w:tabs>
        <w:ind w:right="850" w:firstLine="72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-18"/>
          <w:sz w:val="28"/>
        </w:rPr>
        <w:t xml:space="preserve"> </w:t>
      </w:r>
      <w:r>
        <w:rPr>
          <w:sz w:val="28"/>
        </w:rPr>
        <w:t>дружить,</w:t>
      </w:r>
      <w:r>
        <w:rPr>
          <w:spacing w:val="-10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10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игрушками.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речи</w:t>
      </w:r>
      <w:r>
        <w:rPr>
          <w:spacing w:val="-13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выражени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7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вы,</w:t>
      </w:r>
      <w:r>
        <w:rPr>
          <w:spacing w:val="2"/>
          <w:sz w:val="28"/>
        </w:rPr>
        <w:t xml:space="preserve"> </w:t>
      </w:r>
      <w:r>
        <w:rPr>
          <w:sz w:val="28"/>
        </w:rPr>
        <w:t>спасибо,</w:t>
      </w:r>
      <w:r>
        <w:rPr>
          <w:spacing w:val="-3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любезны).Выполняет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89"/>
        </w:tabs>
        <w:ind w:right="1013" w:firstLine="72"/>
        <w:jc w:val="left"/>
        <w:rPr>
          <w:sz w:val="28"/>
        </w:rPr>
      </w:pPr>
      <w:r>
        <w:rPr>
          <w:spacing w:val="-1"/>
          <w:sz w:val="28"/>
        </w:rPr>
        <w:t>Называет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свою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страну,</w:t>
      </w:r>
      <w:r>
        <w:rPr>
          <w:spacing w:val="-13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столицу,</w:t>
      </w:r>
      <w:r>
        <w:rPr>
          <w:spacing w:val="-13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4"/>
          <w:sz w:val="28"/>
        </w:rPr>
        <w:t xml:space="preserve"> </w:t>
      </w:r>
      <w:r>
        <w:rPr>
          <w:sz w:val="28"/>
        </w:rPr>
        <w:t>живет.</w:t>
      </w:r>
      <w:r>
        <w:rPr>
          <w:spacing w:val="-10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1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5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достопримечательности,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улиц,</w:t>
      </w:r>
      <w:r>
        <w:rPr>
          <w:spacing w:val="2"/>
          <w:sz w:val="28"/>
        </w:rPr>
        <w:t xml:space="preserve"> </w:t>
      </w:r>
      <w:r>
        <w:rPr>
          <w:sz w:val="28"/>
        </w:rPr>
        <w:t>носящих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89"/>
        </w:tabs>
        <w:ind w:right="1539" w:firstLine="72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представления: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человеческом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качествах,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89"/>
        </w:tabs>
        <w:spacing w:line="321" w:lineRule="exact"/>
        <w:ind w:left="688" w:hanging="284"/>
        <w:jc w:val="left"/>
        <w:rPr>
          <w:sz w:val="28"/>
        </w:rPr>
      </w:pPr>
      <w:r>
        <w:rPr>
          <w:spacing w:val="-1"/>
          <w:sz w:val="28"/>
        </w:rPr>
        <w:t>Имеет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символа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флаг,</w:t>
      </w:r>
      <w:r>
        <w:rPr>
          <w:spacing w:val="-11"/>
          <w:sz w:val="28"/>
        </w:rPr>
        <w:t xml:space="preserve"> </w:t>
      </w:r>
      <w:r>
        <w:rPr>
          <w:sz w:val="28"/>
        </w:rPr>
        <w:t>герб,</w:t>
      </w:r>
      <w:r>
        <w:rPr>
          <w:spacing w:val="-12"/>
          <w:sz w:val="28"/>
        </w:rPr>
        <w:t xml:space="preserve"> </w:t>
      </w:r>
      <w:r>
        <w:rPr>
          <w:sz w:val="28"/>
        </w:rPr>
        <w:t>гимн).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17"/>
        </w:tabs>
        <w:spacing w:line="322" w:lineRule="exact"/>
        <w:ind w:left="616" w:hanging="284"/>
        <w:jc w:val="left"/>
        <w:rPr>
          <w:sz w:val="28"/>
        </w:rPr>
      </w:pPr>
      <w:r>
        <w:rPr>
          <w:sz w:val="28"/>
        </w:rPr>
        <w:t>Обогащает</w:t>
      </w:r>
      <w:r>
        <w:rPr>
          <w:spacing w:val="-14"/>
          <w:sz w:val="28"/>
        </w:rPr>
        <w:t xml:space="preserve"> </w:t>
      </w:r>
      <w:r>
        <w:rPr>
          <w:sz w:val="28"/>
        </w:rPr>
        <w:t>игру,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опыт,</w:t>
      </w:r>
      <w:r>
        <w:rPr>
          <w:spacing w:val="-11"/>
          <w:sz w:val="28"/>
        </w:rPr>
        <w:t xml:space="preserve"> </w:t>
      </w:r>
      <w:r>
        <w:rPr>
          <w:sz w:val="28"/>
        </w:rPr>
        <w:t>кругозор,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мире.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89"/>
        </w:tabs>
        <w:ind w:right="1478" w:firstLine="72"/>
        <w:jc w:val="left"/>
        <w:rPr>
          <w:sz w:val="28"/>
        </w:rPr>
      </w:pPr>
      <w:r>
        <w:rPr>
          <w:sz w:val="28"/>
        </w:rPr>
        <w:t>Бережет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протирает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4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сна,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дежурных.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84"/>
        </w:tabs>
        <w:spacing w:line="242" w:lineRule="auto"/>
        <w:ind w:right="1444" w:firstLine="72"/>
        <w:jc w:val="left"/>
        <w:rPr>
          <w:sz w:val="28"/>
        </w:rPr>
      </w:pP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-12"/>
          <w:sz w:val="28"/>
        </w:rPr>
        <w:t xml:space="preserve"> </w:t>
      </w:r>
      <w:r>
        <w:rPr>
          <w:sz w:val="28"/>
        </w:rPr>
        <w:t>«нет»</w:t>
      </w:r>
      <w:r>
        <w:rPr>
          <w:spacing w:val="-18"/>
          <w:sz w:val="28"/>
        </w:rPr>
        <w:t xml:space="preserve"> </w:t>
      </w:r>
      <w:r>
        <w:rPr>
          <w:sz w:val="28"/>
        </w:rPr>
        <w:t>незнакомому</w:t>
      </w:r>
      <w:r>
        <w:rPr>
          <w:spacing w:val="-17"/>
          <w:sz w:val="28"/>
        </w:rPr>
        <w:t xml:space="preserve"> </w:t>
      </w:r>
      <w:r>
        <w:rPr>
          <w:sz w:val="28"/>
        </w:rPr>
        <w:t>взрослому,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0"/>
          <w:sz w:val="28"/>
        </w:rPr>
        <w:t xml:space="preserve"> </w:t>
      </w:r>
      <w:r>
        <w:rPr>
          <w:sz w:val="28"/>
        </w:rPr>
        <w:t>уговаривает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пойти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ним,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пытаются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втянуть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опасную ситуацию.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84"/>
        </w:tabs>
        <w:ind w:right="1226" w:firstLine="0"/>
        <w:jc w:val="left"/>
        <w:rPr>
          <w:sz w:val="28"/>
        </w:rPr>
      </w:pPr>
      <w:r>
        <w:rPr>
          <w:sz w:val="28"/>
        </w:rPr>
        <w:t>Понимает,</w:t>
      </w:r>
      <w:r>
        <w:rPr>
          <w:spacing w:val="-1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13"/>
          <w:sz w:val="28"/>
        </w:rPr>
        <w:t xml:space="preserve"> </w:t>
      </w:r>
      <w:r>
        <w:rPr>
          <w:sz w:val="28"/>
        </w:rPr>
        <w:t>опасны</w:t>
      </w:r>
      <w:r>
        <w:rPr>
          <w:spacing w:val="-13"/>
          <w:sz w:val="28"/>
        </w:rPr>
        <w:t xml:space="preserve"> </w:t>
      </w:r>
      <w:r>
        <w:rPr>
          <w:sz w:val="28"/>
        </w:rPr>
        <w:t>колющие,</w:t>
      </w:r>
      <w:r>
        <w:rPr>
          <w:spacing w:val="-11"/>
          <w:sz w:val="28"/>
        </w:rPr>
        <w:t xml:space="preserve"> </w:t>
      </w:r>
      <w:r>
        <w:rPr>
          <w:sz w:val="28"/>
        </w:rPr>
        <w:t>режущие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предметы.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Понимает,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z w:val="28"/>
        </w:rPr>
        <w:t>лекарство,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витамины,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747"/>
        </w:tabs>
        <w:spacing w:line="321" w:lineRule="exact"/>
        <w:ind w:left="746" w:hanging="342"/>
        <w:jc w:val="left"/>
        <w:rPr>
          <w:sz w:val="28"/>
        </w:rPr>
      </w:pPr>
      <w:r>
        <w:rPr>
          <w:sz w:val="28"/>
        </w:rPr>
        <w:t>Понимает,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ток</w:t>
      </w:r>
      <w:r>
        <w:rPr>
          <w:spacing w:val="-7"/>
          <w:sz w:val="28"/>
        </w:rPr>
        <w:t xml:space="preserve"> </w:t>
      </w:r>
      <w:r>
        <w:rPr>
          <w:sz w:val="28"/>
        </w:rPr>
        <w:t>наш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он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опасен.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684"/>
        </w:tabs>
        <w:ind w:right="1321" w:firstLine="0"/>
        <w:jc w:val="left"/>
        <w:rPr>
          <w:sz w:val="28"/>
        </w:rPr>
      </w:pPr>
      <w:r>
        <w:rPr>
          <w:sz w:val="28"/>
        </w:rPr>
        <w:t>Понимает</w:t>
      </w:r>
      <w:proofErr w:type="gramStart"/>
      <w:r>
        <w:rPr>
          <w:spacing w:val="-10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пожароопасные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неосторожное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пожару.</w:t>
      </w:r>
    </w:p>
    <w:p w:rsidR="00C02DE2" w:rsidRDefault="007551B3">
      <w:pPr>
        <w:pStyle w:val="a4"/>
        <w:numPr>
          <w:ilvl w:val="0"/>
          <w:numId w:val="60"/>
        </w:numPr>
        <w:tabs>
          <w:tab w:val="left" w:pos="756"/>
        </w:tabs>
        <w:ind w:left="405" w:right="6765" w:firstLine="0"/>
        <w:jc w:val="left"/>
        <w:rPr>
          <w:sz w:val="28"/>
        </w:rPr>
      </w:pPr>
      <w:r>
        <w:rPr>
          <w:spacing w:val="-1"/>
          <w:sz w:val="28"/>
        </w:rPr>
        <w:t>Знает,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где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нужно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переходить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дорогу,</w:t>
      </w:r>
      <w:r>
        <w:rPr>
          <w:spacing w:val="-1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4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знаки.</w:t>
      </w:r>
      <w:r>
        <w:rPr>
          <w:spacing w:val="-67"/>
          <w:sz w:val="28"/>
        </w:rPr>
        <w:t xml:space="preserve"> </w:t>
      </w:r>
      <w:r>
        <w:rPr>
          <w:sz w:val="28"/>
        </w:rPr>
        <w:t>14.Соблюдает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водой.</w:t>
      </w:r>
    </w:p>
    <w:p w:rsidR="00C02DE2" w:rsidRDefault="00C02DE2">
      <w:pPr>
        <w:pStyle w:val="a3"/>
        <w:spacing w:before="2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893"/>
        <w:gridCol w:w="888"/>
        <w:gridCol w:w="888"/>
        <w:gridCol w:w="878"/>
        <w:gridCol w:w="879"/>
        <w:gridCol w:w="874"/>
        <w:gridCol w:w="879"/>
        <w:gridCol w:w="984"/>
        <w:gridCol w:w="879"/>
        <w:gridCol w:w="888"/>
        <w:gridCol w:w="889"/>
        <w:gridCol w:w="888"/>
        <w:gridCol w:w="888"/>
        <w:gridCol w:w="888"/>
        <w:gridCol w:w="980"/>
      </w:tblGrid>
      <w:tr w:rsidR="00C02DE2">
        <w:trPr>
          <w:trHeight w:val="642"/>
        </w:trPr>
        <w:tc>
          <w:tcPr>
            <w:tcW w:w="133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</w:t>
            </w:r>
          </w:p>
          <w:p w:rsidR="00C02DE2" w:rsidRDefault="007551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2669" w:type="dxa"/>
            <w:gridSpan w:val="3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</w:p>
        </w:tc>
        <w:tc>
          <w:tcPr>
            <w:tcW w:w="3510" w:type="dxa"/>
            <w:gridSpan w:val="4"/>
          </w:tcPr>
          <w:p w:rsidR="00C02DE2" w:rsidRDefault="007551B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живу</w:t>
            </w:r>
          </w:p>
        </w:tc>
        <w:tc>
          <w:tcPr>
            <w:tcW w:w="984" w:type="dxa"/>
          </w:tcPr>
          <w:p w:rsidR="00C02DE2" w:rsidRDefault="007551B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320" w:type="dxa"/>
            <w:gridSpan w:val="6"/>
          </w:tcPr>
          <w:p w:rsidR="00C02DE2" w:rsidRDefault="007551B3">
            <w:pPr>
              <w:pStyle w:val="TableParagraph"/>
              <w:spacing w:line="315" w:lineRule="exact"/>
              <w:ind w:left="2248" w:right="2407"/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980" w:type="dxa"/>
            <w:vMerge w:val="restart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</w:t>
            </w:r>
          </w:p>
        </w:tc>
      </w:tr>
      <w:tr w:rsidR="00C02DE2">
        <w:trPr>
          <w:trHeight w:val="326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C02DE2" w:rsidRDefault="007551B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88" w:type="dxa"/>
          </w:tcPr>
          <w:p w:rsidR="00C02DE2" w:rsidRDefault="007551B3">
            <w:pPr>
              <w:pStyle w:val="TableParagraph"/>
              <w:spacing w:before="2" w:line="304" w:lineRule="exact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88" w:type="dxa"/>
          </w:tcPr>
          <w:p w:rsidR="00C02DE2" w:rsidRDefault="007551B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" w:type="dxa"/>
          </w:tcPr>
          <w:p w:rsidR="00C02DE2" w:rsidRDefault="007551B3">
            <w:pPr>
              <w:pStyle w:val="TableParagraph"/>
              <w:spacing w:before="2" w:line="304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9" w:type="dxa"/>
          </w:tcPr>
          <w:p w:rsidR="00C02DE2" w:rsidRDefault="007551B3">
            <w:pPr>
              <w:pStyle w:val="TableParagraph"/>
              <w:spacing w:before="2" w:line="304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4" w:type="dxa"/>
          </w:tcPr>
          <w:p w:rsidR="00C02DE2" w:rsidRDefault="007551B3">
            <w:pPr>
              <w:pStyle w:val="TableParagraph"/>
              <w:spacing w:before="2" w:line="304" w:lineRule="exact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9" w:type="dxa"/>
          </w:tcPr>
          <w:p w:rsidR="00C02DE2" w:rsidRDefault="007551B3">
            <w:pPr>
              <w:pStyle w:val="TableParagraph"/>
              <w:spacing w:before="2" w:line="304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84" w:type="dxa"/>
          </w:tcPr>
          <w:p w:rsidR="00C02DE2" w:rsidRDefault="007551B3">
            <w:pPr>
              <w:pStyle w:val="TableParagraph"/>
              <w:spacing w:before="2" w:line="304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79" w:type="dxa"/>
          </w:tcPr>
          <w:p w:rsidR="00C02DE2" w:rsidRDefault="007551B3">
            <w:pPr>
              <w:pStyle w:val="TableParagraph"/>
              <w:spacing w:before="2" w:line="304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888" w:type="dxa"/>
          </w:tcPr>
          <w:p w:rsidR="00C02DE2" w:rsidRDefault="007551B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89" w:type="dxa"/>
          </w:tcPr>
          <w:p w:rsidR="00C02DE2" w:rsidRDefault="007551B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88" w:type="dxa"/>
          </w:tcPr>
          <w:p w:rsidR="00C02DE2" w:rsidRDefault="007551B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88" w:type="dxa"/>
          </w:tcPr>
          <w:p w:rsidR="00C02DE2" w:rsidRDefault="007551B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88" w:type="dxa"/>
          </w:tcPr>
          <w:p w:rsidR="00C02DE2" w:rsidRDefault="007551B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02DE2" w:rsidRDefault="00C02DE2">
            <w:pPr>
              <w:rPr>
                <w:sz w:val="2"/>
                <w:szCs w:val="2"/>
              </w:rPr>
            </w:pPr>
          </w:p>
        </w:tc>
      </w:tr>
      <w:tr w:rsidR="00C02DE2">
        <w:trPr>
          <w:trHeight w:val="321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2DE2" w:rsidRDefault="00C02DE2">
      <w:pPr>
        <w:rPr>
          <w:sz w:val="24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893"/>
        <w:gridCol w:w="888"/>
        <w:gridCol w:w="888"/>
        <w:gridCol w:w="878"/>
        <w:gridCol w:w="879"/>
        <w:gridCol w:w="874"/>
        <w:gridCol w:w="879"/>
        <w:gridCol w:w="984"/>
        <w:gridCol w:w="879"/>
        <w:gridCol w:w="888"/>
        <w:gridCol w:w="889"/>
        <w:gridCol w:w="888"/>
        <w:gridCol w:w="888"/>
        <w:gridCol w:w="888"/>
        <w:gridCol w:w="980"/>
      </w:tblGrid>
      <w:tr w:rsidR="00C02DE2">
        <w:trPr>
          <w:trHeight w:val="321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5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2DE2" w:rsidRDefault="00C02DE2">
      <w:pPr>
        <w:pStyle w:val="a3"/>
        <w:ind w:left="0"/>
        <w:rPr>
          <w:sz w:val="20"/>
        </w:rPr>
      </w:pPr>
    </w:p>
    <w:p w:rsidR="00C02DE2" w:rsidRDefault="00C02DE2">
      <w:pPr>
        <w:pStyle w:val="a3"/>
        <w:spacing w:before="8"/>
        <w:ind w:left="0"/>
        <w:rPr>
          <w:sz w:val="27"/>
        </w:rPr>
      </w:pPr>
    </w:p>
    <w:p w:rsidR="00C02DE2" w:rsidRDefault="007551B3">
      <w:pPr>
        <w:pStyle w:val="1"/>
        <w:spacing w:before="86" w:line="319" w:lineRule="exact"/>
      </w:pPr>
      <w:r>
        <w:t>Познавательное</w:t>
      </w:r>
      <w:r>
        <w:rPr>
          <w:spacing w:val="-9"/>
        </w:rPr>
        <w:t xml:space="preserve"> </w:t>
      </w:r>
      <w:r>
        <w:t>развитие</w:t>
      </w:r>
    </w:p>
    <w:p w:rsidR="00C02DE2" w:rsidRDefault="007551B3">
      <w:pPr>
        <w:pStyle w:val="a4"/>
        <w:numPr>
          <w:ilvl w:val="0"/>
          <w:numId w:val="61"/>
        </w:numPr>
        <w:tabs>
          <w:tab w:val="left" w:pos="545"/>
        </w:tabs>
        <w:ind w:right="2022" w:firstLine="0"/>
        <w:rPr>
          <w:sz w:val="28"/>
        </w:rPr>
      </w:pPr>
      <w:proofErr w:type="gramStart"/>
      <w:r>
        <w:rPr>
          <w:sz w:val="28"/>
        </w:rPr>
        <w:t>Различает</w:t>
      </w:r>
      <w:r>
        <w:rPr>
          <w:spacing w:val="-10"/>
          <w:sz w:val="28"/>
        </w:rPr>
        <w:t xml:space="preserve"> </w:t>
      </w:r>
      <w:r>
        <w:rPr>
          <w:sz w:val="28"/>
        </w:rPr>
        <w:t>цвета:</w:t>
      </w:r>
      <w:r>
        <w:rPr>
          <w:spacing w:val="-13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-6"/>
          <w:sz w:val="28"/>
        </w:rPr>
        <w:t xml:space="preserve"> </w:t>
      </w:r>
      <w:r>
        <w:rPr>
          <w:sz w:val="28"/>
        </w:rPr>
        <w:t>синий,</w:t>
      </w:r>
      <w:r>
        <w:rPr>
          <w:spacing w:val="-7"/>
          <w:sz w:val="28"/>
        </w:rPr>
        <w:t xml:space="preserve"> </w:t>
      </w:r>
      <w:r>
        <w:rPr>
          <w:sz w:val="28"/>
        </w:rPr>
        <w:t>зеленый,</w:t>
      </w:r>
      <w:r>
        <w:rPr>
          <w:spacing w:val="-7"/>
          <w:sz w:val="28"/>
        </w:rPr>
        <w:t xml:space="preserve"> </w:t>
      </w:r>
      <w:r>
        <w:rPr>
          <w:sz w:val="28"/>
        </w:rPr>
        <w:t>желтый,</w:t>
      </w:r>
      <w:r>
        <w:rPr>
          <w:spacing w:val="-6"/>
          <w:sz w:val="28"/>
        </w:rPr>
        <w:t xml:space="preserve"> </w:t>
      </w:r>
      <w:r>
        <w:rPr>
          <w:sz w:val="28"/>
        </w:rPr>
        <w:t>белый,</w:t>
      </w:r>
      <w:r>
        <w:rPr>
          <w:spacing w:val="-5"/>
          <w:sz w:val="28"/>
        </w:rPr>
        <w:t xml:space="preserve"> </w:t>
      </w:r>
      <w:r>
        <w:rPr>
          <w:sz w:val="28"/>
        </w:rPr>
        <w:t>черный,</w:t>
      </w:r>
      <w:r>
        <w:rPr>
          <w:spacing w:val="-7"/>
          <w:sz w:val="28"/>
        </w:rPr>
        <w:t xml:space="preserve"> </w:t>
      </w:r>
      <w:r>
        <w:rPr>
          <w:sz w:val="28"/>
        </w:rPr>
        <w:t>розовый,</w:t>
      </w:r>
      <w:r>
        <w:rPr>
          <w:spacing w:val="-6"/>
          <w:sz w:val="28"/>
        </w:rPr>
        <w:t xml:space="preserve"> </w:t>
      </w:r>
      <w:r>
        <w:rPr>
          <w:sz w:val="28"/>
        </w:rPr>
        <w:t>голубой,</w:t>
      </w:r>
      <w:r>
        <w:rPr>
          <w:spacing w:val="-7"/>
          <w:sz w:val="28"/>
        </w:rPr>
        <w:t xml:space="preserve"> </w:t>
      </w:r>
      <w:r>
        <w:rPr>
          <w:sz w:val="28"/>
        </w:rPr>
        <w:t>серый,</w:t>
      </w:r>
      <w:r>
        <w:rPr>
          <w:spacing w:val="-6"/>
          <w:sz w:val="28"/>
        </w:rPr>
        <w:t xml:space="preserve"> </w:t>
      </w:r>
      <w:r>
        <w:rPr>
          <w:sz w:val="28"/>
        </w:rPr>
        <w:t>коричневый,</w:t>
      </w:r>
      <w:r>
        <w:rPr>
          <w:spacing w:val="-67"/>
          <w:sz w:val="28"/>
        </w:rPr>
        <w:t xml:space="preserve"> </w:t>
      </w:r>
      <w:r>
        <w:rPr>
          <w:sz w:val="28"/>
        </w:rPr>
        <w:t>оранжевый,</w:t>
      </w:r>
      <w:r>
        <w:rPr>
          <w:spacing w:val="3"/>
          <w:sz w:val="28"/>
        </w:rPr>
        <w:t xml:space="preserve"> </w:t>
      </w:r>
      <w:r>
        <w:rPr>
          <w:sz w:val="28"/>
        </w:rPr>
        <w:t>фиолетовый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оттенки.</w:t>
      </w:r>
      <w:proofErr w:type="gramEnd"/>
    </w:p>
    <w:p w:rsidR="00C02DE2" w:rsidRDefault="007551B3">
      <w:pPr>
        <w:pStyle w:val="a4"/>
        <w:numPr>
          <w:ilvl w:val="0"/>
          <w:numId w:val="61"/>
        </w:numPr>
        <w:tabs>
          <w:tab w:val="left" w:pos="545"/>
        </w:tabs>
        <w:ind w:right="2447" w:firstLine="0"/>
        <w:rPr>
          <w:sz w:val="28"/>
        </w:rPr>
      </w:pPr>
      <w:r>
        <w:rPr>
          <w:sz w:val="28"/>
        </w:rPr>
        <w:t>Сравнивает предметы по параметрам величины и группирует по цвету, форме и величине.</w:t>
      </w:r>
      <w:r>
        <w:rPr>
          <w:spacing w:val="1"/>
          <w:sz w:val="28"/>
        </w:rPr>
        <w:t xml:space="preserve"> </w:t>
      </w:r>
      <w:r>
        <w:rPr>
          <w:sz w:val="28"/>
        </w:rPr>
        <w:t>3.Устанавливает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причинно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9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опыта.</w:t>
      </w:r>
    </w:p>
    <w:p w:rsidR="00C02DE2" w:rsidRDefault="007551B3">
      <w:pPr>
        <w:pStyle w:val="a4"/>
        <w:numPr>
          <w:ilvl w:val="0"/>
          <w:numId w:val="62"/>
        </w:numPr>
        <w:tabs>
          <w:tab w:val="left" w:pos="689"/>
        </w:tabs>
        <w:spacing w:line="321" w:lineRule="exact"/>
        <w:ind w:hanging="284"/>
        <w:jc w:val="left"/>
        <w:rPr>
          <w:sz w:val="28"/>
        </w:rPr>
      </w:pPr>
      <w:r>
        <w:rPr>
          <w:sz w:val="28"/>
        </w:rPr>
        <w:t>Ориентируется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плану.</w:t>
      </w:r>
    </w:p>
    <w:p w:rsidR="00C02DE2" w:rsidRDefault="007551B3">
      <w:pPr>
        <w:pStyle w:val="a4"/>
        <w:numPr>
          <w:ilvl w:val="0"/>
          <w:numId w:val="62"/>
        </w:numPr>
        <w:tabs>
          <w:tab w:val="left" w:pos="689"/>
        </w:tabs>
        <w:spacing w:line="322" w:lineRule="exact"/>
        <w:ind w:hanging="284"/>
        <w:jc w:val="left"/>
        <w:rPr>
          <w:sz w:val="28"/>
        </w:rPr>
      </w:pPr>
      <w:r>
        <w:rPr>
          <w:sz w:val="28"/>
        </w:rPr>
        <w:t>Включается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проектно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-8"/>
          <w:sz w:val="28"/>
        </w:rPr>
        <w:t xml:space="preserve"> </w:t>
      </w:r>
      <w:r>
        <w:rPr>
          <w:sz w:val="28"/>
        </w:rPr>
        <w:t>схеме.</w:t>
      </w:r>
    </w:p>
    <w:p w:rsidR="00C02DE2" w:rsidRDefault="007551B3">
      <w:pPr>
        <w:pStyle w:val="a4"/>
        <w:numPr>
          <w:ilvl w:val="0"/>
          <w:numId w:val="62"/>
        </w:numPr>
        <w:tabs>
          <w:tab w:val="left" w:pos="689"/>
        </w:tabs>
        <w:ind w:hanging="284"/>
        <w:jc w:val="left"/>
        <w:rPr>
          <w:sz w:val="28"/>
        </w:rPr>
      </w:pPr>
      <w:r>
        <w:rPr>
          <w:sz w:val="28"/>
        </w:rPr>
        <w:t>Конструирует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15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12"/>
          <w:sz w:val="28"/>
        </w:rPr>
        <w:t xml:space="preserve"> </w:t>
      </w:r>
      <w:r>
        <w:rPr>
          <w:sz w:val="28"/>
        </w:rPr>
        <w:t>коробочек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4"/>
          <w:sz w:val="28"/>
        </w:rPr>
        <w:t xml:space="preserve"> </w:t>
      </w:r>
      <w:r>
        <w:rPr>
          <w:sz w:val="28"/>
        </w:rPr>
        <w:t>бросового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материала.</w:t>
      </w:r>
    </w:p>
    <w:p w:rsidR="00C02DE2" w:rsidRDefault="007551B3">
      <w:pPr>
        <w:pStyle w:val="a4"/>
        <w:numPr>
          <w:ilvl w:val="0"/>
          <w:numId w:val="62"/>
        </w:numPr>
        <w:tabs>
          <w:tab w:val="left" w:pos="617"/>
        </w:tabs>
        <w:spacing w:line="242" w:lineRule="auto"/>
        <w:ind w:left="333" w:right="793" w:firstLine="0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-13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познания.</w:t>
      </w:r>
      <w:r>
        <w:rPr>
          <w:spacing w:val="-9"/>
          <w:sz w:val="28"/>
        </w:rPr>
        <w:t xml:space="preserve"> </w:t>
      </w:r>
      <w:r>
        <w:rPr>
          <w:sz w:val="28"/>
        </w:rPr>
        <w:t>Сравнивает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предметных,</w:t>
      </w:r>
      <w:r>
        <w:rPr>
          <w:spacing w:val="3"/>
          <w:sz w:val="28"/>
        </w:rPr>
        <w:t xml:space="preserve"> </w:t>
      </w:r>
      <w:r>
        <w:rPr>
          <w:sz w:val="28"/>
        </w:rPr>
        <w:t>обобщающих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моделей.</w:t>
      </w:r>
    </w:p>
    <w:p w:rsidR="00C02DE2" w:rsidRDefault="007551B3">
      <w:pPr>
        <w:pStyle w:val="a4"/>
        <w:numPr>
          <w:ilvl w:val="0"/>
          <w:numId w:val="62"/>
        </w:numPr>
        <w:tabs>
          <w:tab w:val="left" w:pos="689"/>
        </w:tabs>
        <w:spacing w:line="319" w:lineRule="exact"/>
        <w:ind w:hanging="284"/>
        <w:jc w:val="left"/>
        <w:rPr>
          <w:sz w:val="28"/>
        </w:rPr>
      </w:pPr>
      <w:r>
        <w:rPr>
          <w:sz w:val="28"/>
        </w:rPr>
        <w:t>Составляет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казки,</w:t>
      </w:r>
      <w:r>
        <w:rPr>
          <w:spacing w:val="-10"/>
          <w:sz w:val="28"/>
        </w:rPr>
        <w:t xml:space="preserve"> </w:t>
      </w:r>
      <w:r>
        <w:rPr>
          <w:sz w:val="28"/>
        </w:rPr>
        <w:t>доказательно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-12"/>
          <w:sz w:val="28"/>
        </w:rPr>
        <w:t xml:space="preserve"> </w:t>
      </w:r>
      <w:r>
        <w:rPr>
          <w:sz w:val="28"/>
        </w:rPr>
        <w:t>суждения.</w:t>
      </w:r>
    </w:p>
    <w:p w:rsidR="00C02DE2" w:rsidRDefault="007551B3">
      <w:pPr>
        <w:pStyle w:val="a4"/>
        <w:numPr>
          <w:ilvl w:val="0"/>
          <w:numId w:val="62"/>
        </w:numPr>
        <w:tabs>
          <w:tab w:val="left" w:pos="617"/>
        </w:tabs>
        <w:ind w:left="333" w:right="2946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причинно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 живых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 от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их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обитания.</w:t>
      </w:r>
    </w:p>
    <w:p w:rsidR="00C02DE2" w:rsidRDefault="007551B3">
      <w:pPr>
        <w:pStyle w:val="a4"/>
        <w:numPr>
          <w:ilvl w:val="0"/>
          <w:numId w:val="62"/>
        </w:numPr>
        <w:tabs>
          <w:tab w:val="left" w:pos="756"/>
        </w:tabs>
        <w:spacing w:line="321" w:lineRule="exact"/>
        <w:ind w:left="755" w:hanging="423"/>
        <w:jc w:val="left"/>
        <w:rPr>
          <w:sz w:val="28"/>
        </w:rPr>
      </w:pPr>
      <w:r>
        <w:rPr>
          <w:sz w:val="28"/>
        </w:rPr>
        <w:t>Считает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пределах10,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порядковым</w:t>
      </w:r>
      <w:r>
        <w:rPr>
          <w:spacing w:val="-13"/>
          <w:sz w:val="28"/>
        </w:rPr>
        <w:t xml:space="preserve"> </w:t>
      </w:r>
      <w:r>
        <w:rPr>
          <w:sz w:val="28"/>
        </w:rPr>
        <w:t>счетом,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-13"/>
          <w:sz w:val="28"/>
        </w:rPr>
        <w:t xml:space="preserve"> </w:t>
      </w:r>
      <w:r>
        <w:rPr>
          <w:sz w:val="28"/>
        </w:rPr>
        <w:t>«сколько?»,</w:t>
      </w:r>
    </w:p>
    <w:p w:rsidR="00C02DE2" w:rsidRDefault="007551B3">
      <w:pPr>
        <w:pStyle w:val="a3"/>
      </w:pPr>
      <w:r>
        <w:t>«</w:t>
      </w:r>
      <w:proofErr w:type="gramStart"/>
      <w:r>
        <w:t>который</w:t>
      </w:r>
      <w:proofErr w:type="gramEnd"/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счету».</w:t>
      </w:r>
    </w:p>
    <w:p w:rsidR="00C02DE2" w:rsidRDefault="007551B3">
      <w:pPr>
        <w:pStyle w:val="a4"/>
        <w:numPr>
          <w:ilvl w:val="0"/>
          <w:numId w:val="62"/>
        </w:numPr>
        <w:tabs>
          <w:tab w:val="left" w:pos="818"/>
        </w:tabs>
        <w:ind w:left="333" w:right="1238" w:firstLine="72"/>
        <w:jc w:val="left"/>
        <w:rPr>
          <w:sz w:val="28"/>
        </w:rPr>
      </w:pPr>
      <w:r>
        <w:rPr>
          <w:sz w:val="28"/>
        </w:rPr>
        <w:t>Владеет способом уравнивания неравных групп предметов двумя способами (удаление и добавление единиц).</w:t>
      </w:r>
      <w:r>
        <w:rPr>
          <w:spacing w:val="-67"/>
          <w:sz w:val="28"/>
        </w:rPr>
        <w:t xml:space="preserve"> </w:t>
      </w:r>
      <w:r>
        <w:rPr>
          <w:sz w:val="28"/>
        </w:rPr>
        <w:t>12.Сравнивает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глаз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10"/>
          <w:sz w:val="28"/>
        </w:rPr>
        <w:t xml:space="preserve"> </w:t>
      </w:r>
      <w:r>
        <w:rPr>
          <w:sz w:val="28"/>
        </w:rPr>
        <w:t>длине,</w:t>
      </w:r>
      <w:r>
        <w:rPr>
          <w:spacing w:val="-7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-7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-6"/>
          <w:sz w:val="28"/>
        </w:rPr>
        <w:t xml:space="preserve"> </w:t>
      </w:r>
      <w:r>
        <w:rPr>
          <w:sz w:val="28"/>
        </w:rPr>
        <w:t>толщине)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азмещает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убывания.</w:t>
      </w:r>
    </w:p>
    <w:p w:rsidR="00C02DE2" w:rsidRDefault="007551B3">
      <w:pPr>
        <w:pStyle w:val="a3"/>
        <w:spacing w:after="3"/>
        <w:ind w:right="436" w:firstLine="72"/>
      </w:pPr>
      <w:r>
        <w:t>13.</w:t>
      </w:r>
      <w:r>
        <w:rPr>
          <w:spacing w:val="-6"/>
        </w:rPr>
        <w:t xml:space="preserve"> </w:t>
      </w:r>
      <w:r>
        <w:t>Выражает</w:t>
      </w:r>
      <w:r>
        <w:rPr>
          <w:spacing w:val="-9"/>
        </w:rPr>
        <w:t xml:space="preserve"> </w:t>
      </w:r>
      <w:r>
        <w:t>словами</w:t>
      </w:r>
      <w:r>
        <w:rPr>
          <w:spacing w:val="-9"/>
        </w:rPr>
        <w:t xml:space="preserve"> </w:t>
      </w:r>
      <w:r>
        <w:t>местонахождение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отношению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другим</w:t>
      </w:r>
      <w:r>
        <w:rPr>
          <w:spacing w:val="-7"/>
        </w:rPr>
        <w:t xml:space="preserve"> </w:t>
      </w:r>
      <w:r>
        <w:t>предметам.</w:t>
      </w:r>
      <w:r>
        <w:rPr>
          <w:spacing w:val="-6"/>
        </w:rPr>
        <w:t xml:space="preserve"> </w:t>
      </w:r>
      <w:r>
        <w:t>Ориентируется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2"/>
        </w:rPr>
        <w:t xml:space="preserve"> </w:t>
      </w:r>
      <w:r>
        <w:t>14.</w:t>
      </w:r>
      <w:r>
        <w:rPr>
          <w:spacing w:val="3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</w:t>
      </w:r>
      <w:proofErr w:type="gramStart"/>
      <w:r>
        <w:t>и(</w:t>
      </w:r>
      <w:proofErr w:type="gramEnd"/>
      <w:r>
        <w:t>части суток,</w:t>
      </w:r>
      <w:r>
        <w:rPr>
          <w:spacing w:val="2"/>
        </w:rPr>
        <w:t xml:space="preserve"> </w:t>
      </w:r>
      <w:r>
        <w:t>дни недели).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879"/>
        <w:gridCol w:w="883"/>
        <w:gridCol w:w="893"/>
        <w:gridCol w:w="893"/>
        <w:gridCol w:w="894"/>
        <w:gridCol w:w="1503"/>
        <w:gridCol w:w="802"/>
        <w:gridCol w:w="802"/>
        <w:gridCol w:w="798"/>
        <w:gridCol w:w="831"/>
        <w:gridCol w:w="827"/>
        <w:gridCol w:w="826"/>
        <w:gridCol w:w="831"/>
        <w:gridCol w:w="826"/>
        <w:gridCol w:w="980"/>
      </w:tblGrid>
      <w:tr w:rsidR="00C02DE2">
        <w:trPr>
          <w:trHeight w:val="969"/>
        </w:trPr>
        <w:tc>
          <w:tcPr>
            <w:tcW w:w="133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</w:t>
            </w:r>
          </w:p>
          <w:p w:rsidR="00C02DE2" w:rsidRDefault="007551B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1762" w:type="dxa"/>
            <w:gridSpan w:val="2"/>
          </w:tcPr>
          <w:p w:rsidR="00C02DE2" w:rsidRDefault="007551B3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Сенсорное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680" w:type="dxa"/>
            <w:gridSpan w:val="3"/>
          </w:tcPr>
          <w:p w:rsidR="00C02DE2" w:rsidRDefault="007551B3">
            <w:pPr>
              <w:pStyle w:val="TableParagraph"/>
              <w:spacing w:line="242" w:lineRule="auto"/>
              <w:ind w:right="345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исследовательская</w:t>
            </w:r>
          </w:p>
        </w:tc>
        <w:tc>
          <w:tcPr>
            <w:tcW w:w="1503" w:type="dxa"/>
          </w:tcPr>
          <w:p w:rsidR="00C02DE2" w:rsidRDefault="007551B3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Констру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ирование</w:t>
            </w:r>
            <w:proofErr w:type="spellEnd"/>
            <w:proofErr w:type="gramEnd"/>
          </w:p>
        </w:tc>
        <w:tc>
          <w:tcPr>
            <w:tcW w:w="2402" w:type="dxa"/>
            <w:gridSpan w:val="3"/>
          </w:tcPr>
          <w:p w:rsidR="00C02DE2" w:rsidRDefault="007551B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2DE2" w:rsidRDefault="007551B3">
            <w:pPr>
              <w:pStyle w:val="TableParagraph"/>
              <w:spacing w:line="322" w:lineRule="exact"/>
              <w:ind w:left="109" w:right="1226"/>
              <w:rPr>
                <w:sz w:val="28"/>
              </w:rPr>
            </w:pPr>
            <w:r>
              <w:rPr>
                <w:spacing w:val="-1"/>
                <w:sz w:val="28"/>
              </w:rPr>
              <w:t>неживой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природы</w:t>
            </w:r>
          </w:p>
        </w:tc>
        <w:tc>
          <w:tcPr>
            <w:tcW w:w="4141" w:type="dxa"/>
            <w:gridSpan w:val="5"/>
          </w:tcPr>
          <w:p w:rsidR="00C02DE2" w:rsidRDefault="007551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C02DE2" w:rsidRDefault="007551B3">
            <w:pPr>
              <w:pStyle w:val="TableParagraph"/>
              <w:spacing w:line="322" w:lineRule="exact"/>
              <w:ind w:left="108" w:right="429"/>
              <w:rPr>
                <w:sz w:val="28"/>
              </w:rPr>
            </w:pPr>
            <w:r>
              <w:rPr>
                <w:w w:val="95"/>
                <w:sz w:val="28"/>
              </w:rPr>
              <w:t>математических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</w:tc>
        <w:tc>
          <w:tcPr>
            <w:tcW w:w="980" w:type="dxa"/>
          </w:tcPr>
          <w:p w:rsidR="00C02DE2" w:rsidRDefault="007551B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</w:t>
            </w:r>
          </w:p>
        </w:tc>
      </w:tr>
      <w:tr w:rsidR="00C02DE2">
        <w:trPr>
          <w:trHeight w:val="321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7551B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3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93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3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94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503" w:type="dxa"/>
          </w:tcPr>
          <w:p w:rsidR="00C02DE2" w:rsidRDefault="007551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02" w:type="dxa"/>
          </w:tcPr>
          <w:p w:rsidR="00C02DE2" w:rsidRDefault="007551B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02" w:type="dxa"/>
          </w:tcPr>
          <w:p w:rsidR="00C02DE2" w:rsidRDefault="007551B3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98" w:type="dxa"/>
          </w:tcPr>
          <w:p w:rsidR="00C02DE2" w:rsidRDefault="007551B3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31" w:type="dxa"/>
          </w:tcPr>
          <w:p w:rsidR="00C02DE2" w:rsidRDefault="007551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27" w:type="dxa"/>
          </w:tcPr>
          <w:p w:rsidR="00C02DE2" w:rsidRDefault="007551B3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26" w:type="dxa"/>
          </w:tcPr>
          <w:p w:rsidR="00C02DE2" w:rsidRDefault="007551B3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1" w:type="dxa"/>
          </w:tcPr>
          <w:p w:rsidR="00C02DE2" w:rsidRDefault="007551B3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26" w:type="dxa"/>
          </w:tcPr>
          <w:p w:rsidR="00C02DE2" w:rsidRDefault="007551B3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80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1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2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2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2DE2" w:rsidRDefault="00C02DE2">
      <w:pPr>
        <w:rPr>
          <w:sz w:val="24"/>
        </w:r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879"/>
        <w:gridCol w:w="883"/>
        <w:gridCol w:w="893"/>
        <w:gridCol w:w="893"/>
        <w:gridCol w:w="894"/>
        <w:gridCol w:w="1503"/>
        <w:gridCol w:w="802"/>
        <w:gridCol w:w="802"/>
        <w:gridCol w:w="798"/>
        <w:gridCol w:w="831"/>
        <w:gridCol w:w="827"/>
        <w:gridCol w:w="826"/>
        <w:gridCol w:w="831"/>
        <w:gridCol w:w="826"/>
        <w:gridCol w:w="980"/>
      </w:tblGrid>
      <w:tr w:rsidR="00C02DE2">
        <w:trPr>
          <w:trHeight w:val="326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2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2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2DE2" w:rsidRDefault="00C02DE2">
      <w:pPr>
        <w:pStyle w:val="a3"/>
        <w:ind w:left="0"/>
        <w:rPr>
          <w:sz w:val="20"/>
        </w:rPr>
      </w:pPr>
    </w:p>
    <w:p w:rsidR="00C02DE2" w:rsidRDefault="00C02DE2">
      <w:pPr>
        <w:pStyle w:val="a3"/>
        <w:spacing w:before="7"/>
        <w:ind w:left="0"/>
        <w:rPr>
          <w:sz w:val="27"/>
        </w:rPr>
      </w:pPr>
    </w:p>
    <w:p w:rsidR="00C02DE2" w:rsidRDefault="007551B3">
      <w:pPr>
        <w:pStyle w:val="1"/>
        <w:spacing w:before="87"/>
      </w:pPr>
      <w:r>
        <w:t>Речевое</w:t>
      </w:r>
      <w:r>
        <w:rPr>
          <w:spacing w:val="-11"/>
        </w:rPr>
        <w:t xml:space="preserve"> </w:t>
      </w:r>
      <w:r>
        <w:t>развитие</w:t>
      </w:r>
    </w:p>
    <w:p w:rsidR="00C02DE2" w:rsidRDefault="00C02DE2">
      <w:pPr>
        <w:pStyle w:val="a3"/>
        <w:spacing w:before="6"/>
        <w:ind w:left="0"/>
        <w:rPr>
          <w:b/>
          <w:sz w:val="27"/>
        </w:rPr>
      </w:pPr>
    </w:p>
    <w:p w:rsidR="00C02DE2" w:rsidRDefault="007551B3">
      <w:pPr>
        <w:pStyle w:val="a4"/>
        <w:numPr>
          <w:ilvl w:val="0"/>
          <w:numId w:val="63"/>
        </w:numPr>
        <w:tabs>
          <w:tab w:val="left" w:pos="617"/>
        </w:tabs>
        <w:spacing w:line="322" w:lineRule="exact"/>
        <w:ind w:hanging="284"/>
        <w:rPr>
          <w:sz w:val="28"/>
        </w:rPr>
      </w:pPr>
      <w:r>
        <w:rPr>
          <w:sz w:val="28"/>
        </w:rPr>
        <w:t>Участвует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разговорах,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3"/>
          <w:sz w:val="28"/>
        </w:rPr>
        <w:t xml:space="preserve"> </w:t>
      </w:r>
      <w:r>
        <w:rPr>
          <w:sz w:val="28"/>
        </w:rPr>
        <w:t>вежливого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общения.</w:t>
      </w:r>
    </w:p>
    <w:p w:rsidR="00C02DE2" w:rsidRDefault="007551B3">
      <w:pPr>
        <w:pStyle w:val="a4"/>
        <w:numPr>
          <w:ilvl w:val="0"/>
          <w:numId w:val="63"/>
        </w:numPr>
        <w:tabs>
          <w:tab w:val="left" w:pos="617"/>
        </w:tabs>
        <w:spacing w:line="322" w:lineRule="exact"/>
        <w:ind w:hanging="284"/>
        <w:rPr>
          <w:sz w:val="28"/>
        </w:rPr>
      </w:pPr>
      <w:r>
        <w:rPr>
          <w:sz w:val="28"/>
        </w:rPr>
        <w:t>Пересказывает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пропусков.</w:t>
      </w:r>
    </w:p>
    <w:p w:rsidR="00C02DE2" w:rsidRDefault="007551B3">
      <w:pPr>
        <w:pStyle w:val="a4"/>
        <w:numPr>
          <w:ilvl w:val="0"/>
          <w:numId w:val="63"/>
        </w:numPr>
        <w:tabs>
          <w:tab w:val="left" w:pos="617"/>
        </w:tabs>
        <w:ind w:hanging="284"/>
        <w:rPr>
          <w:sz w:val="28"/>
        </w:rPr>
      </w:pPr>
      <w:r>
        <w:rPr>
          <w:sz w:val="28"/>
        </w:rPr>
        <w:t>Подбирает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существительному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прилагательных;</w:t>
      </w:r>
      <w:r>
        <w:rPr>
          <w:spacing w:val="-13"/>
          <w:sz w:val="28"/>
        </w:rPr>
        <w:t xml:space="preserve"> </w:t>
      </w:r>
      <w:r>
        <w:rPr>
          <w:sz w:val="28"/>
        </w:rPr>
        <w:t>заменяет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сходным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значением.</w:t>
      </w:r>
    </w:p>
    <w:p w:rsidR="00C02DE2" w:rsidRDefault="007551B3">
      <w:pPr>
        <w:pStyle w:val="a4"/>
        <w:numPr>
          <w:ilvl w:val="0"/>
          <w:numId w:val="63"/>
        </w:numPr>
        <w:tabs>
          <w:tab w:val="left" w:pos="617"/>
        </w:tabs>
        <w:spacing w:line="322" w:lineRule="exact"/>
        <w:ind w:hanging="284"/>
        <w:rPr>
          <w:sz w:val="28"/>
        </w:rPr>
      </w:pPr>
      <w:r>
        <w:rPr>
          <w:sz w:val="28"/>
        </w:rPr>
        <w:t>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чистое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звукопроизношение.</w:t>
      </w:r>
    </w:p>
    <w:p w:rsidR="00C02DE2" w:rsidRDefault="007551B3">
      <w:pPr>
        <w:pStyle w:val="a4"/>
        <w:numPr>
          <w:ilvl w:val="0"/>
          <w:numId w:val="63"/>
        </w:numPr>
        <w:tabs>
          <w:tab w:val="left" w:pos="617"/>
        </w:tabs>
        <w:spacing w:line="322" w:lineRule="exact"/>
        <w:ind w:hanging="284"/>
        <w:rPr>
          <w:sz w:val="28"/>
        </w:rPr>
      </w:pPr>
      <w:r>
        <w:rPr>
          <w:sz w:val="28"/>
        </w:rPr>
        <w:t>Осуществляет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2"/>
          <w:sz w:val="28"/>
        </w:rPr>
        <w:t xml:space="preserve"> </w:t>
      </w:r>
      <w:r>
        <w:rPr>
          <w:sz w:val="28"/>
        </w:rPr>
        <w:t>(четырех</w:t>
      </w:r>
      <w:proofErr w:type="gramStart"/>
      <w:r>
        <w:rPr>
          <w:spacing w:val="-9"/>
          <w:sz w:val="28"/>
        </w:rPr>
        <w:t xml:space="preserve"> </w:t>
      </w:r>
      <w:r>
        <w:rPr>
          <w:sz w:val="28"/>
        </w:rPr>
        <w:t>-,</w:t>
      </w:r>
      <w:r>
        <w:rPr>
          <w:spacing w:val="-10"/>
          <w:sz w:val="28"/>
        </w:rPr>
        <w:t xml:space="preserve"> </w:t>
      </w:r>
      <w:proofErr w:type="spellStart"/>
      <w:proofErr w:type="gramEnd"/>
      <w:r>
        <w:rPr>
          <w:sz w:val="28"/>
        </w:rPr>
        <w:t>пятизвуковые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слова).</w:t>
      </w:r>
    </w:p>
    <w:p w:rsidR="00C02DE2" w:rsidRDefault="007551B3">
      <w:pPr>
        <w:pStyle w:val="a4"/>
        <w:numPr>
          <w:ilvl w:val="0"/>
          <w:numId w:val="63"/>
        </w:numPr>
        <w:tabs>
          <w:tab w:val="left" w:pos="617"/>
        </w:tabs>
        <w:spacing w:line="322" w:lineRule="exact"/>
        <w:ind w:hanging="284"/>
        <w:rPr>
          <w:sz w:val="28"/>
        </w:rPr>
      </w:pPr>
      <w:r>
        <w:rPr>
          <w:sz w:val="28"/>
        </w:rPr>
        <w:t>Выделяет</w:t>
      </w:r>
      <w:r>
        <w:rPr>
          <w:spacing w:val="-1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10"/>
          <w:sz w:val="28"/>
        </w:rPr>
        <w:t xml:space="preserve"> </w:t>
      </w:r>
      <w:r>
        <w:rPr>
          <w:sz w:val="28"/>
        </w:rPr>
        <w:t>слог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10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звук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слове.</w:t>
      </w:r>
    </w:p>
    <w:p w:rsidR="00C02DE2" w:rsidRDefault="007551B3">
      <w:pPr>
        <w:pStyle w:val="a4"/>
        <w:numPr>
          <w:ilvl w:val="0"/>
          <w:numId w:val="63"/>
        </w:numPr>
        <w:tabs>
          <w:tab w:val="left" w:pos="617"/>
        </w:tabs>
        <w:ind w:hanging="284"/>
        <w:rPr>
          <w:sz w:val="28"/>
        </w:rPr>
      </w:pPr>
      <w:r>
        <w:rPr>
          <w:sz w:val="28"/>
        </w:rPr>
        <w:t>Понимает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значении</w:t>
      </w:r>
    </w:p>
    <w:p w:rsidR="00C02DE2" w:rsidRDefault="007551B3">
      <w:pPr>
        <w:pStyle w:val="a4"/>
        <w:numPr>
          <w:ilvl w:val="0"/>
          <w:numId w:val="63"/>
        </w:numPr>
        <w:tabs>
          <w:tab w:val="left" w:pos="617"/>
        </w:tabs>
        <w:ind w:left="333" w:right="1553" w:firstLine="0"/>
        <w:rPr>
          <w:sz w:val="28"/>
        </w:rPr>
      </w:pPr>
      <w:r>
        <w:rPr>
          <w:sz w:val="28"/>
        </w:rPr>
        <w:t>Использует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пересказе,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рассказывании.</w:t>
      </w:r>
    </w:p>
    <w:p w:rsidR="00C02DE2" w:rsidRDefault="007551B3">
      <w:pPr>
        <w:pStyle w:val="a4"/>
        <w:numPr>
          <w:ilvl w:val="0"/>
          <w:numId w:val="63"/>
        </w:numPr>
        <w:tabs>
          <w:tab w:val="left" w:pos="617"/>
        </w:tabs>
        <w:spacing w:before="4"/>
        <w:ind w:left="333" w:right="6302" w:firstLine="0"/>
        <w:rPr>
          <w:sz w:val="28"/>
        </w:rPr>
      </w:pP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программных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стихотворения, 2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загадки.</w:t>
      </w:r>
      <w:r>
        <w:rPr>
          <w:spacing w:val="-67"/>
          <w:sz w:val="28"/>
        </w:rPr>
        <w:t xml:space="preserve"> </w:t>
      </w:r>
      <w:r>
        <w:rPr>
          <w:sz w:val="28"/>
        </w:rPr>
        <w:t>10.Называет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жанр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произведения.</w:t>
      </w:r>
    </w:p>
    <w:p w:rsidR="00C02DE2" w:rsidRDefault="007551B3">
      <w:pPr>
        <w:pStyle w:val="a3"/>
        <w:ind w:right="5902"/>
      </w:pPr>
      <w:r>
        <w:t>11.Драматизирует небольшие сказки, читает по ролям стихотворения.</w:t>
      </w:r>
      <w:r>
        <w:rPr>
          <w:spacing w:val="1"/>
        </w:rPr>
        <w:t xml:space="preserve"> </w:t>
      </w:r>
      <w:r>
        <w:t>12.Называет</w:t>
      </w:r>
      <w:r>
        <w:rPr>
          <w:spacing w:val="-12"/>
        </w:rPr>
        <w:t xml:space="preserve"> </w:t>
      </w:r>
      <w:r>
        <w:t>любимого</w:t>
      </w:r>
      <w:r>
        <w:rPr>
          <w:spacing w:val="-11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писателя,</w:t>
      </w:r>
      <w:r>
        <w:rPr>
          <w:spacing w:val="-9"/>
        </w:rPr>
        <w:t xml:space="preserve"> </w:t>
      </w:r>
      <w:r>
        <w:t>любимые</w:t>
      </w:r>
      <w:r>
        <w:rPr>
          <w:spacing w:val="-10"/>
        </w:rPr>
        <w:t xml:space="preserve"> </w:t>
      </w:r>
      <w:r>
        <w:t>сказки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рассказы.</w:t>
      </w:r>
      <w:r>
        <w:rPr>
          <w:spacing w:val="-67"/>
        </w:rPr>
        <w:t xml:space="preserve"> </w:t>
      </w:r>
      <w:r>
        <w:t>13.Самостоятельно</w:t>
      </w:r>
      <w:r>
        <w:rPr>
          <w:spacing w:val="-1"/>
        </w:rPr>
        <w:t xml:space="preserve"> </w:t>
      </w:r>
      <w:r>
        <w:t>включается в</w:t>
      </w:r>
      <w:r>
        <w:rPr>
          <w:spacing w:val="-1"/>
        </w:rPr>
        <w:t xml:space="preserve"> </w:t>
      </w:r>
      <w:r>
        <w:t>игру –</w:t>
      </w:r>
      <w:r>
        <w:rPr>
          <w:spacing w:val="4"/>
        </w:rPr>
        <w:t xml:space="preserve"> </w:t>
      </w:r>
      <w:r>
        <w:t>драматизацию.</w:t>
      </w:r>
    </w:p>
    <w:p w:rsidR="00C02DE2" w:rsidRDefault="00C02DE2">
      <w:pPr>
        <w:pStyle w:val="a3"/>
        <w:spacing w:before="6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946"/>
        <w:gridCol w:w="941"/>
        <w:gridCol w:w="946"/>
        <w:gridCol w:w="950"/>
        <w:gridCol w:w="946"/>
        <w:gridCol w:w="950"/>
        <w:gridCol w:w="946"/>
        <w:gridCol w:w="951"/>
        <w:gridCol w:w="946"/>
        <w:gridCol w:w="956"/>
        <w:gridCol w:w="955"/>
        <w:gridCol w:w="955"/>
        <w:gridCol w:w="955"/>
        <w:gridCol w:w="1119"/>
      </w:tblGrid>
      <w:tr w:rsidR="00C02DE2">
        <w:trPr>
          <w:trHeight w:val="964"/>
        </w:trPr>
        <w:tc>
          <w:tcPr>
            <w:tcW w:w="133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7576" w:type="dxa"/>
            <w:gridSpan w:val="8"/>
          </w:tcPr>
          <w:p w:rsidR="00C02DE2" w:rsidRDefault="007551B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Овладенье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767" w:type="dxa"/>
            <w:gridSpan w:val="5"/>
          </w:tcPr>
          <w:p w:rsidR="00C02DE2" w:rsidRDefault="007551B3">
            <w:pPr>
              <w:pStyle w:val="TableParagraph"/>
              <w:ind w:left="106" w:right="693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C02DE2" w:rsidRDefault="007551B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литературы</w:t>
            </w:r>
          </w:p>
        </w:tc>
        <w:tc>
          <w:tcPr>
            <w:tcW w:w="1119" w:type="dxa"/>
          </w:tcPr>
          <w:p w:rsidR="00C02DE2" w:rsidRDefault="007551B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C02DE2">
        <w:trPr>
          <w:trHeight w:val="321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6" w:type="dxa"/>
          </w:tcPr>
          <w:p w:rsidR="00C02DE2" w:rsidRDefault="007551B3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41" w:type="dxa"/>
            <w:vMerge w:val="restart"/>
          </w:tcPr>
          <w:p w:rsidR="00C02DE2" w:rsidRDefault="007551B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46" w:type="dxa"/>
            <w:vMerge w:val="restart"/>
          </w:tcPr>
          <w:p w:rsidR="00C02DE2" w:rsidRDefault="007551B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50" w:type="dxa"/>
          </w:tcPr>
          <w:p w:rsidR="00C02DE2" w:rsidRDefault="007551B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46" w:type="dxa"/>
          </w:tcPr>
          <w:p w:rsidR="00C02DE2" w:rsidRDefault="007551B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50" w:type="dxa"/>
          </w:tcPr>
          <w:p w:rsidR="00C02DE2" w:rsidRDefault="007551B3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46" w:type="dxa"/>
          </w:tcPr>
          <w:p w:rsidR="00C02DE2" w:rsidRDefault="007551B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51" w:type="dxa"/>
          </w:tcPr>
          <w:p w:rsidR="00C02DE2" w:rsidRDefault="007551B3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946" w:type="dxa"/>
          </w:tcPr>
          <w:p w:rsidR="00C02DE2" w:rsidRDefault="007551B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956" w:type="dxa"/>
          </w:tcPr>
          <w:p w:rsidR="00C02DE2" w:rsidRDefault="007551B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55" w:type="dxa"/>
          </w:tcPr>
          <w:p w:rsidR="00C02DE2" w:rsidRDefault="007551B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55" w:type="dxa"/>
          </w:tcPr>
          <w:p w:rsidR="00C02DE2" w:rsidRDefault="007551B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55" w:type="dxa"/>
          </w:tcPr>
          <w:p w:rsidR="00C02DE2" w:rsidRDefault="007551B3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19" w:type="dxa"/>
          </w:tcPr>
          <w:p w:rsidR="00C02DE2" w:rsidRDefault="007551B3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C02DE2">
        <w:trPr>
          <w:trHeight w:val="325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C02DE2" w:rsidRDefault="00C02DE2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C02DE2" w:rsidRDefault="00C02DE2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0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1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2DE2" w:rsidRDefault="00C02DE2">
      <w:pPr>
        <w:pStyle w:val="a3"/>
        <w:spacing w:before="8"/>
        <w:ind w:left="0"/>
        <w:rPr>
          <w:sz w:val="27"/>
        </w:rPr>
      </w:pPr>
    </w:p>
    <w:p w:rsidR="00C02DE2" w:rsidRDefault="007551B3">
      <w:pPr>
        <w:pStyle w:val="1"/>
        <w:spacing w:before="1" w:line="320" w:lineRule="exact"/>
      </w:pPr>
      <w:r>
        <w:t>Художественно</w:t>
      </w:r>
      <w:r>
        <w:rPr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эстетическое</w:t>
      </w:r>
      <w:r>
        <w:rPr>
          <w:spacing w:val="-10"/>
        </w:rPr>
        <w:t xml:space="preserve"> </w:t>
      </w:r>
      <w:r>
        <w:t>развитие</w:t>
      </w:r>
    </w:p>
    <w:p w:rsidR="00C02DE2" w:rsidRDefault="007551B3">
      <w:pPr>
        <w:pStyle w:val="a4"/>
        <w:numPr>
          <w:ilvl w:val="0"/>
          <w:numId w:val="64"/>
        </w:numPr>
        <w:tabs>
          <w:tab w:val="left" w:pos="617"/>
        </w:tabs>
        <w:spacing w:line="319" w:lineRule="exact"/>
        <w:ind w:hanging="284"/>
        <w:rPr>
          <w:sz w:val="28"/>
        </w:rPr>
      </w:pPr>
      <w:proofErr w:type="gramStart"/>
      <w:r>
        <w:rPr>
          <w:sz w:val="28"/>
        </w:rPr>
        <w:t>Проявляет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10"/>
          <w:sz w:val="28"/>
        </w:rPr>
        <w:t xml:space="preserve"> </w:t>
      </w:r>
      <w:r>
        <w:rPr>
          <w:sz w:val="28"/>
        </w:rPr>
        <w:t>книжная</w:t>
      </w:r>
      <w:r>
        <w:rPr>
          <w:spacing w:val="-1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декоративно</w:t>
      </w:r>
      <w:proofErr w:type="gramEnd"/>
    </w:p>
    <w:p w:rsidR="00C02DE2" w:rsidRDefault="007551B3">
      <w:pPr>
        <w:pStyle w:val="a3"/>
      </w:pPr>
      <w:r>
        <w:t>–</w:t>
      </w:r>
      <w:r>
        <w:rPr>
          <w:spacing w:val="-6"/>
        </w:rPr>
        <w:t xml:space="preserve"> </w:t>
      </w:r>
      <w:r>
        <w:t>прикладное</w:t>
      </w:r>
      <w:r>
        <w:rPr>
          <w:spacing w:val="-5"/>
        </w:rPr>
        <w:t xml:space="preserve"> </w:t>
      </w:r>
      <w:r>
        <w:t>искусство).</w:t>
      </w:r>
    </w:p>
    <w:p w:rsidR="00C02DE2" w:rsidRDefault="00C02DE2">
      <w:pPr>
        <w:sectPr w:rsidR="00C02DE2">
          <w:pgSz w:w="16840" w:h="11910" w:orient="landscape"/>
          <w:pgMar w:top="540" w:right="700" w:bottom="280" w:left="800" w:header="720" w:footer="720" w:gutter="0"/>
          <w:cols w:space="720"/>
        </w:sectPr>
      </w:pPr>
    </w:p>
    <w:p w:rsidR="00C02DE2" w:rsidRDefault="007551B3">
      <w:pPr>
        <w:pStyle w:val="a4"/>
        <w:numPr>
          <w:ilvl w:val="0"/>
          <w:numId w:val="64"/>
        </w:numPr>
        <w:tabs>
          <w:tab w:val="left" w:pos="617"/>
        </w:tabs>
        <w:spacing w:before="67"/>
        <w:ind w:left="333" w:right="739" w:firstLine="0"/>
        <w:rPr>
          <w:sz w:val="28"/>
        </w:rPr>
      </w:pPr>
      <w:r>
        <w:rPr>
          <w:sz w:val="28"/>
        </w:rPr>
        <w:lastRenderedPageBreak/>
        <w:t>Создает</w:t>
      </w:r>
      <w:r>
        <w:rPr>
          <w:spacing w:val="-14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3"/>
          <w:sz w:val="28"/>
        </w:rPr>
        <w:t xml:space="preserve"> </w:t>
      </w:r>
      <w:r>
        <w:rPr>
          <w:sz w:val="28"/>
        </w:rPr>
        <w:t>(по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натуры)</w:t>
      </w:r>
      <w:proofErr w:type="gramStart"/>
      <w:r>
        <w:rPr>
          <w:sz w:val="28"/>
        </w:rPr>
        <w:t>;с</w:t>
      </w:r>
      <w:proofErr w:type="gramEnd"/>
      <w:r>
        <w:rPr>
          <w:sz w:val="28"/>
        </w:rPr>
        <w:t>южетные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изображения(на</w:t>
      </w:r>
      <w:r>
        <w:rPr>
          <w:spacing w:val="-12"/>
          <w:sz w:val="28"/>
        </w:rPr>
        <w:t xml:space="preserve"> </w:t>
      </w:r>
      <w:r>
        <w:rPr>
          <w:sz w:val="28"/>
        </w:rPr>
        <w:t>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 природы,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 и т.д.).</w:t>
      </w:r>
    </w:p>
    <w:p w:rsidR="00C02DE2" w:rsidRDefault="007551B3">
      <w:pPr>
        <w:pStyle w:val="a4"/>
        <w:numPr>
          <w:ilvl w:val="0"/>
          <w:numId w:val="64"/>
        </w:numPr>
        <w:tabs>
          <w:tab w:val="left" w:pos="617"/>
        </w:tabs>
        <w:spacing w:line="242" w:lineRule="auto"/>
        <w:ind w:left="333" w:right="1951" w:firstLine="0"/>
        <w:rPr>
          <w:sz w:val="28"/>
        </w:rPr>
      </w:pPr>
      <w:proofErr w:type="gramStart"/>
      <w:r>
        <w:rPr>
          <w:sz w:val="28"/>
        </w:rPr>
        <w:t>Различает</w:t>
      </w:r>
      <w:r>
        <w:rPr>
          <w:spacing w:val="-10"/>
          <w:sz w:val="28"/>
        </w:rPr>
        <w:t xml:space="preserve"> </w:t>
      </w:r>
      <w:r>
        <w:rPr>
          <w:sz w:val="28"/>
        </w:rPr>
        <w:t>цвета:</w:t>
      </w:r>
      <w:r>
        <w:rPr>
          <w:spacing w:val="-11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-7"/>
          <w:sz w:val="28"/>
        </w:rPr>
        <w:t xml:space="preserve"> </w:t>
      </w:r>
      <w:r>
        <w:rPr>
          <w:sz w:val="28"/>
        </w:rPr>
        <w:t>синий,</w:t>
      </w:r>
      <w:r>
        <w:rPr>
          <w:spacing w:val="-7"/>
          <w:sz w:val="28"/>
        </w:rPr>
        <w:t xml:space="preserve"> </w:t>
      </w:r>
      <w:r>
        <w:rPr>
          <w:sz w:val="28"/>
        </w:rPr>
        <w:t>зеленый,</w:t>
      </w:r>
      <w:r>
        <w:rPr>
          <w:spacing w:val="-7"/>
          <w:sz w:val="28"/>
        </w:rPr>
        <w:t xml:space="preserve"> </w:t>
      </w:r>
      <w:r>
        <w:rPr>
          <w:sz w:val="28"/>
        </w:rPr>
        <w:t>желтый,</w:t>
      </w:r>
      <w:r>
        <w:rPr>
          <w:spacing w:val="-6"/>
          <w:sz w:val="28"/>
        </w:rPr>
        <w:t xml:space="preserve"> </w:t>
      </w:r>
      <w:r>
        <w:rPr>
          <w:sz w:val="28"/>
        </w:rPr>
        <w:t>белый,</w:t>
      </w:r>
      <w:r>
        <w:rPr>
          <w:spacing w:val="-7"/>
          <w:sz w:val="28"/>
        </w:rPr>
        <w:t xml:space="preserve"> </w:t>
      </w:r>
      <w:r>
        <w:rPr>
          <w:sz w:val="28"/>
        </w:rPr>
        <w:t>черный,</w:t>
      </w:r>
      <w:r>
        <w:rPr>
          <w:spacing w:val="-7"/>
          <w:sz w:val="28"/>
        </w:rPr>
        <w:t xml:space="preserve"> </w:t>
      </w:r>
      <w:r>
        <w:rPr>
          <w:sz w:val="28"/>
        </w:rPr>
        <w:t>розовый,</w:t>
      </w:r>
      <w:r>
        <w:rPr>
          <w:spacing w:val="-6"/>
          <w:sz w:val="28"/>
        </w:rPr>
        <w:t xml:space="preserve"> </w:t>
      </w:r>
      <w:r>
        <w:rPr>
          <w:sz w:val="28"/>
        </w:rPr>
        <w:t>голубой,</w:t>
      </w:r>
      <w:r>
        <w:rPr>
          <w:spacing w:val="-7"/>
          <w:sz w:val="28"/>
        </w:rPr>
        <w:t xml:space="preserve"> </w:t>
      </w:r>
      <w:r>
        <w:rPr>
          <w:sz w:val="28"/>
        </w:rPr>
        <w:t>серый,</w:t>
      </w:r>
      <w:r>
        <w:rPr>
          <w:spacing w:val="-6"/>
          <w:sz w:val="28"/>
        </w:rPr>
        <w:t xml:space="preserve"> </w:t>
      </w:r>
      <w:r>
        <w:rPr>
          <w:sz w:val="28"/>
        </w:rPr>
        <w:t>коричневый,</w:t>
      </w:r>
      <w:r>
        <w:rPr>
          <w:spacing w:val="-67"/>
          <w:sz w:val="28"/>
        </w:rPr>
        <w:t xml:space="preserve"> </w:t>
      </w:r>
      <w:r>
        <w:rPr>
          <w:sz w:val="28"/>
        </w:rPr>
        <w:t>оранжевый,</w:t>
      </w:r>
      <w:r>
        <w:rPr>
          <w:spacing w:val="3"/>
          <w:sz w:val="28"/>
        </w:rPr>
        <w:t xml:space="preserve"> </w:t>
      </w:r>
      <w:r>
        <w:rPr>
          <w:sz w:val="28"/>
        </w:rPr>
        <w:t>фиолетовый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оттенки.</w:t>
      </w:r>
      <w:proofErr w:type="gramEnd"/>
    </w:p>
    <w:p w:rsidR="00C02DE2" w:rsidRDefault="007551B3">
      <w:pPr>
        <w:pStyle w:val="a4"/>
        <w:numPr>
          <w:ilvl w:val="0"/>
          <w:numId w:val="64"/>
        </w:numPr>
        <w:tabs>
          <w:tab w:val="left" w:pos="617"/>
        </w:tabs>
        <w:ind w:left="333" w:right="751" w:firstLine="0"/>
        <w:rPr>
          <w:sz w:val="28"/>
        </w:rPr>
      </w:pPr>
      <w:r>
        <w:rPr>
          <w:sz w:val="28"/>
        </w:rPr>
        <w:t>Выполняет</w:t>
      </w:r>
      <w:r>
        <w:rPr>
          <w:spacing w:val="-12"/>
          <w:sz w:val="28"/>
        </w:rPr>
        <w:t xml:space="preserve"> </w:t>
      </w:r>
      <w:r>
        <w:rPr>
          <w:sz w:val="28"/>
        </w:rPr>
        <w:t>узоры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декоративно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 узора,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подбирает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</w:t>
      </w:r>
      <w:r>
        <w:rPr>
          <w:spacing w:val="-4"/>
          <w:sz w:val="28"/>
        </w:rPr>
        <w:t xml:space="preserve"> </w:t>
      </w:r>
      <w:r>
        <w:rPr>
          <w:sz w:val="28"/>
        </w:rPr>
        <w:t>видом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</w:p>
    <w:p w:rsidR="00C02DE2" w:rsidRDefault="007551B3">
      <w:pPr>
        <w:pStyle w:val="a4"/>
        <w:numPr>
          <w:ilvl w:val="0"/>
          <w:numId w:val="64"/>
        </w:numPr>
        <w:tabs>
          <w:tab w:val="left" w:pos="617"/>
        </w:tabs>
        <w:spacing w:line="321" w:lineRule="exact"/>
        <w:ind w:hanging="284"/>
        <w:rPr>
          <w:sz w:val="28"/>
        </w:rPr>
      </w:pPr>
      <w:r>
        <w:rPr>
          <w:sz w:val="28"/>
        </w:rPr>
        <w:t>Лепит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способы.</w:t>
      </w:r>
    </w:p>
    <w:p w:rsidR="00C02DE2" w:rsidRDefault="007551B3">
      <w:pPr>
        <w:pStyle w:val="a4"/>
        <w:numPr>
          <w:ilvl w:val="0"/>
          <w:numId w:val="64"/>
        </w:numPr>
        <w:tabs>
          <w:tab w:val="left" w:pos="617"/>
        </w:tabs>
        <w:ind w:left="333" w:right="1116" w:firstLine="0"/>
        <w:rPr>
          <w:sz w:val="28"/>
        </w:rPr>
      </w:pPr>
      <w:r>
        <w:rPr>
          <w:sz w:val="28"/>
        </w:rPr>
        <w:t>Изображает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12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2"/>
          <w:sz w:val="28"/>
        </w:rPr>
        <w:t xml:space="preserve"> </w:t>
      </w:r>
      <w:r>
        <w:rPr>
          <w:sz w:val="28"/>
        </w:rPr>
        <w:t>вырезания,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украшения,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обрывания,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складывания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 в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направлениях.</w:t>
      </w:r>
    </w:p>
    <w:p w:rsidR="00C02DE2" w:rsidRDefault="007551B3">
      <w:pPr>
        <w:pStyle w:val="a4"/>
        <w:numPr>
          <w:ilvl w:val="0"/>
          <w:numId w:val="64"/>
        </w:numPr>
        <w:tabs>
          <w:tab w:val="left" w:pos="617"/>
        </w:tabs>
        <w:ind w:left="333" w:right="1581" w:firstLine="0"/>
        <w:rPr>
          <w:sz w:val="28"/>
        </w:rPr>
      </w:pPr>
      <w:r>
        <w:rPr>
          <w:sz w:val="28"/>
        </w:rPr>
        <w:t>Называет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спользует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 детском</w:t>
      </w:r>
      <w:r>
        <w:rPr>
          <w:spacing w:val="3"/>
          <w:sz w:val="28"/>
        </w:rPr>
        <w:t xml:space="preserve"> </w:t>
      </w:r>
      <w:r>
        <w:rPr>
          <w:sz w:val="28"/>
        </w:rPr>
        <w:t>саду</w:t>
      </w:r>
      <w:r>
        <w:rPr>
          <w:spacing w:val="-3"/>
          <w:sz w:val="28"/>
        </w:rPr>
        <w:t xml:space="preserve"> </w:t>
      </w:r>
      <w:r>
        <w:rPr>
          <w:sz w:val="28"/>
        </w:rPr>
        <w:t>и дома.</w:t>
      </w:r>
    </w:p>
    <w:p w:rsidR="00C02DE2" w:rsidRDefault="007551B3">
      <w:pPr>
        <w:pStyle w:val="a4"/>
        <w:numPr>
          <w:ilvl w:val="0"/>
          <w:numId w:val="64"/>
        </w:numPr>
        <w:tabs>
          <w:tab w:val="left" w:pos="617"/>
        </w:tabs>
        <w:spacing w:line="321" w:lineRule="exact"/>
        <w:ind w:hanging="284"/>
        <w:rPr>
          <w:sz w:val="28"/>
        </w:rPr>
      </w:pPr>
      <w:r>
        <w:rPr>
          <w:sz w:val="28"/>
        </w:rPr>
        <w:t>Оценивает,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высказывается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-10"/>
          <w:sz w:val="28"/>
        </w:rPr>
        <w:t xml:space="preserve"> </w:t>
      </w:r>
      <w:r>
        <w:rPr>
          <w:sz w:val="28"/>
        </w:rPr>
        <w:t>(песня,</w:t>
      </w:r>
      <w:r>
        <w:rPr>
          <w:spacing w:val="-4"/>
          <w:sz w:val="28"/>
        </w:rPr>
        <w:t xml:space="preserve"> </w:t>
      </w:r>
      <w:r>
        <w:rPr>
          <w:sz w:val="28"/>
        </w:rPr>
        <w:t>марш,</w:t>
      </w:r>
      <w:r>
        <w:rPr>
          <w:spacing w:val="-9"/>
          <w:sz w:val="28"/>
        </w:rPr>
        <w:t xml:space="preserve"> </w:t>
      </w:r>
      <w:r>
        <w:rPr>
          <w:sz w:val="28"/>
        </w:rPr>
        <w:t>танец).</w:t>
      </w:r>
    </w:p>
    <w:p w:rsidR="00C02DE2" w:rsidRDefault="007551B3">
      <w:pPr>
        <w:pStyle w:val="a4"/>
        <w:numPr>
          <w:ilvl w:val="0"/>
          <w:numId w:val="64"/>
        </w:numPr>
        <w:tabs>
          <w:tab w:val="left" w:pos="617"/>
        </w:tabs>
        <w:ind w:left="333" w:right="3618" w:firstLine="0"/>
        <w:rPr>
          <w:sz w:val="28"/>
        </w:rPr>
      </w:pPr>
      <w:r>
        <w:rPr>
          <w:sz w:val="28"/>
        </w:rPr>
        <w:t>Ориентируется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сфере</w:t>
      </w:r>
      <w:r>
        <w:rPr>
          <w:spacing w:val="-9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9"/>
          <w:sz w:val="28"/>
        </w:rPr>
        <w:t xml:space="preserve"> </w:t>
      </w:r>
      <w:r>
        <w:rPr>
          <w:sz w:val="28"/>
        </w:rPr>
        <w:t>немузыкальных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-8"/>
          <w:sz w:val="28"/>
        </w:rPr>
        <w:t xml:space="preserve"> </w:t>
      </w:r>
      <w:r>
        <w:rPr>
          <w:sz w:val="28"/>
        </w:rPr>
        <w:t>умеет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звук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</w:t>
      </w:r>
      <w:proofErr w:type="gramStart"/>
      <w:r>
        <w:rPr>
          <w:sz w:val="28"/>
        </w:rPr>
        <w:t>и(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природы),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реальность.</w:t>
      </w:r>
    </w:p>
    <w:p w:rsidR="00C02DE2" w:rsidRDefault="007551B3">
      <w:pPr>
        <w:pStyle w:val="a4"/>
        <w:numPr>
          <w:ilvl w:val="0"/>
          <w:numId w:val="64"/>
        </w:numPr>
        <w:tabs>
          <w:tab w:val="left" w:pos="684"/>
        </w:tabs>
        <w:ind w:left="333" w:right="979" w:firstLine="0"/>
        <w:rPr>
          <w:sz w:val="28"/>
        </w:rPr>
      </w:pPr>
      <w:r>
        <w:rPr>
          <w:sz w:val="28"/>
        </w:rPr>
        <w:t>Поет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аккомпанементом,</w:t>
      </w:r>
      <w:r>
        <w:rPr>
          <w:spacing w:val="-13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проговаривая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2"/>
          <w:sz w:val="28"/>
        </w:rPr>
        <w:t xml:space="preserve"> </w:t>
      </w:r>
      <w:r>
        <w:rPr>
          <w:sz w:val="28"/>
        </w:rPr>
        <w:t>без</w:t>
      </w:r>
      <w:r>
        <w:rPr>
          <w:spacing w:val="-15"/>
          <w:sz w:val="28"/>
        </w:rPr>
        <w:t xml:space="preserve"> </w:t>
      </w:r>
      <w:r>
        <w:rPr>
          <w:sz w:val="28"/>
        </w:rPr>
        <w:t>напряжения.</w:t>
      </w:r>
      <w:r>
        <w:rPr>
          <w:spacing w:val="-13"/>
          <w:sz w:val="28"/>
        </w:rPr>
        <w:t xml:space="preserve"> </w:t>
      </w:r>
      <w:r>
        <w:rPr>
          <w:sz w:val="28"/>
        </w:rPr>
        <w:t>Умеет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5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C02DE2" w:rsidRDefault="007551B3">
      <w:pPr>
        <w:pStyle w:val="a4"/>
        <w:numPr>
          <w:ilvl w:val="0"/>
          <w:numId w:val="64"/>
        </w:numPr>
        <w:tabs>
          <w:tab w:val="left" w:pos="675"/>
        </w:tabs>
        <w:spacing w:before="1"/>
        <w:ind w:left="333" w:right="1250" w:firstLine="0"/>
        <w:rPr>
          <w:sz w:val="28"/>
        </w:rPr>
      </w:pPr>
      <w:r>
        <w:rPr>
          <w:sz w:val="28"/>
        </w:rPr>
        <w:t>Владеет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-10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9"/>
          <w:sz w:val="28"/>
        </w:rPr>
        <w:t xml:space="preserve"> </w:t>
      </w:r>
      <w:r>
        <w:rPr>
          <w:sz w:val="28"/>
        </w:rPr>
        <w:t>рук,</w:t>
      </w:r>
      <w:r>
        <w:rPr>
          <w:spacing w:val="-6"/>
          <w:sz w:val="28"/>
        </w:rPr>
        <w:t xml:space="preserve"> </w:t>
      </w:r>
      <w:r>
        <w:rPr>
          <w:sz w:val="28"/>
        </w:rPr>
        <w:t>умеет</w:t>
      </w:r>
      <w:r>
        <w:rPr>
          <w:spacing w:val="-12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звучащей музыки.</w:t>
      </w:r>
      <w:r>
        <w:rPr>
          <w:spacing w:val="2"/>
          <w:sz w:val="28"/>
        </w:rPr>
        <w:t xml:space="preserve"> </w:t>
      </w:r>
      <w:r>
        <w:rPr>
          <w:sz w:val="28"/>
        </w:rPr>
        <w:t>12.Сопереживает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 подражает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образцу.</w:t>
      </w:r>
    </w:p>
    <w:p w:rsidR="00C02DE2" w:rsidRDefault="007551B3">
      <w:pPr>
        <w:pStyle w:val="a3"/>
        <w:spacing w:after="7" w:line="321" w:lineRule="exact"/>
      </w:pPr>
      <w:r>
        <w:t>13.Осознает</w:t>
      </w:r>
      <w:r>
        <w:rPr>
          <w:spacing w:val="-8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звука,</w:t>
      </w:r>
      <w:r>
        <w:rPr>
          <w:spacing w:val="-5"/>
        </w:rPr>
        <w:t xml:space="preserve"> </w:t>
      </w:r>
      <w:r>
        <w:t>движения.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874"/>
        <w:gridCol w:w="873"/>
        <w:gridCol w:w="873"/>
        <w:gridCol w:w="873"/>
        <w:gridCol w:w="874"/>
        <w:gridCol w:w="873"/>
        <w:gridCol w:w="873"/>
        <w:gridCol w:w="873"/>
        <w:gridCol w:w="873"/>
        <w:gridCol w:w="887"/>
        <w:gridCol w:w="888"/>
        <w:gridCol w:w="897"/>
        <w:gridCol w:w="902"/>
        <w:gridCol w:w="902"/>
        <w:gridCol w:w="1119"/>
      </w:tblGrid>
      <w:tr w:rsidR="00C02DE2">
        <w:trPr>
          <w:trHeight w:val="1608"/>
        </w:trPr>
        <w:tc>
          <w:tcPr>
            <w:tcW w:w="133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5240" w:type="dxa"/>
            <w:gridSpan w:val="6"/>
          </w:tcPr>
          <w:p w:rsidR="00C02DE2" w:rsidRDefault="007551B3">
            <w:pPr>
              <w:pStyle w:val="TableParagraph"/>
              <w:ind w:left="105" w:right="1243"/>
              <w:rPr>
                <w:sz w:val="28"/>
              </w:rPr>
            </w:pPr>
            <w:r>
              <w:rPr>
                <w:sz w:val="28"/>
              </w:rPr>
              <w:t>Развитие в процессе овладения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4394" w:type="dxa"/>
            <w:gridSpan w:val="5"/>
          </w:tcPr>
          <w:p w:rsidR="00C02DE2" w:rsidRDefault="007551B3">
            <w:pPr>
              <w:pStyle w:val="TableParagraph"/>
              <w:ind w:left="113" w:right="55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2701" w:type="dxa"/>
            <w:gridSpan w:val="3"/>
          </w:tcPr>
          <w:p w:rsidR="00C02DE2" w:rsidRDefault="007551B3">
            <w:pPr>
              <w:pStyle w:val="TableParagraph"/>
              <w:ind w:left="113" w:right="43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театрализованной</w:t>
            </w:r>
            <w:proofErr w:type="gramEnd"/>
          </w:p>
          <w:p w:rsidR="00C02DE2" w:rsidRDefault="007551B3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</w:p>
        </w:tc>
        <w:tc>
          <w:tcPr>
            <w:tcW w:w="1119" w:type="dxa"/>
          </w:tcPr>
          <w:p w:rsidR="00C02DE2" w:rsidRDefault="007551B3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C02DE2">
        <w:trPr>
          <w:trHeight w:val="321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4" w:type="dxa"/>
          </w:tcPr>
          <w:p w:rsidR="00C02DE2" w:rsidRDefault="007551B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C02DE2" w:rsidRDefault="007551B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3" w:type="dxa"/>
          </w:tcPr>
          <w:p w:rsidR="00C02DE2" w:rsidRDefault="007551B3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3" w:type="dxa"/>
          </w:tcPr>
          <w:p w:rsidR="00C02DE2" w:rsidRDefault="007551B3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4" w:type="dxa"/>
          </w:tcPr>
          <w:p w:rsidR="00C02DE2" w:rsidRDefault="007551B3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3" w:type="dxa"/>
          </w:tcPr>
          <w:p w:rsidR="00C02DE2" w:rsidRDefault="007551B3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3" w:type="dxa"/>
          </w:tcPr>
          <w:p w:rsidR="00C02DE2" w:rsidRDefault="007551B3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73" w:type="dxa"/>
          </w:tcPr>
          <w:p w:rsidR="00C02DE2" w:rsidRDefault="007551B3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73" w:type="dxa"/>
          </w:tcPr>
          <w:p w:rsidR="00C02DE2" w:rsidRDefault="007551B3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887" w:type="dxa"/>
          </w:tcPr>
          <w:p w:rsidR="00C02DE2" w:rsidRDefault="007551B3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88" w:type="dxa"/>
          </w:tcPr>
          <w:p w:rsidR="00C02DE2" w:rsidRDefault="007551B3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97" w:type="dxa"/>
          </w:tcPr>
          <w:p w:rsidR="00C02DE2" w:rsidRDefault="007551B3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02" w:type="dxa"/>
          </w:tcPr>
          <w:p w:rsidR="00C02DE2" w:rsidRDefault="007551B3">
            <w:pPr>
              <w:pStyle w:val="TableParagraph"/>
              <w:spacing w:line="301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02" w:type="dxa"/>
          </w:tcPr>
          <w:p w:rsidR="00C02DE2" w:rsidRDefault="007551B3">
            <w:pPr>
              <w:pStyle w:val="TableParagraph"/>
              <w:spacing w:line="301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1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5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2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2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1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2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2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2DE2" w:rsidRDefault="00C02DE2">
      <w:pPr>
        <w:pStyle w:val="a3"/>
        <w:spacing w:before="9"/>
        <w:ind w:left="0"/>
        <w:rPr>
          <w:sz w:val="27"/>
        </w:rPr>
      </w:pPr>
    </w:p>
    <w:p w:rsidR="00C02DE2" w:rsidRDefault="007551B3">
      <w:pPr>
        <w:pStyle w:val="1"/>
      </w:pPr>
      <w:r>
        <w:t>Физическое</w:t>
      </w:r>
      <w:r>
        <w:rPr>
          <w:spacing w:val="-6"/>
        </w:rPr>
        <w:t xml:space="preserve"> </w:t>
      </w:r>
      <w:r>
        <w:t>развитие</w:t>
      </w:r>
    </w:p>
    <w:p w:rsidR="00C02DE2" w:rsidRDefault="00C02DE2">
      <w:p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551B3">
      <w:pPr>
        <w:pStyle w:val="a3"/>
        <w:spacing w:before="67"/>
        <w:ind w:right="1884"/>
      </w:pPr>
      <w:r>
        <w:lastRenderedPageBreak/>
        <w:t>1.Бегает</w:t>
      </w:r>
      <w:r>
        <w:rPr>
          <w:spacing w:val="-18"/>
        </w:rPr>
        <w:t xml:space="preserve"> </w:t>
      </w:r>
      <w:r>
        <w:t>легко,</w:t>
      </w:r>
      <w:r>
        <w:rPr>
          <w:spacing w:val="-14"/>
        </w:rPr>
        <w:t xml:space="preserve"> </w:t>
      </w:r>
      <w:r>
        <w:t>сохраняя</w:t>
      </w:r>
      <w:r>
        <w:rPr>
          <w:spacing w:val="-14"/>
        </w:rPr>
        <w:t xml:space="preserve"> </w:t>
      </w:r>
      <w:r>
        <w:t>правильную</w:t>
      </w:r>
      <w:r>
        <w:rPr>
          <w:spacing w:val="-14"/>
        </w:rPr>
        <w:t xml:space="preserve"> </w:t>
      </w:r>
      <w:r>
        <w:t>осанку,</w:t>
      </w:r>
      <w:r>
        <w:rPr>
          <w:spacing w:val="-15"/>
        </w:rPr>
        <w:t xml:space="preserve"> </w:t>
      </w:r>
      <w:r>
        <w:t>темп,</w:t>
      </w:r>
      <w:r>
        <w:rPr>
          <w:spacing w:val="-14"/>
        </w:rPr>
        <w:t xml:space="preserve"> </w:t>
      </w:r>
      <w:r>
        <w:t>скорость,</w:t>
      </w:r>
      <w:r>
        <w:rPr>
          <w:spacing w:val="-14"/>
        </w:rPr>
        <w:t xml:space="preserve"> </w:t>
      </w:r>
      <w:r>
        <w:t>направление,</w:t>
      </w:r>
      <w:r>
        <w:rPr>
          <w:spacing w:val="-14"/>
        </w:rPr>
        <w:t xml:space="preserve"> </w:t>
      </w:r>
      <w:r>
        <w:t>координируя</w:t>
      </w:r>
      <w:r>
        <w:rPr>
          <w:spacing w:val="-15"/>
        </w:rPr>
        <w:t xml:space="preserve"> </w:t>
      </w:r>
      <w:r>
        <w:t>движения</w:t>
      </w:r>
      <w:r>
        <w:rPr>
          <w:spacing w:val="-16"/>
        </w:rPr>
        <w:t xml:space="preserve"> </w:t>
      </w:r>
      <w:r>
        <w:t>рук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ног.</w:t>
      </w:r>
      <w:r>
        <w:rPr>
          <w:spacing w:val="-67"/>
        </w:rPr>
        <w:t xml:space="preserve"> </w:t>
      </w:r>
      <w:r>
        <w:t>2.Прыгает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мягкое</w:t>
      </w:r>
      <w:r>
        <w:rPr>
          <w:spacing w:val="-1"/>
        </w:rPr>
        <w:t xml:space="preserve"> </w:t>
      </w:r>
      <w:r>
        <w:t>покрытие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высоты(20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40см.)</w:t>
      </w:r>
      <w:proofErr w:type="gramStart"/>
      <w:r>
        <w:t>;м</w:t>
      </w:r>
      <w:proofErr w:type="gramEnd"/>
      <w:r>
        <w:t>ягко</w:t>
      </w:r>
      <w:r>
        <w:rPr>
          <w:spacing w:val="-2"/>
        </w:rPr>
        <w:t xml:space="preserve"> </w:t>
      </w:r>
      <w:r>
        <w:t>приземляется в</w:t>
      </w:r>
      <w:r>
        <w:rPr>
          <w:spacing w:val="-3"/>
        </w:rPr>
        <w:t xml:space="preserve"> </w:t>
      </w:r>
      <w:r>
        <w:t>обозначенное</w:t>
      </w:r>
      <w:r>
        <w:rPr>
          <w:spacing w:val="5"/>
        </w:rPr>
        <w:t xml:space="preserve"> </w:t>
      </w:r>
      <w:r>
        <w:t>место.</w:t>
      </w:r>
    </w:p>
    <w:p w:rsidR="00C02DE2" w:rsidRDefault="007551B3">
      <w:pPr>
        <w:pStyle w:val="a4"/>
        <w:numPr>
          <w:ilvl w:val="0"/>
          <w:numId w:val="65"/>
        </w:numPr>
        <w:tabs>
          <w:tab w:val="left" w:pos="545"/>
        </w:tabs>
        <w:spacing w:line="242" w:lineRule="auto"/>
        <w:ind w:right="1691" w:firstLine="0"/>
        <w:rPr>
          <w:sz w:val="28"/>
        </w:rPr>
      </w:pPr>
      <w:r>
        <w:rPr>
          <w:sz w:val="28"/>
        </w:rPr>
        <w:t>Прыгает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длину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разбега,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разбега,</w:t>
      </w:r>
      <w:r>
        <w:rPr>
          <w:spacing w:val="-2"/>
          <w:sz w:val="28"/>
        </w:rPr>
        <w:t xml:space="preserve"> </w:t>
      </w:r>
      <w:r>
        <w:rPr>
          <w:sz w:val="28"/>
        </w:rPr>
        <w:t>прыгает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-6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способами.</w:t>
      </w:r>
    </w:p>
    <w:p w:rsidR="00C02DE2" w:rsidRDefault="007551B3">
      <w:pPr>
        <w:pStyle w:val="a4"/>
        <w:numPr>
          <w:ilvl w:val="0"/>
          <w:numId w:val="65"/>
        </w:numPr>
        <w:tabs>
          <w:tab w:val="left" w:pos="545"/>
        </w:tabs>
        <w:spacing w:line="320" w:lineRule="exact"/>
        <w:ind w:left="544"/>
        <w:rPr>
          <w:sz w:val="28"/>
        </w:rPr>
      </w:pP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динамическое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равновесие.</w:t>
      </w:r>
    </w:p>
    <w:p w:rsidR="00C02DE2" w:rsidRDefault="007551B3">
      <w:pPr>
        <w:pStyle w:val="a4"/>
        <w:numPr>
          <w:ilvl w:val="0"/>
          <w:numId w:val="65"/>
        </w:numPr>
        <w:tabs>
          <w:tab w:val="left" w:pos="545"/>
        </w:tabs>
        <w:ind w:right="1144" w:firstLine="0"/>
        <w:rPr>
          <w:sz w:val="28"/>
        </w:rPr>
      </w:pPr>
      <w:r>
        <w:rPr>
          <w:sz w:val="28"/>
        </w:rPr>
        <w:t>Лазает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темпа.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-3"/>
          <w:sz w:val="28"/>
        </w:rPr>
        <w:t xml:space="preserve"> </w:t>
      </w:r>
      <w:r>
        <w:rPr>
          <w:sz w:val="28"/>
        </w:rPr>
        <w:t>висы,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конструкциях</w:t>
      </w:r>
      <w:r>
        <w:rPr>
          <w:spacing w:val="-4"/>
          <w:sz w:val="28"/>
        </w:rPr>
        <w:t xml:space="preserve"> </w:t>
      </w:r>
      <w:r>
        <w:rPr>
          <w:sz w:val="28"/>
        </w:rPr>
        <w:t>в 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городках.</w:t>
      </w:r>
    </w:p>
    <w:p w:rsidR="00C02DE2" w:rsidRDefault="007551B3">
      <w:pPr>
        <w:pStyle w:val="a4"/>
        <w:numPr>
          <w:ilvl w:val="0"/>
          <w:numId w:val="65"/>
        </w:numPr>
        <w:tabs>
          <w:tab w:val="left" w:pos="545"/>
        </w:tabs>
        <w:ind w:right="1695" w:firstLine="0"/>
        <w:rPr>
          <w:sz w:val="28"/>
        </w:rPr>
      </w:pPr>
      <w:r>
        <w:rPr>
          <w:sz w:val="28"/>
        </w:rPr>
        <w:t>Перебрасывает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набивные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мяч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вес1кг.),</w:t>
      </w:r>
      <w:r>
        <w:rPr>
          <w:spacing w:val="-6"/>
          <w:sz w:val="28"/>
        </w:rPr>
        <w:t xml:space="preserve"> </w:t>
      </w:r>
      <w:r>
        <w:rPr>
          <w:sz w:val="28"/>
        </w:rPr>
        <w:t>бросает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цель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вертикальную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 горизонтальную цель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  <w:r>
        <w:rPr>
          <w:spacing w:val="7"/>
          <w:sz w:val="28"/>
        </w:rPr>
        <w:t xml:space="preserve"> </w:t>
      </w:r>
      <w:r>
        <w:rPr>
          <w:sz w:val="28"/>
        </w:rPr>
        <w:t>-5 метров.</w:t>
      </w:r>
    </w:p>
    <w:p w:rsidR="00C02DE2" w:rsidRDefault="007551B3">
      <w:pPr>
        <w:pStyle w:val="a4"/>
        <w:numPr>
          <w:ilvl w:val="0"/>
          <w:numId w:val="65"/>
        </w:numPr>
        <w:tabs>
          <w:tab w:val="left" w:pos="545"/>
        </w:tabs>
        <w:ind w:right="676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организовывает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9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игры,</w:t>
      </w:r>
      <w:r>
        <w:rPr>
          <w:spacing w:val="-7"/>
          <w:sz w:val="28"/>
        </w:rPr>
        <w:t xml:space="preserve"> </w:t>
      </w:r>
      <w:r>
        <w:rPr>
          <w:sz w:val="28"/>
        </w:rPr>
        <w:t>придумывает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сюжеты.</w:t>
      </w:r>
    </w:p>
    <w:p w:rsidR="00C02DE2" w:rsidRDefault="007551B3">
      <w:pPr>
        <w:pStyle w:val="a4"/>
        <w:numPr>
          <w:ilvl w:val="0"/>
          <w:numId w:val="65"/>
        </w:numPr>
        <w:tabs>
          <w:tab w:val="left" w:pos="545"/>
        </w:tabs>
        <w:spacing w:line="321" w:lineRule="exact"/>
        <w:ind w:left="544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футбол.</w:t>
      </w:r>
    </w:p>
    <w:p w:rsidR="00C02DE2" w:rsidRDefault="007551B3">
      <w:pPr>
        <w:pStyle w:val="a4"/>
        <w:numPr>
          <w:ilvl w:val="0"/>
          <w:numId w:val="65"/>
        </w:numPr>
        <w:tabs>
          <w:tab w:val="left" w:pos="545"/>
        </w:tabs>
        <w:ind w:right="2592" w:firstLine="0"/>
        <w:rPr>
          <w:sz w:val="28"/>
        </w:rPr>
      </w:pPr>
      <w:r>
        <w:rPr>
          <w:sz w:val="28"/>
        </w:rPr>
        <w:t>Развиты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(скорость,</w:t>
      </w:r>
      <w:r>
        <w:rPr>
          <w:spacing w:val="-11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сила,</w:t>
      </w:r>
      <w:r>
        <w:rPr>
          <w:spacing w:val="-11"/>
          <w:sz w:val="28"/>
        </w:rPr>
        <w:t xml:space="preserve"> </w:t>
      </w:r>
      <w:r>
        <w:rPr>
          <w:sz w:val="28"/>
        </w:rPr>
        <w:t>координация),</w:t>
      </w:r>
      <w:r>
        <w:rPr>
          <w:spacing w:val="7"/>
          <w:sz w:val="28"/>
        </w:rPr>
        <w:t xml:space="preserve"> </w:t>
      </w:r>
      <w:r>
        <w:rPr>
          <w:sz w:val="28"/>
        </w:rPr>
        <w:t>улучшен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</w:t>
      </w:r>
    </w:p>
    <w:p w:rsidR="00C02DE2" w:rsidRDefault="007551B3">
      <w:pPr>
        <w:pStyle w:val="a4"/>
        <w:numPr>
          <w:ilvl w:val="0"/>
          <w:numId w:val="65"/>
        </w:numPr>
        <w:tabs>
          <w:tab w:val="left" w:pos="684"/>
        </w:tabs>
        <w:spacing w:line="321" w:lineRule="exact"/>
        <w:ind w:left="683" w:hanging="351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настойчивость,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оказы</w:t>
      </w:r>
      <w:r>
        <w:rPr>
          <w:sz w:val="28"/>
        </w:rPr>
        <w:t>вает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взаимопомощь.</w:t>
      </w:r>
    </w:p>
    <w:p w:rsidR="00C02DE2" w:rsidRDefault="007551B3">
      <w:pPr>
        <w:pStyle w:val="a4"/>
        <w:numPr>
          <w:ilvl w:val="0"/>
          <w:numId w:val="65"/>
        </w:numPr>
        <w:tabs>
          <w:tab w:val="left" w:pos="675"/>
        </w:tabs>
        <w:spacing w:line="242" w:lineRule="auto"/>
        <w:ind w:right="630" w:firstLine="0"/>
        <w:rPr>
          <w:sz w:val="28"/>
        </w:rPr>
      </w:pPr>
      <w:r>
        <w:rPr>
          <w:sz w:val="28"/>
        </w:rPr>
        <w:t>Знает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</w:t>
      </w:r>
      <w:proofErr w:type="gramStart"/>
      <w:r>
        <w:rPr>
          <w:sz w:val="28"/>
        </w:rPr>
        <w:t>в(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сердце,</w:t>
      </w:r>
      <w:r>
        <w:rPr>
          <w:spacing w:val="-5"/>
          <w:sz w:val="28"/>
        </w:rPr>
        <w:t xml:space="preserve"> </w:t>
      </w:r>
      <w:r>
        <w:rPr>
          <w:sz w:val="28"/>
        </w:rPr>
        <w:t>легкое,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желудок),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:rsidR="00C02DE2" w:rsidRDefault="007551B3">
      <w:pPr>
        <w:pStyle w:val="a4"/>
        <w:numPr>
          <w:ilvl w:val="0"/>
          <w:numId w:val="65"/>
        </w:numPr>
        <w:tabs>
          <w:tab w:val="left" w:pos="684"/>
        </w:tabs>
        <w:spacing w:line="320" w:lineRule="exact"/>
        <w:ind w:left="683" w:hanging="351"/>
        <w:rPr>
          <w:sz w:val="28"/>
        </w:rPr>
      </w:pPr>
      <w:r>
        <w:rPr>
          <w:sz w:val="28"/>
        </w:rPr>
        <w:t>Знает,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полезно,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вредно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зубов,</w:t>
      </w:r>
      <w:r>
        <w:rPr>
          <w:spacing w:val="-7"/>
          <w:sz w:val="28"/>
        </w:rPr>
        <w:t xml:space="preserve"> </w:t>
      </w:r>
      <w:r>
        <w:rPr>
          <w:sz w:val="28"/>
        </w:rPr>
        <w:t>носа,</w:t>
      </w:r>
      <w:r>
        <w:rPr>
          <w:spacing w:val="-7"/>
          <w:sz w:val="28"/>
        </w:rPr>
        <w:t xml:space="preserve"> </w:t>
      </w:r>
      <w:r>
        <w:rPr>
          <w:sz w:val="28"/>
        </w:rPr>
        <w:t>кожи).</w:t>
      </w:r>
    </w:p>
    <w:p w:rsidR="00C02DE2" w:rsidRDefault="00C02DE2">
      <w:pPr>
        <w:pStyle w:val="a3"/>
        <w:ind w:left="0"/>
        <w:rPr>
          <w:sz w:val="20"/>
        </w:rPr>
      </w:pPr>
    </w:p>
    <w:p w:rsidR="00C02DE2" w:rsidRDefault="00C02DE2">
      <w:pPr>
        <w:pStyle w:val="a3"/>
        <w:ind w:left="0"/>
        <w:rPr>
          <w:sz w:val="20"/>
        </w:rPr>
      </w:pPr>
    </w:p>
    <w:p w:rsidR="00C02DE2" w:rsidRDefault="00C02DE2">
      <w:pPr>
        <w:pStyle w:val="a3"/>
        <w:spacing w:before="4"/>
        <w:ind w:left="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003"/>
        <w:gridCol w:w="1007"/>
        <w:gridCol w:w="1003"/>
        <w:gridCol w:w="1008"/>
        <w:gridCol w:w="1003"/>
        <w:gridCol w:w="1003"/>
        <w:gridCol w:w="1007"/>
        <w:gridCol w:w="1003"/>
        <w:gridCol w:w="1003"/>
        <w:gridCol w:w="1018"/>
        <w:gridCol w:w="1138"/>
        <w:gridCol w:w="1142"/>
        <w:gridCol w:w="1119"/>
      </w:tblGrid>
      <w:tr w:rsidR="00C02DE2">
        <w:trPr>
          <w:trHeight w:val="1929"/>
        </w:trPr>
        <w:tc>
          <w:tcPr>
            <w:tcW w:w="1334" w:type="dxa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</w:t>
            </w:r>
          </w:p>
          <w:p w:rsidR="00C02DE2" w:rsidRDefault="00755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10058" w:type="dxa"/>
            <w:gridSpan w:val="10"/>
          </w:tcPr>
          <w:p w:rsidR="00C02DE2" w:rsidRDefault="007551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2280" w:type="dxa"/>
            <w:gridSpan w:val="2"/>
          </w:tcPr>
          <w:p w:rsidR="00C02DE2" w:rsidRDefault="007551B3">
            <w:pPr>
              <w:pStyle w:val="TableParagraph"/>
              <w:ind w:left="116" w:right="25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здорового</w:t>
            </w:r>
            <w:proofErr w:type="gramEnd"/>
          </w:p>
          <w:p w:rsidR="00C02DE2" w:rsidRDefault="007551B3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119" w:type="dxa"/>
          </w:tcPr>
          <w:p w:rsidR="00C02DE2" w:rsidRDefault="007551B3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C02DE2">
        <w:trPr>
          <w:trHeight w:val="325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7551B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07" w:type="dxa"/>
          </w:tcPr>
          <w:p w:rsidR="00C02DE2" w:rsidRDefault="007551B3">
            <w:pPr>
              <w:pStyle w:val="TableParagraph"/>
              <w:spacing w:line="306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003" w:type="dxa"/>
          </w:tcPr>
          <w:p w:rsidR="00C02DE2" w:rsidRDefault="007551B3">
            <w:pPr>
              <w:pStyle w:val="TableParagraph"/>
              <w:spacing w:line="306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008" w:type="dxa"/>
          </w:tcPr>
          <w:p w:rsidR="00C02DE2" w:rsidRDefault="007551B3">
            <w:pPr>
              <w:pStyle w:val="TableParagraph"/>
              <w:spacing w:line="306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003" w:type="dxa"/>
          </w:tcPr>
          <w:p w:rsidR="00C02DE2" w:rsidRDefault="007551B3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003" w:type="dxa"/>
          </w:tcPr>
          <w:p w:rsidR="00C02DE2" w:rsidRDefault="007551B3">
            <w:pPr>
              <w:pStyle w:val="TableParagraph"/>
              <w:spacing w:line="306" w:lineRule="exact"/>
              <w:ind w:left="1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007" w:type="dxa"/>
          </w:tcPr>
          <w:p w:rsidR="00C02DE2" w:rsidRDefault="007551B3">
            <w:pPr>
              <w:pStyle w:val="TableParagraph"/>
              <w:spacing w:line="306" w:lineRule="exact"/>
              <w:ind w:left="11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003" w:type="dxa"/>
          </w:tcPr>
          <w:p w:rsidR="00C02DE2" w:rsidRDefault="007551B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003" w:type="dxa"/>
          </w:tcPr>
          <w:p w:rsidR="00C02DE2" w:rsidRDefault="007551B3">
            <w:pPr>
              <w:pStyle w:val="TableParagraph"/>
              <w:spacing w:line="306" w:lineRule="exact"/>
              <w:ind w:left="1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018" w:type="dxa"/>
          </w:tcPr>
          <w:p w:rsidR="00C02DE2" w:rsidRDefault="007551B3">
            <w:pPr>
              <w:pStyle w:val="TableParagraph"/>
              <w:spacing w:line="306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38" w:type="dxa"/>
          </w:tcPr>
          <w:p w:rsidR="00C02DE2" w:rsidRDefault="007551B3">
            <w:pPr>
              <w:pStyle w:val="TableParagraph"/>
              <w:spacing w:line="306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42" w:type="dxa"/>
          </w:tcPr>
          <w:p w:rsidR="00C02DE2" w:rsidRDefault="007551B3">
            <w:pPr>
              <w:pStyle w:val="TableParagraph"/>
              <w:spacing w:line="306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1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1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2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DE2">
        <w:trPr>
          <w:trHeight w:val="321"/>
        </w:trPr>
        <w:tc>
          <w:tcPr>
            <w:tcW w:w="1334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2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C02DE2" w:rsidRDefault="00C02D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2DE2" w:rsidRDefault="00C02DE2">
      <w:pPr>
        <w:rPr>
          <w:sz w:val="24"/>
        </w:rPr>
        <w:sectPr w:rsidR="00C02DE2">
          <w:pgSz w:w="16840" w:h="11910" w:orient="landscape"/>
          <w:pgMar w:top="460" w:right="700" w:bottom="280" w:left="800" w:header="720" w:footer="720" w:gutter="0"/>
          <w:cols w:space="720"/>
        </w:sectPr>
      </w:pPr>
    </w:p>
    <w:p w:rsidR="00C02DE2" w:rsidRDefault="007B1458" w:rsidP="007B1458">
      <w:pPr>
        <w:pStyle w:val="a3"/>
        <w:ind w:left="0"/>
        <w:jc w:val="right"/>
        <w:rPr>
          <w:sz w:val="20"/>
        </w:rPr>
      </w:pPr>
      <w:bookmarkStart w:id="0" w:name="_GoBack"/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119370" cy="704215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почемучки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370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2DE2">
      <w:pgSz w:w="16840" w:h="11910" w:orient="landscape"/>
      <w:pgMar w:top="540" w:right="7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B3" w:rsidRDefault="007551B3">
      <w:r>
        <w:separator/>
      </w:r>
    </w:p>
  </w:endnote>
  <w:endnote w:type="continuationSeparator" w:id="0">
    <w:p w:rsidR="007551B3" w:rsidRDefault="0075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B3" w:rsidRDefault="007551B3">
      <w:r>
        <w:separator/>
      </w:r>
    </w:p>
  </w:footnote>
  <w:footnote w:type="continuationSeparator" w:id="0">
    <w:p w:rsidR="007551B3" w:rsidRDefault="0075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>
      <w:numFmt w:val="bullet"/>
      <w:lvlText w:val="•"/>
      <w:lvlJc w:val="left"/>
      <w:pPr>
        <w:ind w:left="110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847" w:hanging="9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74" w:hanging="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2" w:hanging="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9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7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84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1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9" w:hanging="99"/>
      </w:pPr>
      <w:rPr>
        <w:rFonts w:hint="default"/>
        <w:lang w:val="ru-RU" w:eastAsia="en-US" w:bidi="ar-SA"/>
      </w:rPr>
    </w:lvl>
  </w:abstractNum>
  <w:abstractNum w:abstractNumId="1">
    <w:nsid w:val="845B5372"/>
    <w:multiLevelType w:val="multilevel"/>
    <w:tmpl w:val="845B5372"/>
    <w:lvl w:ilvl="0">
      <w:start w:val="1"/>
      <w:numFmt w:val="decimal"/>
      <w:lvlText w:val="%1."/>
      <w:lvlJc w:val="left"/>
      <w:pPr>
        <w:ind w:left="212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69" w:hanging="19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19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8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7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7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16" w:hanging="197"/>
      </w:pPr>
      <w:rPr>
        <w:rFonts w:hint="default"/>
        <w:lang w:val="ru-RU" w:eastAsia="en-US" w:bidi="ar-SA"/>
      </w:rPr>
    </w:lvl>
  </w:abstractNum>
  <w:abstractNum w:abstractNumId="2">
    <w:nsid w:val="8461FADE"/>
    <w:multiLevelType w:val="multilevel"/>
    <w:tmpl w:val="8461FADE"/>
    <w:lvl w:ilvl="0">
      <w:numFmt w:val="bullet"/>
      <w:lvlText w:val="•"/>
      <w:lvlJc w:val="left"/>
      <w:pPr>
        <w:ind w:left="208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919" w:hanging="9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38" w:hanging="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8" w:hanging="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7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7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16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35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55" w:hanging="99"/>
      </w:pPr>
      <w:rPr>
        <w:rFonts w:hint="default"/>
        <w:lang w:val="ru-RU" w:eastAsia="en-US" w:bidi="ar-SA"/>
      </w:rPr>
    </w:lvl>
  </w:abstractNum>
  <w:abstractNum w:abstractNumId="3">
    <w:nsid w:val="8CAEB125"/>
    <w:multiLevelType w:val="multilevel"/>
    <w:tmpl w:val="8CAEB125"/>
    <w:lvl w:ilvl="0">
      <w:start w:val="6"/>
      <w:numFmt w:val="decimal"/>
      <w:lvlText w:val="%1."/>
      <w:lvlJc w:val="left"/>
      <w:pPr>
        <w:ind w:left="212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69" w:hanging="19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19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8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7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7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16" w:hanging="197"/>
      </w:pPr>
      <w:rPr>
        <w:rFonts w:hint="default"/>
        <w:lang w:val="ru-RU" w:eastAsia="en-US" w:bidi="ar-SA"/>
      </w:rPr>
    </w:lvl>
  </w:abstractNum>
  <w:abstractNum w:abstractNumId="4">
    <w:nsid w:val="91995D4F"/>
    <w:multiLevelType w:val="multilevel"/>
    <w:tmpl w:val="91995D4F"/>
    <w:lvl w:ilvl="0">
      <w:start w:val="12"/>
      <w:numFmt w:val="decimal"/>
      <w:lvlText w:val="%1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846" w:hanging="35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72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5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1" w:hanging="351"/>
      </w:pPr>
      <w:rPr>
        <w:rFonts w:hint="default"/>
        <w:lang w:val="ru-RU" w:eastAsia="en-US" w:bidi="ar-SA"/>
      </w:rPr>
    </w:lvl>
  </w:abstractNum>
  <w:abstractNum w:abstractNumId="5">
    <w:nsid w:val="9239341B"/>
    <w:multiLevelType w:val="multilevel"/>
    <w:tmpl w:val="9239341B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6">
    <w:nsid w:val="9288B902"/>
    <w:multiLevelType w:val="multilevel"/>
    <w:tmpl w:val="9288B902"/>
    <w:lvl w:ilvl="0">
      <w:numFmt w:val="bullet"/>
      <w:lvlText w:val="•"/>
      <w:lvlJc w:val="left"/>
      <w:pPr>
        <w:ind w:left="109" w:hanging="101"/>
      </w:pPr>
      <w:rPr>
        <w:rFonts w:ascii="Times New Roman" w:eastAsia="Times New Roman" w:hAnsi="Times New Roman" w:cs="Times New Roman" w:hint="default"/>
        <w:spacing w:val="3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829" w:hanging="10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58" w:hanging="1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7" w:hanging="1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7" w:hanging="1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6" w:hanging="1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5" w:hanging="1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5" w:hanging="1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4" w:hanging="101"/>
      </w:pPr>
      <w:rPr>
        <w:rFonts w:hint="default"/>
        <w:lang w:val="ru-RU" w:eastAsia="en-US" w:bidi="ar-SA"/>
      </w:rPr>
    </w:lvl>
  </w:abstractNum>
  <w:abstractNum w:abstractNumId="7">
    <w:nsid w:val="9C8AC8EF"/>
    <w:multiLevelType w:val="multilevel"/>
    <w:tmpl w:val="9C8AC8EF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8">
    <w:nsid w:val="B0F1ACD9"/>
    <w:multiLevelType w:val="multilevel"/>
    <w:tmpl w:val="B0F1ACD9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9">
    <w:nsid w:val="B53F3350"/>
    <w:multiLevelType w:val="multilevel"/>
    <w:tmpl w:val="B53F3350"/>
    <w:lvl w:ilvl="0">
      <w:start w:val="1"/>
      <w:numFmt w:val="decimal"/>
      <w:lvlText w:val="%1."/>
      <w:lvlJc w:val="left"/>
      <w:pPr>
        <w:ind w:left="333" w:hanging="283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39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39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9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9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9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3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8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38" w:hanging="283"/>
      </w:pPr>
      <w:rPr>
        <w:rFonts w:hint="default"/>
        <w:lang w:val="ru-RU" w:eastAsia="en-US" w:bidi="ar-SA"/>
      </w:rPr>
    </w:lvl>
  </w:abstractNum>
  <w:abstractNum w:abstractNumId="10">
    <w:nsid w:val="B5E306ED"/>
    <w:multiLevelType w:val="multilevel"/>
    <w:tmpl w:val="B5E306ED"/>
    <w:lvl w:ilvl="0">
      <w:start w:val="1"/>
      <w:numFmt w:val="decimal"/>
      <w:lvlText w:val="%1"/>
      <w:lvlJc w:val="left"/>
      <w:pPr>
        <w:ind w:left="75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65" w:hanging="360"/>
      </w:pPr>
      <w:rPr>
        <w:rFonts w:hint="default"/>
        <w:lang w:val="ru-RU" w:eastAsia="en-US" w:bidi="ar-SA"/>
      </w:rPr>
    </w:lvl>
  </w:abstractNum>
  <w:abstractNum w:abstractNumId="11">
    <w:nsid w:val="B8CEF35B"/>
    <w:multiLevelType w:val="multilevel"/>
    <w:tmpl w:val="B8CEF35B"/>
    <w:lvl w:ilvl="0">
      <w:numFmt w:val="bullet"/>
      <w:lvlText w:val="•"/>
      <w:lvlJc w:val="left"/>
      <w:pPr>
        <w:ind w:left="33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39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9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9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9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39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8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38" w:hanging="183"/>
      </w:pPr>
      <w:rPr>
        <w:rFonts w:hint="default"/>
        <w:lang w:val="ru-RU" w:eastAsia="en-US" w:bidi="ar-SA"/>
      </w:rPr>
    </w:lvl>
  </w:abstractNum>
  <w:abstractNum w:abstractNumId="12">
    <w:nsid w:val="BB64CFA9"/>
    <w:multiLevelType w:val="multilevel"/>
    <w:tmpl w:val="BB64CFA9"/>
    <w:lvl w:ilvl="0">
      <w:start w:val="1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26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9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1" w:hanging="212"/>
      </w:pPr>
      <w:rPr>
        <w:rFonts w:hint="default"/>
        <w:lang w:val="ru-RU" w:eastAsia="en-US" w:bidi="ar-SA"/>
      </w:rPr>
    </w:lvl>
  </w:abstractNum>
  <w:abstractNum w:abstractNumId="13">
    <w:nsid w:val="BE923771"/>
    <w:multiLevelType w:val="multilevel"/>
    <w:tmpl w:val="BE923771"/>
    <w:lvl w:ilvl="0">
      <w:numFmt w:val="bullet"/>
      <w:lvlText w:val="•"/>
      <w:lvlJc w:val="left"/>
      <w:pPr>
        <w:ind w:left="110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847" w:hanging="9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74" w:hanging="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2" w:hanging="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9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7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84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1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9" w:hanging="99"/>
      </w:pPr>
      <w:rPr>
        <w:rFonts w:hint="default"/>
        <w:lang w:val="ru-RU" w:eastAsia="en-US" w:bidi="ar-SA"/>
      </w:rPr>
    </w:lvl>
  </w:abstractNum>
  <w:abstractNum w:abstractNumId="14">
    <w:nsid w:val="BF205925"/>
    <w:multiLevelType w:val="multilevel"/>
    <w:tmpl w:val="BF205925"/>
    <w:lvl w:ilvl="0">
      <w:start w:val="3"/>
      <w:numFmt w:val="decimal"/>
      <w:lvlText w:val="%1"/>
      <w:lvlJc w:val="left"/>
      <w:pPr>
        <w:ind w:left="75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6675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604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566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28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90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52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14" w:hanging="255"/>
      </w:pPr>
      <w:rPr>
        <w:rFonts w:hint="default"/>
        <w:lang w:val="ru-RU" w:eastAsia="en-US" w:bidi="ar-SA"/>
      </w:rPr>
    </w:lvl>
  </w:abstractNum>
  <w:abstractNum w:abstractNumId="15">
    <w:nsid w:val="C0915F4F"/>
    <w:multiLevelType w:val="multilevel"/>
    <w:tmpl w:val="C0915F4F"/>
    <w:lvl w:ilvl="0">
      <w:start w:val="3"/>
      <w:numFmt w:val="decimal"/>
      <w:lvlText w:val="%1."/>
      <w:lvlJc w:val="left"/>
      <w:pPr>
        <w:ind w:left="33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39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39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9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3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38" w:hanging="212"/>
      </w:pPr>
      <w:rPr>
        <w:rFonts w:hint="default"/>
        <w:lang w:val="ru-RU" w:eastAsia="en-US" w:bidi="ar-SA"/>
      </w:rPr>
    </w:lvl>
  </w:abstractNum>
  <w:abstractNum w:abstractNumId="16">
    <w:nsid w:val="C8879AEF"/>
    <w:multiLevelType w:val="multilevel"/>
    <w:tmpl w:val="C8879AEF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17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75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6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4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4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43" w:hanging="634"/>
      </w:pPr>
      <w:rPr>
        <w:rFonts w:hint="default"/>
        <w:lang w:val="ru-RU" w:eastAsia="en-US" w:bidi="ar-SA"/>
      </w:rPr>
    </w:lvl>
  </w:abstractNum>
  <w:abstractNum w:abstractNumId="18">
    <w:nsid w:val="D7D140E4"/>
    <w:multiLevelType w:val="multilevel"/>
    <w:tmpl w:val="D7D140E4"/>
    <w:lvl w:ilvl="0">
      <w:numFmt w:val="bullet"/>
      <w:lvlText w:val="•"/>
      <w:lvlJc w:val="left"/>
      <w:pPr>
        <w:ind w:left="104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582" w:hanging="9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65" w:hanging="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7" w:hanging="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30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13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95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78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60" w:hanging="99"/>
      </w:pPr>
      <w:rPr>
        <w:rFonts w:hint="default"/>
        <w:lang w:val="ru-RU" w:eastAsia="en-US" w:bidi="ar-SA"/>
      </w:rPr>
    </w:lvl>
  </w:abstractNum>
  <w:abstractNum w:abstractNumId="19">
    <w:nsid w:val="D7F9FE59"/>
    <w:multiLevelType w:val="multilevel"/>
    <w:tmpl w:val="D7F9FE59"/>
    <w:lvl w:ilvl="0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</w:abstractNum>
  <w:abstractNum w:abstractNumId="20">
    <w:nsid w:val="DCBA6B53"/>
    <w:multiLevelType w:val="multilevel"/>
    <w:tmpl w:val="DCBA6B53"/>
    <w:lvl w:ilvl="0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</w:abstractNum>
  <w:abstractNum w:abstractNumId="21">
    <w:nsid w:val="E093A4B0"/>
    <w:multiLevelType w:val="multilevel"/>
    <w:tmpl w:val="E093A4B0"/>
    <w:lvl w:ilvl="0">
      <w:start w:val="1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26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9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1" w:hanging="212"/>
      </w:pPr>
      <w:rPr>
        <w:rFonts w:hint="default"/>
        <w:lang w:val="ru-RU" w:eastAsia="en-US" w:bidi="ar-SA"/>
      </w:rPr>
    </w:lvl>
  </w:abstractNum>
  <w:abstractNum w:abstractNumId="22">
    <w:nsid w:val="F0E89278"/>
    <w:multiLevelType w:val="multilevel"/>
    <w:tmpl w:val="F0E89278"/>
    <w:lvl w:ilvl="0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82" w:hanging="360"/>
      </w:pPr>
      <w:rPr>
        <w:rFonts w:hint="default"/>
        <w:lang w:val="ru-RU" w:eastAsia="en-US" w:bidi="ar-SA"/>
      </w:rPr>
    </w:lvl>
  </w:abstractNum>
  <w:abstractNum w:abstractNumId="23">
    <w:nsid w:val="F4B5D9F5"/>
    <w:multiLevelType w:val="multilevel"/>
    <w:tmpl w:val="F4B5D9F5"/>
    <w:lvl w:ilvl="0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</w:abstractNum>
  <w:abstractNum w:abstractNumId="24">
    <w:nsid w:val="F7735DC9"/>
    <w:multiLevelType w:val="multilevel"/>
    <w:tmpl w:val="F7735DC9"/>
    <w:lvl w:ilvl="0">
      <w:start w:val="2"/>
      <w:numFmt w:val="decimal"/>
      <w:lvlText w:val="%1"/>
      <w:lvlJc w:val="left"/>
      <w:pPr>
        <w:ind w:left="1038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38" w:hanging="70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38" w:hanging="70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29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9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19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8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78" w:hanging="705"/>
      </w:pPr>
      <w:rPr>
        <w:rFonts w:hint="default"/>
        <w:lang w:val="ru-RU" w:eastAsia="en-US" w:bidi="ar-SA"/>
      </w:rPr>
    </w:lvl>
  </w:abstractNum>
  <w:abstractNum w:abstractNumId="25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587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55" w:hanging="25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1" w:hanging="2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7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3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59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35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0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86" w:hanging="255"/>
      </w:pPr>
      <w:rPr>
        <w:rFonts w:hint="default"/>
        <w:lang w:val="ru-RU" w:eastAsia="en-US" w:bidi="ar-SA"/>
      </w:rPr>
    </w:lvl>
  </w:abstractNum>
  <w:abstractNum w:abstractNumId="26">
    <w:nsid w:val="0248C179"/>
    <w:multiLevelType w:val="multilevel"/>
    <w:tmpl w:val="0248C179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27">
    <w:nsid w:val="03A63A41"/>
    <w:multiLevelType w:val="multilevel"/>
    <w:tmpl w:val="03A63A41"/>
    <w:lvl w:ilvl="0">
      <w:start w:val="1"/>
      <w:numFmt w:val="decimal"/>
      <w:lvlText w:val="%1."/>
      <w:lvlJc w:val="left"/>
      <w:pPr>
        <w:ind w:left="616" w:hanging="283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91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63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5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7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9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51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22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94" w:hanging="283"/>
      </w:pPr>
      <w:rPr>
        <w:rFonts w:hint="default"/>
        <w:lang w:val="ru-RU" w:eastAsia="en-US" w:bidi="ar-SA"/>
      </w:rPr>
    </w:lvl>
  </w:abstractNum>
  <w:abstractNum w:abstractNumId="28">
    <w:nsid w:val="03D62ECE"/>
    <w:multiLevelType w:val="multilevel"/>
    <w:tmpl w:val="03D62ECE"/>
    <w:lvl w:ilvl="0">
      <w:start w:val="1"/>
      <w:numFmt w:val="decimal"/>
      <w:lvlText w:val="%1"/>
      <w:lvlJc w:val="left"/>
      <w:pPr>
        <w:ind w:left="105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3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53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9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82" w:hanging="720"/>
      </w:pPr>
      <w:rPr>
        <w:rFonts w:hint="default"/>
        <w:lang w:val="ru-RU" w:eastAsia="en-US" w:bidi="ar-SA"/>
      </w:rPr>
    </w:lvl>
  </w:abstractNum>
  <w:abstractNum w:abstractNumId="29">
    <w:nsid w:val="0709FD3E"/>
    <w:multiLevelType w:val="multilevel"/>
    <w:tmpl w:val="0709FD3E"/>
    <w:lvl w:ilvl="0">
      <w:numFmt w:val="bullet"/>
      <w:lvlText w:val="•"/>
      <w:lvlJc w:val="left"/>
      <w:pPr>
        <w:ind w:left="104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582" w:hanging="9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65" w:hanging="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7" w:hanging="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30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13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95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78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60" w:hanging="99"/>
      </w:pPr>
      <w:rPr>
        <w:rFonts w:hint="default"/>
        <w:lang w:val="ru-RU" w:eastAsia="en-US" w:bidi="ar-SA"/>
      </w:rPr>
    </w:lvl>
  </w:abstractNum>
  <w:abstractNum w:abstractNumId="30">
    <w:nsid w:val="0CEF100B"/>
    <w:multiLevelType w:val="multilevel"/>
    <w:tmpl w:val="0CEF100B"/>
    <w:lvl w:ilvl="0">
      <w:numFmt w:val="bullet"/>
      <w:lvlText w:val="•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582" w:hanging="17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65" w:hanging="1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7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30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95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78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60" w:hanging="173"/>
      </w:pPr>
      <w:rPr>
        <w:rFonts w:hint="default"/>
        <w:lang w:val="ru-RU" w:eastAsia="en-US" w:bidi="ar-SA"/>
      </w:rPr>
    </w:lvl>
  </w:abstractNum>
  <w:abstractNum w:abstractNumId="31">
    <w:nsid w:val="0E640482"/>
    <w:multiLevelType w:val="multilevel"/>
    <w:tmpl w:val="0E640482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32">
    <w:nsid w:val="0F9F9CCA"/>
    <w:multiLevelType w:val="multilevel"/>
    <w:tmpl w:val="0F9F9CCA"/>
    <w:lvl w:ilvl="0">
      <w:start w:val="4"/>
      <w:numFmt w:val="decimal"/>
      <w:lvlText w:val="%1."/>
      <w:lvlJc w:val="left"/>
      <w:pPr>
        <w:ind w:left="688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45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611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7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3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09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75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40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06" w:hanging="283"/>
      </w:pPr>
      <w:rPr>
        <w:rFonts w:hint="default"/>
        <w:lang w:val="ru-RU" w:eastAsia="en-US" w:bidi="ar-SA"/>
      </w:rPr>
    </w:lvl>
  </w:abstractNum>
  <w:abstractNum w:abstractNumId="33">
    <w:nsid w:val="1ACDE60F"/>
    <w:multiLevelType w:val="multilevel"/>
    <w:tmpl w:val="1ACDE60F"/>
    <w:lvl w:ilvl="0">
      <w:start w:val="1"/>
      <w:numFmt w:val="decimal"/>
      <w:lvlText w:val="%1."/>
      <w:lvlJc w:val="left"/>
      <w:pPr>
        <w:ind w:left="212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69" w:hanging="19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19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8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7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7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16" w:hanging="197"/>
      </w:pPr>
      <w:rPr>
        <w:rFonts w:hint="default"/>
        <w:lang w:val="ru-RU" w:eastAsia="en-US" w:bidi="ar-SA"/>
      </w:rPr>
    </w:lvl>
  </w:abstractNum>
  <w:abstractNum w:abstractNumId="34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544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98" w:hanging="423"/>
      </w:pPr>
      <w:rPr>
        <w:rFonts w:hint="default"/>
        <w:lang w:val="ru-RU" w:eastAsia="en-US" w:bidi="ar-SA"/>
      </w:rPr>
    </w:lvl>
  </w:abstractNum>
  <w:abstractNum w:abstractNumId="35">
    <w:nsid w:val="23E97754"/>
    <w:multiLevelType w:val="multilevel"/>
    <w:tmpl w:val="23E97754"/>
    <w:lvl w:ilvl="0">
      <w:start w:val="3"/>
      <w:numFmt w:val="decimal"/>
      <w:lvlText w:val="%1"/>
      <w:lvlJc w:val="left"/>
      <w:pPr>
        <w:ind w:left="827" w:hanging="49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27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65" w:hanging="360"/>
      </w:pPr>
      <w:rPr>
        <w:rFonts w:hint="default"/>
        <w:lang w:val="ru-RU" w:eastAsia="en-US" w:bidi="ar-SA"/>
      </w:rPr>
    </w:lvl>
  </w:abstractNum>
  <w:abstractNum w:abstractNumId="36">
    <w:nsid w:val="243FCF68"/>
    <w:multiLevelType w:val="multilevel"/>
    <w:tmpl w:val="243FCF68"/>
    <w:lvl w:ilvl="0">
      <w:start w:val="2"/>
      <w:numFmt w:val="decimal"/>
      <w:lvlText w:val="%1"/>
      <w:lvlJc w:val="left"/>
      <w:pPr>
        <w:ind w:left="3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83" w:hanging="360"/>
      </w:pPr>
      <w:rPr>
        <w:rFonts w:hint="default"/>
        <w:lang w:val="ru-RU" w:eastAsia="en-US" w:bidi="ar-SA"/>
      </w:rPr>
    </w:lvl>
  </w:abstractNum>
  <w:abstractNum w:abstractNumId="37">
    <w:nsid w:val="2470EC97"/>
    <w:multiLevelType w:val="multilevel"/>
    <w:tmpl w:val="2470EC97"/>
    <w:lvl w:ilvl="0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</w:abstractNum>
  <w:abstractNum w:abstractNumId="38">
    <w:nsid w:val="25B654F3"/>
    <w:multiLevelType w:val="multilevel"/>
    <w:tmpl w:val="25B654F3"/>
    <w:lvl w:ilvl="0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82" w:hanging="360"/>
      </w:pPr>
      <w:rPr>
        <w:rFonts w:hint="default"/>
        <w:lang w:val="ru-RU" w:eastAsia="en-US" w:bidi="ar-SA"/>
      </w:rPr>
    </w:lvl>
  </w:abstractNum>
  <w:abstractNum w:abstractNumId="39">
    <w:nsid w:val="2A8F537B"/>
    <w:multiLevelType w:val="multilevel"/>
    <w:tmpl w:val="2A8F537B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40">
    <w:nsid w:val="30FC5B15"/>
    <w:multiLevelType w:val="multilevel"/>
    <w:tmpl w:val="30FC5B15"/>
    <w:lvl w:ilvl="0">
      <w:start w:val="1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26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9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1" w:hanging="212"/>
      </w:pPr>
      <w:rPr>
        <w:rFonts w:hint="default"/>
        <w:lang w:val="ru-RU" w:eastAsia="en-US" w:bidi="ar-SA"/>
      </w:rPr>
    </w:lvl>
  </w:abstractNum>
  <w:abstractNum w:abstractNumId="41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212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69" w:hanging="19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19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8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7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7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16" w:hanging="197"/>
      </w:pPr>
      <w:rPr>
        <w:rFonts w:hint="default"/>
        <w:lang w:val="ru-RU" w:eastAsia="en-US" w:bidi="ar-SA"/>
      </w:rPr>
    </w:lvl>
  </w:abstractNum>
  <w:abstractNum w:abstractNumId="42">
    <w:nsid w:val="32A7AF2D"/>
    <w:multiLevelType w:val="multilevel"/>
    <w:tmpl w:val="32A7AF2D"/>
    <w:lvl w:ilvl="0">
      <w:numFmt w:val="bullet"/>
      <w:lvlText w:val="•"/>
      <w:lvlJc w:val="left"/>
      <w:pPr>
        <w:ind w:left="104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582" w:hanging="17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65" w:hanging="1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7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30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13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95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78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60" w:hanging="178"/>
      </w:pPr>
      <w:rPr>
        <w:rFonts w:hint="default"/>
        <w:lang w:val="ru-RU" w:eastAsia="en-US" w:bidi="ar-SA"/>
      </w:rPr>
    </w:lvl>
  </w:abstractNum>
  <w:abstractNum w:abstractNumId="43">
    <w:nsid w:val="35E83B33"/>
    <w:multiLevelType w:val="multilevel"/>
    <w:tmpl w:val="35E83B33"/>
    <w:lvl w:ilvl="0">
      <w:start w:val="1"/>
      <w:numFmt w:val="decimal"/>
      <w:lvlText w:val="%1."/>
      <w:lvlJc w:val="left"/>
      <w:pPr>
        <w:ind w:left="6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91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63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5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7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9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51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22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94" w:hanging="283"/>
      </w:pPr>
      <w:rPr>
        <w:rFonts w:hint="default"/>
        <w:lang w:val="ru-RU" w:eastAsia="en-US" w:bidi="ar-SA"/>
      </w:rPr>
    </w:lvl>
  </w:abstractNum>
  <w:abstractNum w:abstractNumId="44">
    <w:nsid w:val="39A0D9AC"/>
    <w:multiLevelType w:val="multilevel"/>
    <w:tmpl w:val="39A0D9AC"/>
    <w:lvl w:ilvl="0">
      <w:numFmt w:val="bullet"/>
      <w:lvlText w:val="•"/>
      <w:lvlJc w:val="left"/>
      <w:pPr>
        <w:ind w:left="109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829" w:hanging="9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58" w:hanging="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7" w:hanging="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7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6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5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5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4" w:hanging="99"/>
      </w:pPr>
      <w:rPr>
        <w:rFonts w:hint="default"/>
        <w:lang w:val="ru-RU" w:eastAsia="en-US" w:bidi="ar-SA"/>
      </w:rPr>
    </w:lvl>
  </w:abstractNum>
  <w:abstractNum w:abstractNumId="45">
    <w:nsid w:val="40B249F9"/>
    <w:multiLevelType w:val="multilevel"/>
    <w:tmpl w:val="40B249F9"/>
    <w:lvl w:ilvl="0">
      <w:start w:val="1"/>
      <w:numFmt w:val="decimal"/>
      <w:lvlText w:val="%1."/>
      <w:lvlJc w:val="left"/>
      <w:pPr>
        <w:ind w:left="33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39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39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9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3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38" w:hanging="212"/>
      </w:pPr>
      <w:rPr>
        <w:rFonts w:hint="default"/>
        <w:lang w:val="ru-RU" w:eastAsia="en-US" w:bidi="ar-SA"/>
      </w:rPr>
    </w:lvl>
  </w:abstractNum>
  <w:abstractNum w:abstractNumId="46">
    <w:nsid w:val="46A08BB8"/>
    <w:multiLevelType w:val="multilevel"/>
    <w:tmpl w:val="46A08BB8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47">
    <w:nsid w:val="4C1BAE26"/>
    <w:multiLevelType w:val="multilevel"/>
    <w:tmpl w:val="4C1BAE26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48">
    <w:nsid w:val="4C3D7A74"/>
    <w:multiLevelType w:val="multilevel"/>
    <w:tmpl w:val="4C3D7A74"/>
    <w:lvl w:ilvl="0">
      <w:start w:val="4"/>
      <w:numFmt w:val="decimal"/>
      <w:lvlText w:val="%1."/>
      <w:lvlJc w:val="left"/>
      <w:pPr>
        <w:ind w:left="212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69" w:hanging="19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19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8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7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7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16" w:hanging="197"/>
      </w:pPr>
      <w:rPr>
        <w:rFonts w:hint="default"/>
        <w:lang w:val="ru-RU" w:eastAsia="en-US" w:bidi="ar-SA"/>
      </w:rPr>
    </w:lvl>
  </w:abstractNum>
  <w:abstractNum w:abstractNumId="49">
    <w:nsid w:val="4D4DC07F"/>
    <w:multiLevelType w:val="multilevel"/>
    <w:tmpl w:val="4D4DC07F"/>
    <w:lvl w:ilvl="0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</w:abstractNum>
  <w:abstractNum w:abstractNumId="50">
    <w:nsid w:val="4D94DA66"/>
    <w:multiLevelType w:val="multilevel"/>
    <w:tmpl w:val="4D94DA66"/>
    <w:lvl w:ilvl="0">
      <w:numFmt w:val="bullet"/>
      <w:lvlText w:val="•"/>
      <w:lvlJc w:val="left"/>
      <w:pPr>
        <w:ind w:left="333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39" w:hanging="9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39" w:hanging="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9" w:hanging="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9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9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39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8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38" w:hanging="99"/>
      </w:pPr>
      <w:rPr>
        <w:rFonts w:hint="default"/>
        <w:lang w:val="ru-RU" w:eastAsia="en-US" w:bidi="ar-SA"/>
      </w:rPr>
    </w:lvl>
  </w:abstractNum>
  <w:abstractNum w:abstractNumId="51">
    <w:nsid w:val="58765686"/>
    <w:multiLevelType w:val="multilevel"/>
    <w:tmpl w:val="58765686"/>
    <w:lvl w:ilvl="0">
      <w:numFmt w:val="bullet"/>
      <w:lvlText w:val="•"/>
      <w:lvlJc w:val="left"/>
      <w:pPr>
        <w:ind w:left="110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847" w:hanging="9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74" w:hanging="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2" w:hanging="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9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7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84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1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9" w:hanging="99"/>
      </w:pPr>
      <w:rPr>
        <w:rFonts w:hint="default"/>
        <w:lang w:val="ru-RU" w:eastAsia="en-US" w:bidi="ar-SA"/>
      </w:rPr>
    </w:lvl>
  </w:abstractNum>
  <w:abstractNum w:abstractNumId="52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75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6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4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4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43" w:hanging="634"/>
      </w:pPr>
      <w:rPr>
        <w:rFonts w:hint="default"/>
        <w:lang w:val="ru-RU" w:eastAsia="en-US" w:bidi="ar-SA"/>
      </w:rPr>
    </w:lvl>
  </w:abstractNum>
  <w:abstractNum w:abstractNumId="53">
    <w:nsid w:val="5A241D34"/>
    <w:multiLevelType w:val="multilevel"/>
    <w:tmpl w:val="5A241D34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54">
    <w:nsid w:val="5E29AB5A"/>
    <w:multiLevelType w:val="multilevel"/>
    <w:tmpl w:val="5E29AB5A"/>
    <w:lvl w:ilvl="0">
      <w:numFmt w:val="bullet"/>
      <w:lvlText w:val=""/>
      <w:lvlJc w:val="left"/>
      <w:pPr>
        <w:ind w:left="333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1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78" w:hanging="360"/>
      </w:pPr>
      <w:rPr>
        <w:rFonts w:hint="default"/>
        <w:lang w:val="ru-RU" w:eastAsia="en-US" w:bidi="ar-SA"/>
      </w:rPr>
    </w:lvl>
  </w:abstractNum>
  <w:abstractNum w:abstractNumId="55">
    <w:nsid w:val="5FFFB1A7"/>
    <w:multiLevelType w:val="multilevel"/>
    <w:tmpl w:val="5FFFB1A7"/>
    <w:lvl w:ilvl="0">
      <w:start w:val="1"/>
      <w:numFmt w:val="decimal"/>
      <w:lvlText w:val="%1."/>
      <w:lvlJc w:val="left"/>
      <w:pPr>
        <w:ind w:left="212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69" w:hanging="19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19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8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7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7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16" w:hanging="197"/>
      </w:pPr>
      <w:rPr>
        <w:rFonts w:hint="default"/>
        <w:lang w:val="ru-RU" w:eastAsia="en-US" w:bidi="ar-SA"/>
      </w:rPr>
    </w:lvl>
  </w:abstractNum>
  <w:abstractNum w:abstractNumId="56">
    <w:nsid w:val="60382F6E"/>
    <w:multiLevelType w:val="multilevel"/>
    <w:tmpl w:val="60382F6E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57">
    <w:nsid w:val="629F7852"/>
    <w:multiLevelType w:val="multilevel"/>
    <w:tmpl w:val="629F7852"/>
    <w:lvl w:ilvl="0">
      <w:numFmt w:val="bullet"/>
      <w:lvlText w:val="•"/>
      <w:lvlJc w:val="left"/>
      <w:pPr>
        <w:ind w:left="109" w:hanging="101"/>
      </w:pPr>
      <w:rPr>
        <w:rFonts w:ascii="Times New Roman" w:eastAsia="Times New Roman" w:hAnsi="Times New Roman" w:cs="Times New Roman" w:hint="default"/>
        <w:spacing w:val="3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829" w:hanging="10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58" w:hanging="1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7" w:hanging="1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7" w:hanging="1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6" w:hanging="1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5" w:hanging="1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5" w:hanging="1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4" w:hanging="101"/>
      </w:pPr>
      <w:rPr>
        <w:rFonts w:hint="default"/>
        <w:lang w:val="ru-RU" w:eastAsia="en-US" w:bidi="ar-SA"/>
      </w:rPr>
    </w:lvl>
  </w:abstractNum>
  <w:abstractNum w:abstractNumId="58">
    <w:nsid w:val="65CD0074"/>
    <w:multiLevelType w:val="multilevel"/>
    <w:tmpl w:val="65CD0074"/>
    <w:lvl w:ilvl="0">
      <w:start w:val="3"/>
      <w:numFmt w:val="decimal"/>
      <w:lvlText w:val="%1"/>
      <w:lvlJc w:val="left"/>
      <w:pPr>
        <w:ind w:left="82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65" w:hanging="360"/>
      </w:pPr>
      <w:rPr>
        <w:rFonts w:hint="default"/>
        <w:lang w:val="ru-RU" w:eastAsia="en-US" w:bidi="ar-SA"/>
      </w:rPr>
    </w:lvl>
  </w:abstractNum>
  <w:abstractNum w:abstractNumId="59">
    <w:nsid w:val="72183CF9"/>
    <w:multiLevelType w:val="multilevel"/>
    <w:tmpl w:val="72183CF9"/>
    <w:lvl w:ilvl="0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82" w:hanging="360"/>
      </w:pPr>
      <w:rPr>
        <w:rFonts w:hint="default"/>
        <w:lang w:val="ru-RU" w:eastAsia="en-US" w:bidi="ar-SA"/>
      </w:rPr>
    </w:lvl>
  </w:abstractNum>
  <w:abstractNum w:abstractNumId="60">
    <w:nsid w:val="74C28B35"/>
    <w:multiLevelType w:val="multilevel"/>
    <w:tmpl w:val="74C28B35"/>
    <w:lvl w:ilvl="0">
      <w:start w:val="1"/>
      <w:numFmt w:val="decimal"/>
      <w:lvlText w:val="%1."/>
      <w:lvlJc w:val="left"/>
      <w:pPr>
        <w:ind w:left="212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69" w:hanging="19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19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8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7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7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16" w:hanging="197"/>
      </w:pPr>
      <w:rPr>
        <w:rFonts w:hint="default"/>
        <w:lang w:val="ru-RU" w:eastAsia="en-US" w:bidi="ar-SA"/>
      </w:rPr>
    </w:lvl>
  </w:abstractNum>
  <w:abstractNum w:abstractNumId="61">
    <w:nsid w:val="77ECEA79"/>
    <w:multiLevelType w:val="multilevel"/>
    <w:tmpl w:val="77ECEA79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62">
    <w:nsid w:val="79AA4FA4"/>
    <w:multiLevelType w:val="multilevel"/>
    <w:tmpl w:val="79AA4FA4"/>
    <w:lvl w:ilvl="0">
      <w:start w:val="1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26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9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1" w:hanging="212"/>
      </w:pPr>
      <w:rPr>
        <w:rFonts w:hint="default"/>
        <w:lang w:val="ru-RU" w:eastAsia="en-US" w:bidi="ar-SA"/>
      </w:rPr>
    </w:lvl>
  </w:abstractNum>
  <w:abstractNum w:abstractNumId="63">
    <w:nsid w:val="7C246926"/>
    <w:multiLevelType w:val="multilevel"/>
    <w:tmpl w:val="7C246926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abstractNum w:abstractNumId="64">
    <w:nsid w:val="7DEC2089"/>
    <w:multiLevelType w:val="multilevel"/>
    <w:tmpl w:val="7DEC2089"/>
    <w:lvl w:ilvl="0">
      <w:numFmt w:val="bullet"/>
      <w:lvlText w:val="•"/>
      <w:lvlJc w:val="left"/>
      <w:pPr>
        <w:ind w:left="210" w:hanging="101"/>
      </w:pPr>
      <w:rPr>
        <w:rFonts w:ascii="Times New Roman" w:eastAsia="Times New Roman" w:hAnsi="Times New Roman" w:cs="Times New Roman" w:hint="default"/>
        <w:spacing w:val="3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937" w:hanging="10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54" w:hanging="1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2" w:hanging="1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9" w:hanging="1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7" w:hanging="1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4" w:hanging="1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41" w:hanging="1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59" w:hanging="101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7"/>
  </w:num>
  <w:num w:numId="3">
    <w:abstractNumId w:val="52"/>
  </w:num>
  <w:num w:numId="4">
    <w:abstractNumId w:val="14"/>
  </w:num>
  <w:num w:numId="5">
    <w:abstractNumId w:val="10"/>
  </w:num>
  <w:num w:numId="6">
    <w:abstractNumId w:val="28"/>
  </w:num>
  <w:num w:numId="7">
    <w:abstractNumId w:val="38"/>
  </w:num>
  <w:num w:numId="8">
    <w:abstractNumId w:val="59"/>
  </w:num>
  <w:num w:numId="9">
    <w:abstractNumId w:val="26"/>
  </w:num>
  <w:num w:numId="10">
    <w:abstractNumId w:val="5"/>
  </w:num>
  <w:num w:numId="11">
    <w:abstractNumId w:val="39"/>
  </w:num>
  <w:num w:numId="12">
    <w:abstractNumId w:val="53"/>
  </w:num>
  <w:num w:numId="13">
    <w:abstractNumId w:val="16"/>
  </w:num>
  <w:num w:numId="14">
    <w:abstractNumId w:val="49"/>
  </w:num>
  <w:num w:numId="15">
    <w:abstractNumId w:val="23"/>
  </w:num>
  <w:num w:numId="16">
    <w:abstractNumId w:val="37"/>
  </w:num>
  <w:num w:numId="17">
    <w:abstractNumId w:val="20"/>
  </w:num>
  <w:num w:numId="18">
    <w:abstractNumId w:val="19"/>
  </w:num>
  <w:num w:numId="19">
    <w:abstractNumId w:val="7"/>
  </w:num>
  <w:num w:numId="20">
    <w:abstractNumId w:val="47"/>
  </w:num>
  <w:num w:numId="21">
    <w:abstractNumId w:val="56"/>
  </w:num>
  <w:num w:numId="22">
    <w:abstractNumId w:val="31"/>
  </w:num>
  <w:num w:numId="23">
    <w:abstractNumId w:val="46"/>
  </w:num>
  <w:num w:numId="24">
    <w:abstractNumId w:val="8"/>
  </w:num>
  <w:num w:numId="25">
    <w:abstractNumId w:val="63"/>
  </w:num>
  <w:num w:numId="26">
    <w:abstractNumId w:val="61"/>
  </w:num>
  <w:num w:numId="27">
    <w:abstractNumId w:val="13"/>
  </w:num>
  <w:num w:numId="28">
    <w:abstractNumId w:val="57"/>
  </w:num>
  <w:num w:numId="29">
    <w:abstractNumId w:val="6"/>
  </w:num>
  <w:num w:numId="30">
    <w:abstractNumId w:val="44"/>
  </w:num>
  <w:num w:numId="31">
    <w:abstractNumId w:val="2"/>
  </w:num>
  <w:num w:numId="32">
    <w:abstractNumId w:val="51"/>
  </w:num>
  <w:num w:numId="33">
    <w:abstractNumId w:val="64"/>
  </w:num>
  <w:num w:numId="34">
    <w:abstractNumId w:val="0"/>
  </w:num>
  <w:num w:numId="35">
    <w:abstractNumId w:val="36"/>
  </w:num>
  <w:num w:numId="36">
    <w:abstractNumId w:val="50"/>
  </w:num>
  <w:num w:numId="37">
    <w:abstractNumId w:val="24"/>
  </w:num>
  <w:num w:numId="38">
    <w:abstractNumId w:val="21"/>
  </w:num>
  <w:num w:numId="39">
    <w:abstractNumId w:val="40"/>
  </w:num>
  <w:num w:numId="40">
    <w:abstractNumId w:val="62"/>
  </w:num>
  <w:num w:numId="41">
    <w:abstractNumId w:val="12"/>
  </w:num>
  <w:num w:numId="42">
    <w:abstractNumId w:val="4"/>
  </w:num>
  <w:num w:numId="43">
    <w:abstractNumId w:val="11"/>
  </w:num>
  <w:num w:numId="44">
    <w:abstractNumId w:val="54"/>
  </w:num>
  <w:num w:numId="45">
    <w:abstractNumId w:val="1"/>
  </w:num>
  <w:num w:numId="46">
    <w:abstractNumId w:val="33"/>
  </w:num>
  <w:num w:numId="47">
    <w:abstractNumId w:val="3"/>
  </w:num>
  <w:num w:numId="48">
    <w:abstractNumId w:val="55"/>
  </w:num>
  <w:num w:numId="49">
    <w:abstractNumId w:val="60"/>
  </w:num>
  <w:num w:numId="50">
    <w:abstractNumId w:val="48"/>
  </w:num>
  <w:num w:numId="51">
    <w:abstractNumId w:val="41"/>
  </w:num>
  <w:num w:numId="52">
    <w:abstractNumId w:val="58"/>
  </w:num>
  <w:num w:numId="53">
    <w:abstractNumId w:val="29"/>
  </w:num>
  <w:num w:numId="54">
    <w:abstractNumId w:val="30"/>
  </w:num>
  <w:num w:numId="55">
    <w:abstractNumId w:val="18"/>
  </w:num>
  <w:num w:numId="56">
    <w:abstractNumId w:val="42"/>
  </w:num>
  <w:num w:numId="57">
    <w:abstractNumId w:val="34"/>
  </w:num>
  <w:num w:numId="58">
    <w:abstractNumId w:val="22"/>
  </w:num>
  <w:num w:numId="59">
    <w:abstractNumId w:val="35"/>
  </w:num>
  <w:num w:numId="60">
    <w:abstractNumId w:val="9"/>
  </w:num>
  <w:num w:numId="61">
    <w:abstractNumId w:val="45"/>
  </w:num>
  <w:num w:numId="62">
    <w:abstractNumId w:val="32"/>
  </w:num>
  <w:num w:numId="63">
    <w:abstractNumId w:val="43"/>
  </w:num>
  <w:num w:numId="64">
    <w:abstractNumId w:val="27"/>
  </w:num>
  <w:num w:numId="65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C02DE2"/>
    <w:rsid w:val="007551B3"/>
    <w:rsid w:val="007B1458"/>
    <w:rsid w:val="00C02DE2"/>
    <w:rsid w:val="105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3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33"/>
    </w:pPr>
    <w:rPr>
      <w:sz w:val="28"/>
      <w:szCs w:val="28"/>
    </w:rPr>
  </w:style>
  <w:style w:type="table" w:styleId="10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33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rsid w:val="007B1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145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3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33"/>
    </w:pPr>
    <w:rPr>
      <w:sz w:val="28"/>
      <w:szCs w:val="28"/>
    </w:rPr>
  </w:style>
  <w:style w:type="table" w:styleId="10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33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rsid w:val="007B1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145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188</Pages>
  <Words>37188</Words>
  <Characters>211976</Characters>
  <Application>Microsoft Office Word</Application>
  <DocSecurity>0</DocSecurity>
  <Lines>1766</Lines>
  <Paragraphs>497</Paragraphs>
  <ScaleCrop>false</ScaleCrop>
  <Company/>
  <LinksUpToDate>false</LinksUpToDate>
  <CharactersWithSpaces>248667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Autumn</dc:creator>
  <cp:lastModifiedBy>Анна</cp:lastModifiedBy>
  <cp:revision>2</cp:revision>
  <cp:lastPrinted>2021-09-22T21:07:00Z</cp:lastPrinted>
  <dcterms:created xsi:type="dcterms:W3CDTF">2021-09-22T17:03:00Z</dcterms:created>
  <dcterms:modified xsi:type="dcterms:W3CDTF">2021-10-24T18:09:00Z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  <property fmtid="{D5CDD505-2E9C-101B-9397-08002B2CF9AE}" pid="5" name="KSOProductBuildVer">
    <vt:lpwstr>1049-11.2.0.10323</vt:lpwstr>
  </property>
  <property fmtid="{D5CDD505-2E9C-101B-9397-08002B2CF9AE}" pid="6" name="ICV">
    <vt:lpwstr>59AD1D0E117841ECB90FC45FCD648E23</vt:lpwstr>
  </property>
</Properties>
</file>